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7B95" w14:textId="77777777" w:rsidR="00E00E24" w:rsidRDefault="00E00E24" w:rsidP="00E00E24">
      <w:pPr>
        <w:pStyle w:val="Title"/>
      </w:pPr>
      <w:r>
        <w:t xml:space="preserve">Indicator development programme </w:t>
      </w:r>
    </w:p>
    <w:p w14:paraId="71725D4E" w14:textId="1FA42D3A" w:rsidR="00594C3A" w:rsidRDefault="00E00E24" w:rsidP="00E00E24">
      <w:pPr>
        <w:pStyle w:val="Title"/>
      </w:pPr>
      <w:r>
        <w:t>Equality Impact Assessment</w:t>
      </w:r>
    </w:p>
    <w:p w14:paraId="7867C4F6" w14:textId="0081543B" w:rsidR="00E00E24" w:rsidRDefault="00B13A09" w:rsidP="00072116">
      <w:pPr>
        <w:pStyle w:val="Heading1"/>
      </w:pPr>
      <w:r>
        <w:t>NM252</w:t>
      </w:r>
      <w:r w:rsidR="000D5E63">
        <w:t xml:space="preserve"> Cardiovascular disease</w:t>
      </w:r>
      <w:r w:rsidR="00F07752">
        <w:t xml:space="preserve"> </w:t>
      </w:r>
      <w:r w:rsidR="000D5E63">
        <w:t>prevention</w:t>
      </w:r>
      <w:r w:rsidR="00EA5D9C">
        <w:t xml:space="preserve">: </w:t>
      </w:r>
      <w:r w:rsidR="001A6F7C">
        <w:t xml:space="preserve">cholesterol </w:t>
      </w:r>
      <w:r>
        <w:t>treatment target</w:t>
      </w:r>
      <w:r w:rsidR="00EA5D9C">
        <w:t xml:space="preserve"> (secondary prevention)</w:t>
      </w:r>
    </w:p>
    <w:p w14:paraId="3455E263" w14:textId="296752B2" w:rsidR="00E00E24" w:rsidRDefault="00E00E24" w:rsidP="0073572E">
      <w:pPr>
        <w:pStyle w:val="ParagraphNumbered"/>
      </w:pPr>
      <w:r>
        <w:t xml:space="preserve">Have any potential equality issues been identified during the development process?  </w:t>
      </w:r>
    </w:p>
    <w:p w14:paraId="4AE45ABF" w14:textId="77777777" w:rsidR="00F85E27" w:rsidRDefault="00484978" w:rsidP="00F85E27">
      <w:pPr>
        <w:pStyle w:val="Paragraph"/>
        <w:rPr>
          <w:rFonts w:cs="Arial"/>
        </w:rPr>
      </w:pPr>
      <w:hyperlink r:id="rId7" w:anchor=":~:text=HEART%20UK%20partnered%20with%20Daiichi%20Sankyo%20to%20produce,opportunities%20to%20improve%20cholesterol%20health%20across%20the%20UK." w:history="1">
        <w:r w:rsidR="00F85E27" w:rsidRPr="00F06CE9">
          <w:rPr>
            <w:rStyle w:val="Hyperlink"/>
            <w:rFonts w:cs="Arial"/>
          </w:rPr>
          <w:t>Heart UK’s closing the cholesterol gap report</w:t>
        </w:r>
      </w:hyperlink>
      <w:r w:rsidR="00F85E27" w:rsidRPr="00F06CE9">
        <w:rPr>
          <w:rFonts w:cs="Arial"/>
        </w:rPr>
        <w:t xml:space="preserve"> (2022) notes the association between deprivation and cardiovascular disease and reports that some lifestyle factors associated with high cholesterol levels, such as smoking, are associated with levels of deprivation. </w:t>
      </w:r>
    </w:p>
    <w:p w14:paraId="5DDABF50" w14:textId="07603DAD" w:rsidR="00E00E24" w:rsidRDefault="00F85E27" w:rsidP="00F85E27">
      <w:pPr>
        <w:pStyle w:val="Paragraph"/>
      </w:pPr>
      <w:r>
        <w:t xml:space="preserve">Current practice data up to December 2022 from </w:t>
      </w:r>
      <w:hyperlink r:id="rId8" w:history="1">
        <w:r w:rsidRPr="003A03F6">
          <w:rPr>
            <w:rStyle w:val="Hyperlink"/>
            <w:rFonts w:cs="Arial"/>
          </w:rPr>
          <w:t>CVD Prevent</w:t>
        </w:r>
      </w:hyperlink>
      <w:r w:rsidRPr="003A03F6">
        <w:t xml:space="preserve"> indicator CVDP007CHOL</w:t>
      </w:r>
      <w:r>
        <w:t xml:space="preserve"> shows variation in the percentage of patients with cardiovascular disease who have a non-HDL cholesterol treated to a threshold including by sex, age and ethnicity (threshold for non-HDL is less than 2.5 mmol/litre as QOF indicator CHOL002). The data also shows variation by sex, </w:t>
      </w:r>
      <w:proofErr w:type="gramStart"/>
      <w:r>
        <w:t>age</w:t>
      </w:r>
      <w:proofErr w:type="gramEnd"/>
      <w:r>
        <w:t xml:space="preserve"> and ethnicity for CVD Prevent indicator CVDP009CHOL that measures the percentage of people with cardiovascular disease who are currently treated with a lipid lowering therapy.</w:t>
      </w:r>
    </w:p>
    <w:p w14:paraId="6430076A" w14:textId="7288A896" w:rsidR="00AC3756" w:rsidRDefault="00AC3756" w:rsidP="00F85E27">
      <w:pPr>
        <w:pStyle w:val="Paragraph"/>
      </w:pPr>
      <w:r>
        <w:t>Stakeholders highlighted that older people may be more likely to seek help for muscle aches and pains and may falsely attribute these to statins. They also noted that people in seldom heard communities and in rural populations may be disadvantaged by this indicator.</w:t>
      </w:r>
    </w:p>
    <w:p w14:paraId="2BEA479D" w14:textId="66EA10E3" w:rsidR="00E00E24" w:rsidRDefault="00E00E24" w:rsidP="0073572E">
      <w:pPr>
        <w:pStyle w:val="ParagraphNumbered"/>
      </w:pPr>
      <w:r>
        <w:t>Have any population groups, treatments or settings been excluded from coverage by the indicator? Are these exclusions justified – that is, are the reasons legitimate and the exclusion proportionate?</w:t>
      </w:r>
    </w:p>
    <w:p w14:paraId="3C96D531" w14:textId="1E6A4E9E" w:rsidR="00F85E27" w:rsidRDefault="00F85E27" w:rsidP="00F85E27">
      <w:pPr>
        <w:pStyle w:val="Paragraph"/>
      </w:pPr>
      <w:r>
        <w:t xml:space="preserve">People with a diagnosis of familial hypercholesterolaemia </w:t>
      </w:r>
      <w:r w:rsidR="00D4197A">
        <w:t xml:space="preserve">(FH) </w:t>
      </w:r>
      <w:r>
        <w:t xml:space="preserve">are excluded from this indicator. Stakeholders have previously commented that people with FH will be often managed in secondary care and may require more </w:t>
      </w:r>
      <w:r>
        <w:lastRenderedPageBreak/>
        <w:t>aggressive targets for cholesterol management. The NICE indicators programme is exploring development of indicators for improved outcomes for people with familial hypercholesterolemia, including management of cholesterol.</w:t>
      </w:r>
    </w:p>
    <w:p w14:paraId="17EF2A39" w14:textId="77777777" w:rsidR="00E00E24" w:rsidRDefault="00E00E24" w:rsidP="0073572E">
      <w:pPr>
        <w:pStyle w:val="ParagraphNumbered"/>
      </w:pPr>
      <w:r>
        <w:t>Does the indicator make it more difficult in practice for a specific group to access services compared with other groups? If so, what are the barriers to, or difficulties with, access for the specific group?</w:t>
      </w:r>
    </w:p>
    <w:p w14:paraId="4D3379D0" w14:textId="3F315422" w:rsidR="00E00E24" w:rsidRDefault="00F85E27" w:rsidP="00D4197A">
      <w:pPr>
        <w:pStyle w:val="Paragraph"/>
      </w:pPr>
      <w:r>
        <w:t>No.</w:t>
      </w:r>
    </w:p>
    <w:p w14:paraId="4AD507BD" w14:textId="77777777" w:rsidR="00E00E24" w:rsidRDefault="00E00E24" w:rsidP="0073572E">
      <w:pPr>
        <w:pStyle w:val="ParagraphNumbered"/>
      </w:pPr>
      <w:r>
        <w:t>Is there potential for the indicator to have an adverse impact on people with disabilities because of something that is a consequence of the disability?</w:t>
      </w:r>
    </w:p>
    <w:p w14:paraId="7253584E" w14:textId="68CE9B5D" w:rsidR="00E00E24" w:rsidRDefault="00F85E27" w:rsidP="00D4197A">
      <w:pPr>
        <w:pStyle w:val="Paragraph"/>
      </w:pPr>
      <w:r>
        <w:t>No.</w:t>
      </w:r>
    </w:p>
    <w:p w14:paraId="799D3C0B" w14:textId="5B8349FB" w:rsidR="00E00E24" w:rsidRDefault="00E00E24" w:rsidP="00E00E24">
      <w:pPr>
        <w:pStyle w:val="Paragraph"/>
      </w:pPr>
      <w:r>
        <w:t xml:space="preserve">Completed by lead technical analyst: </w:t>
      </w:r>
      <w:r w:rsidR="00F85E27">
        <w:t>Charlotte Fairclough</w:t>
      </w:r>
    </w:p>
    <w:p w14:paraId="201561A4" w14:textId="081BECCC" w:rsidR="00E00E24" w:rsidRDefault="00E00E24" w:rsidP="00E00E24">
      <w:pPr>
        <w:pStyle w:val="Paragraph"/>
      </w:pPr>
      <w:r>
        <w:t>Date</w:t>
      </w:r>
      <w:r w:rsidR="00FE5CEF">
        <w:t>:</w:t>
      </w:r>
      <w:r>
        <w:t xml:space="preserve"> </w:t>
      </w:r>
      <w:r w:rsidR="00D16622">
        <w:t>07 / 11 / 2023</w:t>
      </w:r>
    </w:p>
    <w:p w14:paraId="6F4F9CED" w14:textId="32A90988" w:rsidR="00E00E24" w:rsidRDefault="00E00E24" w:rsidP="00E00E24">
      <w:pPr>
        <w:pStyle w:val="Paragraph"/>
      </w:pPr>
      <w:r>
        <w:t xml:space="preserve">Approved by NICE quality assurance lead: </w:t>
      </w:r>
      <w:r w:rsidR="00F85E27">
        <w:t>Cr</w:t>
      </w:r>
      <w:r w:rsidR="00224079">
        <w:t>ai</w:t>
      </w:r>
      <w:r w:rsidR="00F85E27">
        <w:t>g Grime</w:t>
      </w:r>
      <w:r>
        <w:t xml:space="preserve"> </w:t>
      </w:r>
    </w:p>
    <w:p w14:paraId="5C4433D2" w14:textId="64801712" w:rsidR="00E00E24" w:rsidRDefault="00E00E24" w:rsidP="00E00E24">
      <w:pPr>
        <w:pStyle w:val="Paragraph"/>
      </w:pPr>
      <w:r>
        <w:t>Date</w:t>
      </w:r>
      <w:r w:rsidR="00FE5CEF">
        <w:t>:</w:t>
      </w:r>
      <w:r>
        <w:t xml:space="preserve"> </w:t>
      </w:r>
      <w:r w:rsidR="001A6F7C">
        <w:t>22 / 11 / 2023</w:t>
      </w:r>
    </w:p>
    <w:p w14:paraId="06DF43B7" w14:textId="3187668D" w:rsidR="00E00E24" w:rsidRPr="00E00E24" w:rsidRDefault="00E00E24" w:rsidP="00E00E24">
      <w:pPr>
        <w:pStyle w:val="Paragraph"/>
      </w:pPr>
      <w:r>
        <w:t>© NICE 202</w:t>
      </w:r>
      <w:r w:rsidR="00850D73">
        <w:t>3</w:t>
      </w:r>
      <w:r>
        <w:t xml:space="preserve">. All rights reserved. Subject to </w:t>
      </w:r>
      <w:hyperlink r:id="rId9" w:anchor="notice-of-rights" w:history="1">
        <w:r w:rsidRPr="00E00E24">
          <w:rPr>
            <w:rStyle w:val="Hyperlink"/>
          </w:rPr>
          <w:t>Notice of rights</w:t>
        </w:r>
      </w:hyperlink>
      <w:r>
        <w:t>.</w:t>
      </w:r>
    </w:p>
    <w:sectPr w:rsidR="00E00E24" w:rsidRPr="00E00E24" w:rsidSect="008F6FB7">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D639" w14:textId="77777777" w:rsidR="00E00E24" w:rsidRDefault="00E00E24" w:rsidP="00446BEE">
      <w:r>
        <w:separator/>
      </w:r>
    </w:p>
  </w:endnote>
  <w:endnote w:type="continuationSeparator" w:id="0">
    <w:p w14:paraId="4F880C9C" w14:textId="77777777" w:rsidR="00E00E24" w:rsidRDefault="00E00E24"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SemiBold">
    <w:altName w:val="Cambria"/>
    <w:panose1 w:val="00000000000000000000"/>
    <w:charset w:val="00"/>
    <w:family w:val="auto"/>
    <w:pitch w:val="variable"/>
    <w:sig w:usb0="A00002FF" w:usb1="5000204B" w:usb2="00000000" w:usb3="00000000" w:csb0="00000097" w:csb1="00000000"/>
  </w:font>
  <w:font w:name="Inter">
    <w:altName w:val="Calibri"/>
    <w:panose1 w:val="02000503000000020004"/>
    <w:charset w:val="00"/>
    <w:family w:val="auto"/>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8ECE" w14:textId="7656CCE7" w:rsidR="00446BEE" w:rsidRDefault="00B13A09" w:rsidP="00446BEE">
    <w:pPr>
      <w:pStyle w:val="Footer"/>
    </w:pPr>
    <w:r>
      <w:t>NM252</w:t>
    </w:r>
    <w:r w:rsidR="00446BEE">
      <w:tab/>
    </w:r>
    <w:r w:rsidR="00446BEE">
      <w:tab/>
    </w:r>
    <w:r w:rsidR="00446BEE">
      <w:fldChar w:fldCharType="begin"/>
    </w:r>
    <w:r w:rsidR="00446BEE">
      <w:instrText xml:space="preserve"> PAGE </w:instrText>
    </w:r>
    <w:r w:rsidR="00446BEE">
      <w:fldChar w:fldCharType="separate"/>
    </w:r>
    <w:r w:rsidR="00FA2C5A">
      <w:rPr>
        <w:noProof/>
      </w:rPr>
      <w:t>1</w:t>
    </w:r>
    <w:r w:rsidR="00446BEE">
      <w:fldChar w:fldCharType="end"/>
    </w:r>
    <w:r w:rsidR="00446BEE">
      <w:t xml:space="preserve"> of </w:t>
    </w:r>
    <w:r w:rsidR="00484978">
      <w:fldChar w:fldCharType="begin"/>
    </w:r>
    <w:r w:rsidR="00484978">
      <w:instrText xml:space="preserve"> NUMPAGES  </w:instrText>
    </w:r>
    <w:r w:rsidR="00484978">
      <w:fldChar w:fldCharType="separate"/>
    </w:r>
    <w:r w:rsidR="00FA2C5A">
      <w:rPr>
        <w:noProof/>
      </w:rPr>
      <w:t>1</w:t>
    </w:r>
    <w:r w:rsidR="00484978">
      <w:rPr>
        <w:noProof/>
      </w:rPr>
      <w:fldChar w:fldCharType="end"/>
    </w:r>
  </w:p>
  <w:p w14:paraId="05784CA8" w14:textId="77777777" w:rsidR="00446BEE" w:rsidRDefault="00446BEE">
    <w:pPr>
      <w:pStyle w:val="Footer"/>
    </w:pPr>
  </w:p>
  <w:p w14:paraId="73217802" w14:textId="77777777" w:rsidR="00446BEE" w:rsidRDefault="0044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50927"/>
      <w:docPartObj>
        <w:docPartGallery w:val="Page Numbers (Bottom of Page)"/>
        <w:docPartUnique/>
      </w:docPartObj>
    </w:sdtPr>
    <w:sdtEndPr/>
    <w:sdtContent>
      <w:sdt>
        <w:sdtPr>
          <w:id w:val="-1769616900"/>
          <w:docPartObj>
            <w:docPartGallery w:val="Page Numbers (Top of Page)"/>
            <w:docPartUnique/>
          </w:docPartObj>
        </w:sdtPr>
        <w:sdtEndPr/>
        <w:sdtContent>
          <w:p w14:paraId="67DD9C78" w14:textId="73554558" w:rsidR="008E7826" w:rsidRDefault="00B13A09" w:rsidP="008E7826">
            <w:pPr>
              <w:pStyle w:val="Footer"/>
            </w:pPr>
            <w:r>
              <w:t>NM252</w:t>
            </w:r>
            <w:r w:rsidR="00E00E24">
              <w:t>: Equality impact assessment</w:t>
            </w:r>
            <w:r w:rsidR="008E7826">
              <w:tab/>
            </w:r>
            <w:r w:rsidR="008E7826">
              <w:tab/>
            </w:r>
            <w:r w:rsidR="008E7826" w:rsidRPr="008E7826">
              <w:t xml:space="preserve">Page </w:t>
            </w:r>
            <w:r w:rsidR="008E7826" w:rsidRPr="008E7826">
              <w:rPr>
                <w:sz w:val="24"/>
              </w:rPr>
              <w:fldChar w:fldCharType="begin"/>
            </w:r>
            <w:r w:rsidR="008E7826" w:rsidRPr="008E7826">
              <w:instrText xml:space="preserve"> PAGE </w:instrText>
            </w:r>
            <w:r w:rsidR="008E7826" w:rsidRPr="008E7826">
              <w:rPr>
                <w:sz w:val="24"/>
              </w:rPr>
              <w:fldChar w:fldCharType="separate"/>
            </w:r>
            <w:r w:rsidR="008E7826" w:rsidRPr="008E7826">
              <w:rPr>
                <w:noProof/>
              </w:rPr>
              <w:t>2</w:t>
            </w:r>
            <w:r w:rsidR="008E7826" w:rsidRPr="008E7826">
              <w:rPr>
                <w:sz w:val="24"/>
              </w:rPr>
              <w:fldChar w:fldCharType="end"/>
            </w:r>
            <w:r w:rsidR="008E7826" w:rsidRPr="008E7826">
              <w:t xml:space="preserve"> of </w:t>
            </w:r>
            <w:r w:rsidR="00484978">
              <w:fldChar w:fldCharType="begin"/>
            </w:r>
            <w:r w:rsidR="00484978">
              <w:instrText xml:space="preserve"> NUMPAGES  </w:instrText>
            </w:r>
            <w:r w:rsidR="00484978">
              <w:fldChar w:fldCharType="separate"/>
            </w:r>
            <w:r w:rsidR="008E7826" w:rsidRPr="008E7826">
              <w:rPr>
                <w:noProof/>
              </w:rPr>
              <w:t>2</w:t>
            </w:r>
            <w:r w:rsidR="00484978">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270D9" w14:textId="77777777" w:rsidR="00E00E24" w:rsidRDefault="00E00E24" w:rsidP="00446BEE">
      <w:r>
        <w:separator/>
      </w:r>
    </w:p>
  </w:footnote>
  <w:footnote w:type="continuationSeparator" w:id="0">
    <w:p w14:paraId="7E81C0C7" w14:textId="77777777" w:rsidR="00E00E24" w:rsidRDefault="00E00E24"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77A8" w14:textId="77777777" w:rsidR="008F6FB7" w:rsidRDefault="008F6FB7">
    <w:pPr>
      <w:pStyle w:val="Header"/>
    </w:pPr>
    <w:r>
      <w:rPr>
        <w:noProof/>
      </w:rPr>
      <w:drawing>
        <wp:inline distT="0" distB="0" distL="0" distR="0" wp14:anchorId="2D3B8080" wp14:editId="5CD236C5">
          <wp:extent cx="2444400" cy="252000"/>
          <wp:effectExtent l="0" t="0" r="0" b="0"/>
          <wp:docPr id="1" name="Picture 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num w:numId="1" w16cid:durableId="1837459329">
    <w:abstractNumId w:val="11"/>
  </w:num>
  <w:num w:numId="2" w16cid:durableId="842622369">
    <w:abstractNumId w:val="13"/>
  </w:num>
  <w:num w:numId="3" w16cid:durableId="277033988">
    <w:abstractNumId w:val="13"/>
    <w:lvlOverride w:ilvl="0">
      <w:startOverride w:val="1"/>
    </w:lvlOverride>
  </w:num>
  <w:num w:numId="4" w16cid:durableId="586698198">
    <w:abstractNumId w:val="13"/>
    <w:lvlOverride w:ilvl="0">
      <w:startOverride w:val="1"/>
    </w:lvlOverride>
  </w:num>
  <w:num w:numId="5" w16cid:durableId="1196234322">
    <w:abstractNumId w:val="13"/>
    <w:lvlOverride w:ilvl="0">
      <w:startOverride w:val="1"/>
    </w:lvlOverride>
  </w:num>
  <w:num w:numId="6" w16cid:durableId="579871865">
    <w:abstractNumId w:val="13"/>
    <w:lvlOverride w:ilvl="0">
      <w:startOverride w:val="1"/>
    </w:lvlOverride>
  </w:num>
  <w:num w:numId="7" w16cid:durableId="48961077">
    <w:abstractNumId w:val="13"/>
    <w:lvlOverride w:ilvl="0">
      <w:startOverride w:val="1"/>
    </w:lvlOverride>
  </w:num>
  <w:num w:numId="8" w16cid:durableId="2141075013">
    <w:abstractNumId w:val="9"/>
  </w:num>
  <w:num w:numId="9" w16cid:durableId="1127161392">
    <w:abstractNumId w:val="7"/>
  </w:num>
  <w:num w:numId="10" w16cid:durableId="1204366213">
    <w:abstractNumId w:val="6"/>
  </w:num>
  <w:num w:numId="11" w16cid:durableId="793907303">
    <w:abstractNumId w:val="5"/>
  </w:num>
  <w:num w:numId="12" w16cid:durableId="1071926549">
    <w:abstractNumId w:val="4"/>
  </w:num>
  <w:num w:numId="13" w16cid:durableId="1690066708">
    <w:abstractNumId w:val="8"/>
  </w:num>
  <w:num w:numId="14" w16cid:durableId="2120106027">
    <w:abstractNumId w:val="3"/>
  </w:num>
  <w:num w:numId="15" w16cid:durableId="559053334">
    <w:abstractNumId w:val="2"/>
  </w:num>
  <w:num w:numId="16" w16cid:durableId="1650137429">
    <w:abstractNumId w:val="1"/>
  </w:num>
  <w:num w:numId="17" w16cid:durableId="1017273401">
    <w:abstractNumId w:val="0"/>
  </w:num>
  <w:num w:numId="18" w16cid:durableId="1077022306">
    <w:abstractNumId w:val="10"/>
  </w:num>
  <w:num w:numId="19" w16cid:durableId="1255161888">
    <w:abstractNumId w:val="10"/>
    <w:lvlOverride w:ilvl="0">
      <w:startOverride w:val="1"/>
    </w:lvlOverride>
  </w:num>
  <w:num w:numId="20" w16cid:durableId="156461084">
    <w:abstractNumId w:val="11"/>
  </w:num>
  <w:num w:numId="21" w16cid:durableId="512572514">
    <w:abstractNumId w:val="13"/>
  </w:num>
  <w:num w:numId="22" w16cid:durableId="2038968583">
    <w:abstractNumId w:val="10"/>
  </w:num>
  <w:num w:numId="23" w16cid:durableId="1518428708">
    <w:abstractNumId w:val="12"/>
  </w:num>
  <w:num w:numId="24" w16cid:durableId="7880120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24"/>
    <w:rsid w:val="000053F8"/>
    <w:rsid w:val="00024D0A"/>
    <w:rsid w:val="00070065"/>
    <w:rsid w:val="00072116"/>
    <w:rsid w:val="000A4FEE"/>
    <w:rsid w:val="000B5939"/>
    <w:rsid w:val="000D5E63"/>
    <w:rsid w:val="001134E7"/>
    <w:rsid w:val="001336FF"/>
    <w:rsid w:val="00136206"/>
    <w:rsid w:val="00157BBE"/>
    <w:rsid w:val="0017169E"/>
    <w:rsid w:val="001A5F0E"/>
    <w:rsid w:val="001A6635"/>
    <w:rsid w:val="001A6F7C"/>
    <w:rsid w:val="001B0EE9"/>
    <w:rsid w:val="001B65B3"/>
    <w:rsid w:val="001E60D6"/>
    <w:rsid w:val="001E715C"/>
    <w:rsid w:val="002124D5"/>
    <w:rsid w:val="00224079"/>
    <w:rsid w:val="002408EA"/>
    <w:rsid w:val="0025603E"/>
    <w:rsid w:val="002819D7"/>
    <w:rsid w:val="002A7923"/>
    <w:rsid w:val="002C1A7E"/>
    <w:rsid w:val="002D3376"/>
    <w:rsid w:val="00311ED0"/>
    <w:rsid w:val="003648C5"/>
    <w:rsid w:val="003722FA"/>
    <w:rsid w:val="003C7AAF"/>
    <w:rsid w:val="003F0A04"/>
    <w:rsid w:val="003F1C1C"/>
    <w:rsid w:val="004075B6"/>
    <w:rsid w:val="00420952"/>
    <w:rsid w:val="00446BEE"/>
    <w:rsid w:val="00484978"/>
    <w:rsid w:val="004B4687"/>
    <w:rsid w:val="005025A1"/>
    <w:rsid w:val="00594C3A"/>
    <w:rsid w:val="005A02D5"/>
    <w:rsid w:val="005D52D0"/>
    <w:rsid w:val="005F00C7"/>
    <w:rsid w:val="00624140"/>
    <w:rsid w:val="006709A9"/>
    <w:rsid w:val="006802A7"/>
    <w:rsid w:val="006921E1"/>
    <w:rsid w:val="00696C0A"/>
    <w:rsid w:val="006A28FB"/>
    <w:rsid w:val="0073572E"/>
    <w:rsid w:val="00736348"/>
    <w:rsid w:val="0077376B"/>
    <w:rsid w:val="00781C41"/>
    <w:rsid w:val="00833D8A"/>
    <w:rsid w:val="00850D73"/>
    <w:rsid w:val="00861B92"/>
    <w:rsid w:val="008814FB"/>
    <w:rsid w:val="008A41BF"/>
    <w:rsid w:val="008E7826"/>
    <w:rsid w:val="008F5E30"/>
    <w:rsid w:val="008F6FB7"/>
    <w:rsid w:val="00914D7F"/>
    <w:rsid w:val="0097305A"/>
    <w:rsid w:val="009E680B"/>
    <w:rsid w:val="00A15A1F"/>
    <w:rsid w:val="00A3325A"/>
    <w:rsid w:val="00A43013"/>
    <w:rsid w:val="00AC3756"/>
    <w:rsid w:val="00AF108A"/>
    <w:rsid w:val="00B02E55"/>
    <w:rsid w:val="00B036C1"/>
    <w:rsid w:val="00B13A09"/>
    <w:rsid w:val="00B5431F"/>
    <w:rsid w:val="00B65A11"/>
    <w:rsid w:val="00BC184B"/>
    <w:rsid w:val="00BE71EB"/>
    <w:rsid w:val="00BF7FE0"/>
    <w:rsid w:val="00C36044"/>
    <w:rsid w:val="00C77C66"/>
    <w:rsid w:val="00C85682"/>
    <w:rsid w:val="00C96411"/>
    <w:rsid w:val="00CB2369"/>
    <w:rsid w:val="00CF2E5C"/>
    <w:rsid w:val="00CF58B7"/>
    <w:rsid w:val="00D02A8F"/>
    <w:rsid w:val="00D16622"/>
    <w:rsid w:val="00D1699D"/>
    <w:rsid w:val="00D351C1"/>
    <w:rsid w:val="00D35EFB"/>
    <w:rsid w:val="00D4197A"/>
    <w:rsid w:val="00D47D55"/>
    <w:rsid w:val="00D504B3"/>
    <w:rsid w:val="00D738C7"/>
    <w:rsid w:val="00D86BF0"/>
    <w:rsid w:val="00DD61AE"/>
    <w:rsid w:val="00E00E24"/>
    <w:rsid w:val="00E51079"/>
    <w:rsid w:val="00E51920"/>
    <w:rsid w:val="00E64120"/>
    <w:rsid w:val="00E660A1"/>
    <w:rsid w:val="00E72AE9"/>
    <w:rsid w:val="00E851C4"/>
    <w:rsid w:val="00EA5D9C"/>
    <w:rsid w:val="00EB096F"/>
    <w:rsid w:val="00F055F1"/>
    <w:rsid w:val="00F07752"/>
    <w:rsid w:val="00F610AF"/>
    <w:rsid w:val="00F85E27"/>
    <w:rsid w:val="00FA2C5A"/>
    <w:rsid w:val="00FC2D11"/>
    <w:rsid w:val="00FC6230"/>
    <w:rsid w:val="00FE5CEF"/>
    <w:rsid w:val="00FF3B0A"/>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FB1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1E60D6"/>
    <w:rPr>
      <w:sz w:val="24"/>
      <w:szCs w:val="24"/>
    </w:rPr>
  </w:style>
  <w:style w:type="paragraph" w:styleId="Heading1">
    <w:name w:val="heading 1"/>
    <w:basedOn w:val="Normal"/>
    <w:next w:val="Paragraph"/>
    <w:link w:val="Heading1Char"/>
    <w:qFormat/>
    <w:rsid w:val="00833D8A"/>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Paragraph"/>
    <w:link w:val="Heading2Char"/>
    <w:qFormat/>
    <w:rsid w:val="00C77C66"/>
    <w:pPr>
      <w:keepNext/>
      <w:spacing w:before="240" w:after="60" w:line="360" w:lineRule="auto"/>
      <w:outlineLvl w:val="1"/>
    </w:pPr>
    <w:rPr>
      <w:rFonts w:ascii="Arial" w:hAnsi="Arial" w:cs="Arial"/>
      <w:b/>
      <w:bCs/>
      <w:color w:val="228096"/>
      <w:sz w:val="28"/>
      <w:szCs w:val="28"/>
      <w:lang w:eastAsia="en-US"/>
    </w:rPr>
  </w:style>
  <w:style w:type="paragraph" w:styleId="Heading3">
    <w:name w:val="heading 3"/>
    <w:basedOn w:val="Normal"/>
    <w:next w:val="Paragraph"/>
    <w:link w:val="Heading3Char"/>
    <w:qFormat/>
    <w:rsid w:val="00833D8A"/>
    <w:pPr>
      <w:keepNext/>
      <w:spacing w:before="240" w:after="60" w:line="360" w:lineRule="auto"/>
      <w:outlineLvl w:val="2"/>
    </w:pPr>
    <w:rPr>
      <w:rFonts w:ascii="Arial" w:hAnsi="Arial" w:cs="Arial"/>
      <w:b/>
      <w:bCs/>
      <w:sz w:val="26"/>
      <w:lang w:eastAsia="en-US"/>
    </w:rPr>
  </w:style>
  <w:style w:type="paragraph" w:styleId="Heading4">
    <w:name w:val="heading 4"/>
    <w:basedOn w:val="Normal"/>
    <w:next w:val="Paragraph"/>
    <w:link w:val="Heading4Char"/>
    <w:qFormat/>
    <w:rsid w:val="00C77C66"/>
    <w:pPr>
      <w:keepNext/>
      <w:spacing w:before="120" w:after="60" w:line="360" w:lineRule="auto"/>
      <w:outlineLvl w:val="3"/>
    </w:pPr>
    <w:rPr>
      <w:rFonts w:ascii="Arial" w:hAnsi="Arial"/>
      <w:b/>
      <w:bCs/>
      <w:iCs/>
      <w:color w:val="22809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20"/>
      </w:numPr>
      <w:tabs>
        <w:tab w:val="left" w:pos="426"/>
      </w:tabs>
      <w:spacing w:after="240" w:line="360" w:lineRule="auto"/>
      <w:ind w:left="425" w:hanging="425"/>
    </w:pPr>
    <w:rPr>
      <w:rFonts w:ascii="Arial" w:hAnsi="Arial"/>
      <w:lang w:eastAsia="en-US"/>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link w:val="Heading1"/>
    <w:rsid w:val="00833D8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21"/>
      </w:numPr>
      <w:tabs>
        <w:tab w:val="left" w:pos="993"/>
      </w:tabs>
      <w:spacing w:line="360" w:lineRule="auto"/>
      <w:ind w:left="993" w:hanging="426"/>
    </w:pPr>
    <w:rPr>
      <w:rFonts w:ascii="Arial" w:hAnsi="Arial"/>
      <w:lang w:eastAsia="en-US"/>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rsid w:val="00C77C66"/>
    <w:rPr>
      <w:rFonts w:ascii="Arial" w:hAnsi="Arial" w:cs="Arial"/>
      <w:b/>
      <w:bCs/>
      <w:color w:val="228096"/>
      <w:sz w:val="28"/>
      <w:szCs w:val="28"/>
      <w:lang w:eastAsia="en-US"/>
    </w:rPr>
  </w:style>
  <w:style w:type="character" w:customStyle="1" w:styleId="Heading3Char">
    <w:name w:val="Heading 3 Char"/>
    <w:basedOn w:val="DefaultParagraphFont"/>
    <w:link w:val="Heading3"/>
    <w:rsid w:val="00E851C4"/>
    <w:rPr>
      <w:rFonts w:ascii="Arial" w:hAnsi="Arial" w:cs="Arial"/>
      <w:b/>
      <w:bCs/>
      <w:sz w:val="26"/>
      <w:szCs w:val="24"/>
      <w:lang w:eastAsia="en-US"/>
    </w:rPr>
  </w:style>
  <w:style w:type="paragraph" w:customStyle="1" w:styleId="Subbullets">
    <w:name w:val="Sub bullets"/>
    <w:basedOn w:val="Normal"/>
    <w:uiPriority w:val="6"/>
    <w:qFormat/>
    <w:rsid w:val="00C85682"/>
    <w:pPr>
      <w:numPr>
        <w:numId w:val="22"/>
      </w:numPr>
      <w:tabs>
        <w:tab w:val="left" w:pos="1276"/>
      </w:tabs>
      <w:spacing w:line="360" w:lineRule="auto"/>
      <w:ind w:left="1276" w:hanging="312"/>
    </w:pPr>
    <w:rPr>
      <w:rFonts w:ascii="Arial" w:hAnsi="Arial"/>
    </w:rPr>
  </w:style>
  <w:style w:type="paragraph" w:customStyle="1" w:styleId="Paragraph">
    <w:name w:val="Paragraph"/>
    <w:basedOn w:val="Normal"/>
    <w:uiPriority w:val="99"/>
    <w:qFormat/>
    <w:rsid w:val="00624140"/>
    <w:pPr>
      <w:spacing w:after="240" w:line="360" w:lineRule="auto"/>
    </w:pPr>
    <w:rPr>
      <w:rFonts w:ascii="Arial" w:hAnsi="Arial"/>
      <w:lang w:eastAsia="en-US"/>
    </w:rPr>
  </w:style>
  <w:style w:type="paragraph" w:styleId="TOC1">
    <w:name w:val="toc 1"/>
    <w:basedOn w:val="Normal"/>
    <w:next w:val="Normal"/>
    <w:autoRedefine/>
    <w:uiPriority w:val="39"/>
    <w:rsid w:val="003F0A04"/>
    <w:pPr>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color w:val="228096"/>
      <w:sz w:val="24"/>
      <w:szCs w:val="28"/>
      <w:lang w:eastAsia="en-US"/>
    </w:rPr>
  </w:style>
  <w:style w:type="paragraph" w:styleId="Caption">
    <w:name w:val="caption"/>
    <w:basedOn w:val="Normal"/>
    <w:next w:val="Normal"/>
    <w:unhideWhenUsed/>
    <w:qFormat/>
    <w:rsid w:val="00BC184B"/>
    <w:pPr>
      <w:keepNext/>
      <w:spacing w:before="240" w:after="200" w:line="360" w:lineRule="auto"/>
    </w:pPr>
    <w:rPr>
      <w:rFonts w:ascii="Arial" w:hAnsi="Arial"/>
      <w:b/>
      <w:iCs/>
      <w:szCs w:val="18"/>
      <w:lang w:eastAsia="en-US"/>
    </w:rPr>
  </w:style>
  <w:style w:type="character" w:styleId="Hyperlink">
    <w:name w:val="Hyperlink"/>
    <w:basedOn w:val="DefaultParagraphFont"/>
    <w:uiPriority w:val="99"/>
    <w:unhideWhenUsed/>
    <w:rsid w:val="00833D8A"/>
    <w:rPr>
      <w:color w:val="0000FF" w:themeColor="hyperlink"/>
      <w:u w:val="single"/>
    </w:rPr>
  </w:style>
  <w:style w:type="table" w:customStyle="1" w:styleId="PanelDefault">
    <w:name w:val="Panel (Default)"/>
    <w:basedOn w:val="TableNormal"/>
    <w:uiPriority w:val="99"/>
    <w:rsid w:val="00833D8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7305A"/>
    <w:rPr>
      <w:color w:val="FFFFFF"/>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C77C66"/>
    <w:pPr>
      <w:spacing w:after="240"/>
    </w:pPr>
    <w:tblPr>
      <w:tblBorders>
        <w:top w:val="single" w:sz="24" w:space="0" w:color="91C0CB"/>
        <w:left w:val="single" w:sz="24" w:space="0" w:color="91C0CB"/>
        <w:bottom w:val="single" w:sz="24" w:space="0" w:color="91C0CB"/>
        <w:right w:val="single" w:sz="24" w:space="0" w:color="91C0CB"/>
      </w:tblBorders>
    </w:tblPr>
  </w:style>
  <w:style w:type="paragraph" w:customStyle="1" w:styleId="Tabletext">
    <w:name w:val="Table text"/>
    <w:basedOn w:val="Normal"/>
    <w:rsid w:val="006709A9"/>
    <w:pPr>
      <w:spacing w:before="60" w:after="80"/>
    </w:pPr>
    <w:rPr>
      <w:rFonts w:ascii="Arial" w:hAnsi="Arial"/>
      <w:sz w:val="22"/>
      <w:lang w:eastAsia="en-US"/>
    </w:rPr>
  </w:style>
  <w:style w:type="paragraph" w:customStyle="1" w:styleId="Tablebullet">
    <w:name w:val="Table bullet"/>
    <w:basedOn w:val="Tabletext"/>
    <w:qFormat/>
    <w:rsid w:val="00833D8A"/>
    <w:pPr>
      <w:numPr>
        <w:numId w:val="23"/>
      </w:numPr>
    </w:pPr>
  </w:style>
  <w:style w:type="table" w:styleId="TableGrid">
    <w:name w:val="Table Grid"/>
    <w:basedOn w:val="TableNormal"/>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33D8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24"/>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157BBE"/>
    <w:rPr>
      <w:color w:val="228096" w:themeColor="accent1"/>
      <w:sz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semiHidden/>
    <w:rsid w:val="003F0A04"/>
    <w:rPr>
      <w:sz w:val="16"/>
      <w:szCs w:val="16"/>
    </w:rPr>
  </w:style>
  <w:style w:type="paragraph" w:styleId="CommentText">
    <w:name w:val="annotation text"/>
    <w:basedOn w:val="Normal"/>
    <w:link w:val="CommentTextChar"/>
    <w:semiHidden/>
    <w:rsid w:val="003F0A04"/>
    <w:rPr>
      <w:sz w:val="20"/>
      <w:szCs w:val="20"/>
    </w:rPr>
  </w:style>
  <w:style w:type="character" w:customStyle="1" w:styleId="CommentTextChar">
    <w:name w:val="Comment Text Char"/>
    <w:basedOn w:val="DefaultParagraphFont"/>
    <w:link w:val="CommentText"/>
    <w:semiHidden/>
    <w:rsid w:val="003F0A04"/>
  </w:style>
  <w:style w:type="paragraph" w:styleId="CommentSubject">
    <w:name w:val="annotation subject"/>
    <w:basedOn w:val="CommentText"/>
    <w:next w:val="CommentText"/>
    <w:link w:val="CommentSubjectChar"/>
    <w:semiHidden/>
    <w:rsid w:val="003F0A04"/>
    <w:rPr>
      <w:b/>
      <w:bCs/>
    </w:rPr>
  </w:style>
  <w:style w:type="character" w:customStyle="1" w:styleId="CommentSubjectChar">
    <w:name w:val="Comment Subject Char"/>
    <w:basedOn w:val="CommentTextChar"/>
    <w:link w:val="CommentSubject"/>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character" w:styleId="UnresolvedMention">
    <w:name w:val="Unresolved Mention"/>
    <w:basedOn w:val="DefaultParagraphFont"/>
    <w:uiPriority w:val="99"/>
    <w:semiHidden/>
    <w:unhideWhenUsed/>
    <w:rsid w:val="00E00E24"/>
    <w:rPr>
      <w:color w:val="605E5C"/>
      <w:shd w:val="clear" w:color="auto" w:fill="E1DFDD"/>
    </w:rPr>
  </w:style>
  <w:style w:type="paragraph" w:customStyle="1" w:styleId="NICEnormal">
    <w:name w:val="NICE normal"/>
    <w:link w:val="NICEnormalChar"/>
    <w:qFormat/>
    <w:rsid w:val="00F85E27"/>
    <w:pPr>
      <w:spacing w:after="240" w:line="360" w:lineRule="auto"/>
    </w:pPr>
    <w:rPr>
      <w:rFonts w:ascii="Arial" w:hAnsi="Arial"/>
      <w:sz w:val="24"/>
      <w:szCs w:val="24"/>
      <w:lang w:eastAsia="en-US"/>
    </w:rPr>
  </w:style>
  <w:style w:type="character" w:customStyle="1" w:styleId="NICEnormalChar">
    <w:name w:val="NICE normal Char"/>
    <w:link w:val="NICEnormal"/>
    <w:rsid w:val="00F85E27"/>
    <w:rPr>
      <w:rFonts w:ascii="Arial" w:hAnsi="Arial"/>
      <w:sz w:val="24"/>
      <w:szCs w:val="24"/>
      <w:lang w:eastAsia="en-US"/>
    </w:rPr>
  </w:style>
  <w:style w:type="paragraph" w:styleId="Revision">
    <w:name w:val="Revision"/>
    <w:hidden/>
    <w:uiPriority w:val="99"/>
    <w:semiHidden/>
    <w:rsid w:val="00AC37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dprevent.nhs.uk/ho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rtuk.org.uk/news/latest/post/173-closing-the-cholesterol-ga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ice.org.uk/terms-and-condi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2530</Characters>
  <Application>Microsoft Office Word</Application>
  <DocSecurity>0</DocSecurity>
  <Lines>21</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2023-12-13T10:53:00Z</dcterms:created>
  <dcterms:modified xsi:type="dcterms:W3CDTF">2023-12-13T10:53:00Z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2023-12-13T10:53:50Z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0eefd6fe-d022-4494-90c1-7930e520d8b4</vt:lpwstr>
  </property>
  <property fmtid="{D5CDD505-2E9C-101B-9397-08002B2CF9AE}" pid="8" name="MSIP_Label_c69d85d5-6d9e-4305-a294-1f636ec0f2d6_ContentBits">
    <vt:lpwstr>0</vt:lpwstr>
  </property>
</Properties>
</file>