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B7EF9">
      <w:pPr>
        <w:pStyle w:val="Heading1"/>
        <w:jc w:val="center"/>
      </w:pPr>
      <w:r w:rsidRPr="00697B97">
        <w:t xml:space="preserve">NICE </w:t>
      </w:r>
      <w:r w:rsidR="00126C3F">
        <w:t>indicator guidance</w:t>
      </w:r>
    </w:p>
    <w:p w14:paraId="47C90B13" w14:textId="2EA8170F" w:rsidR="00B8026E" w:rsidRDefault="00B8026E" w:rsidP="00B8026E">
      <w:pPr>
        <w:pStyle w:val="NICEnormal"/>
      </w:pPr>
      <w:r>
        <w:t>Date first published on NICE menu:</w:t>
      </w:r>
      <w:r w:rsidR="00DF637B">
        <w:t xml:space="preserve"> </w:t>
      </w:r>
      <w:r w:rsidR="007A558B">
        <w:t>August 2011</w:t>
      </w:r>
    </w:p>
    <w:p w14:paraId="06BAB3FE" w14:textId="1FD779BC" w:rsidR="00B8026E" w:rsidRPr="00126C3F" w:rsidRDefault="00B8026E" w:rsidP="00B8026E">
      <w:pPr>
        <w:pStyle w:val="NICEnormal"/>
        <w:rPr>
          <w:b/>
        </w:rPr>
      </w:pPr>
      <w:r w:rsidRPr="009C1F29">
        <w:t xml:space="preserve">Last update: </w:t>
      </w:r>
      <w:r w:rsidR="003F0CED">
        <w:rPr>
          <w:lang w:val="en-GB"/>
        </w:rPr>
        <w:t>October</w:t>
      </w:r>
      <w:r w:rsidR="00EA0455">
        <w:rPr>
          <w:lang w:val="en-GB"/>
        </w:rPr>
        <w:t xml:space="preserve"> 2020</w:t>
      </w:r>
    </w:p>
    <w:p w14:paraId="6107852F" w14:textId="406354D4" w:rsidR="006F0A86" w:rsidRDefault="006F0A86" w:rsidP="004B7EF9">
      <w:pPr>
        <w:pStyle w:val="Heading2"/>
      </w:pPr>
      <w:r w:rsidRPr="00126C3F">
        <w:t xml:space="preserve">Indicator </w:t>
      </w:r>
      <w:r w:rsidR="006E65F7">
        <w:t>NM33</w:t>
      </w:r>
    </w:p>
    <w:p w14:paraId="653CFB07" w14:textId="757268ED" w:rsidR="00EE0CEB" w:rsidRPr="00EE0CEB" w:rsidRDefault="00EE0CEB" w:rsidP="00EE0CEB">
      <w:pPr>
        <w:pStyle w:val="Paragraphnonumbers"/>
        <w:rPr>
          <w:lang w:val="en-US"/>
        </w:rPr>
      </w:pPr>
      <w:bookmarkStart w:id="0" w:name="_Hlk20471172"/>
      <w:r w:rsidRPr="003545DB">
        <w:rPr>
          <w:lang w:val="en-US"/>
        </w:rPr>
        <w:t xml:space="preserve">The percentage of </w:t>
      </w:r>
      <w:bookmarkStart w:id="1" w:name="_Hlk26370005"/>
      <w:r w:rsidRPr="003545DB">
        <w:rPr>
          <w:lang w:val="en-US"/>
        </w:rPr>
        <w:t xml:space="preserve">patients with peripheral arterial disease </w:t>
      </w:r>
      <w:bookmarkEnd w:id="1"/>
      <w:r w:rsidRPr="003545DB">
        <w:rPr>
          <w:lang w:val="en-US"/>
        </w:rPr>
        <w:t>with a record in the preceding 15 months that aspirin or an alternative antiplatelet is being taken</w:t>
      </w:r>
      <w:bookmarkEnd w:id="0"/>
      <w:r>
        <w:rPr>
          <w:lang w:val="en-US"/>
        </w:rPr>
        <w:t>.</w:t>
      </w:r>
    </w:p>
    <w:p w14:paraId="18778417" w14:textId="2D45AE50" w:rsidR="00806B97" w:rsidRDefault="00806B97" w:rsidP="004B7EF9">
      <w:pPr>
        <w:pStyle w:val="Heading2"/>
      </w:pPr>
      <w:r w:rsidRPr="00806B97">
        <w:t xml:space="preserve">Indicator type </w:t>
      </w:r>
    </w:p>
    <w:p w14:paraId="1F16E37E" w14:textId="54E70293" w:rsidR="00F6535D" w:rsidRPr="00EE0CEB" w:rsidRDefault="001C31E9" w:rsidP="00F6535D">
      <w:pPr>
        <w:pStyle w:val="Paragraph"/>
      </w:pPr>
      <w:r w:rsidRPr="00EE0CEB">
        <w:t>General practice indicator suitable for use in the Quality and Outcomes Framework.</w:t>
      </w:r>
    </w:p>
    <w:p w14:paraId="5CBA37E8" w14:textId="6F58C6BE" w:rsidR="006F0A86" w:rsidRDefault="006F0A86" w:rsidP="004B7EF9">
      <w:pPr>
        <w:pStyle w:val="Heading2"/>
        <w:rPr>
          <w:i/>
        </w:rPr>
      </w:pPr>
      <w:r w:rsidRPr="00011273">
        <w:t>Rationale</w:t>
      </w:r>
    </w:p>
    <w:p w14:paraId="718C35F5" w14:textId="1E4736FF" w:rsidR="00582A31" w:rsidRDefault="00582A31" w:rsidP="00582A31">
      <w:pPr>
        <w:pStyle w:val="Paragraph"/>
      </w:pPr>
      <w:r>
        <w:t xml:space="preserve">The focus of </w:t>
      </w:r>
      <w:r w:rsidR="003764C5">
        <w:t xml:space="preserve">the </w:t>
      </w:r>
      <w:r>
        <w:t xml:space="preserve">management </w:t>
      </w:r>
      <w:r w:rsidR="003764C5">
        <w:t xml:space="preserve">of </w:t>
      </w:r>
      <w:r w:rsidR="00EF6AB2">
        <w:t>peripheral arterial disease (</w:t>
      </w:r>
      <w:r w:rsidR="003764C5">
        <w:t>PAD</w:t>
      </w:r>
      <w:r w:rsidR="00EF6AB2">
        <w:t>)</w:t>
      </w:r>
      <w:r w:rsidR="003764C5">
        <w:t xml:space="preserve"> </w:t>
      </w:r>
      <w:r>
        <w:t xml:space="preserve">is on the secondary prevention of cardiovascular disease. It is important to reduce the cardiovascular complications of atherosclerosis through appropriate cardiovascular risk factor management. By decreasing the risk of thrombosis formation, antiplatelet therapy (aspirin or </w:t>
      </w:r>
      <w:proofErr w:type="spellStart"/>
      <w:r>
        <w:t>clopidodrel</w:t>
      </w:r>
      <w:proofErr w:type="spellEnd"/>
      <w:r>
        <w:t>) may reduce the occurrence of acute cardiovascular events. This indicator addresses the issue of prescribing anti-platelet therapy.</w:t>
      </w:r>
    </w:p>
    <w:p w14:paraId="69D4A75D" w14:textId="081DC32B" w:rsidR="00D141B1" w:rsidRDefault="00D141B1" w:rsidP="004B7EF9">
      <w:pPr>
        <w:pStyle w:val="Heading2"/>
        <w:rPr>
          <w:i/>
        </w:rPr>
      </w:pPr>
      <w:r w:rsidRPr="001F2B33">
        <w:t xml:space="preserve">Source guidance </w:t>
      </w:r>
    </w:p>
    <w:bookmarkStart w:id="2" w:name="_Hlk27393759"/>
    <w:p w14:paraId="3D096EF9" w14:textId="54418E7B" w:rsidR="00582A31" w:rsidRPr="00582A31" w:rsidRDefault="00014895" w:rsidP="00AF2C21">
      <w:pPr>
        <w:pStyle w:val="NICEnormal"/>
        <w:spacing w:before="240"/>
        <w:rPr>
          <w:lang w:val="en-GB"/>
        </w:rPr>
      </w:pPr>
      <w:r>
        <w:fldChar w:fldCharType="begin"/>
      </w:r>
      <w:r w:rsidR="00AF2C21">
        <w:instrText>HYPERLINK "https://www.nice.org.uk/guidance/cg147/chapter/Recommendations"</w:instrText>
      </w:r>
      <w:r>
        <w:fldChar w:fldCharType="separate"/>
      </w:r>
      <w:r w:rsidR="00AF2C21">
        <w:rPr>
          <w:rStyle w:val="Hyperlink"/>
          <w:lang w:val="en-GB"/>
        </w:rPr>
        <w:t>Peripheral arterial disease: diagnosis and management. NICE guideline CG147</w:t>
      </w:r>
      <w:r>
        <w:rPr>
          <w:rStyle w:val="Hyperlink"/>
          <w:lang w:val="en-GB"/>
        </w:rPr>
        <w:fldChar w:fldCharType="end"/>
      </w:r>
      <w:r w:rsidR="00582A31" w:rsidRPr="00582A31">
        <w:rPr>
          <w:lang w:val="en-GB"/>
        </w:rPr>
        <w:t xml:space="preserve"> </w:t>
      </w:r>
      <w:r w:rsidR="001D6E64">
        <w:rPr>
          <w:lang w:val="en-GB"/>
        </w:rPr>
        <w:t>(2012)</w:t>
      </w:r>
      <w:r w:rsidR="00AF2C21">
        <w:rPr>
          <w:lang w:val="en-GB"/>
        </w:rPr>
        <w:t xml:space="preserve">, </w:t>
      </w:r>
      <w:r w:rsidR="00520C1B">
        <w:rPr>
          <w:lang w:val="en-GB"/>
        </w:rPr>
        <w:t>recommendation 1.2.1</w:t>
      </w:r>
      <w:r w:rsidR="00696616">
        <w:rPr>
          <w:lang w:val="en-GB"/>
        </w:rPr>
        <w:t>.</w:t>
      </w:r>
    </w:p>
    <w:p w14:paraId="66C004AE" w14:textId="44F46313" w:rsidR="00582A31" w:rsidRDefault="007C4EA7" w:rsidP="00AF2C21">
      <w:pPr>
        <w:pStyle w:val="NICEnormal"/>
        <w:spacing w:before="240"/>
        <w:rPr>
          <w:lang w:val="en-GB"/>
        </w:rPr>
      </w:pPr>
      <w:hyperlink r:id="rId7" w:history="1">
        <w:r w:rsidR="00AF2C21">
          <w:rPr>
            <w:rStyle w:val="Hyperlink"/>
            <w:lang w:val="en-GB"/>
          </w:rPr>
          <w:t>Clopidogrel and modified-release dipyridamole for the prevention of occlusive vascular events. NICE technology appraisal guideline TA210</w:t>
        </w:r>
      </w:hyperlink>
      <w:r w:rsidR="00582A31" w:rsidRPr="00582A31">
        <w:rPr>
          <w:lang w:val="en-GB"/>
        </w:rPr>
        <w:t xml:space="preserve"> </w:t>
      </w:r>
      <w:r w:rsidR="00014895" w:rsidRPr="00014895">
        <w:rPr>
          <w:lang w:val="en-GB"/>
        </w:rPr>
        <w:t>(2010)</w:t>
      </w:r>
      <w:r w:rsidR="00AF2C21">
        <w:rPr>
          <w:lang w:val="en-GB"/>
        </w:rPr>
        <w:t>,</w:t>
      </w:r>
      <w:r w:rsidR="00014895" w:rsidRPr="00014895">
        <w:rPr>
          <w:lang w:val="en-GB"/>
        </w:rPr>
        <w:t xml:space="preserve"> </w:t>
      </w:r>
      <w:r w:rsidR="00582A31">
        <w:rPr>
          <w:lang w:val="en-GB"/>
        </w:rPr>
        <w:t>r</w:t>
      </w:r>
      <w:r w:rsidR="00582A31" w:rsidRPr="00582A31">
        <w:rPr>
          <w:lang w:val="en-GB"/>
        </w:rPr>
        <w:t>ecommendation 1.1</w:t>
      </w:r>
      <w:r w:rsidR="00696616">
        <w:rPr>
          <w:lang w:val="en-GB"/>
        </w:rPr>
        <w:t>.</w:t>
      </w:r>
    </w:p>
    <w:bookmarkEnd w:id="2"/>
    <w:p w14:paraId="05AD89C4" w14:textId="77777777" w:rsidR="00D141B1" w:rsidRDefault="00D141B1" w:rsidP="004B7EF9">
      <w:pPr>
        <w:pStyle w:val="Heading2"/>
      </w:pPr>
      <w:r>
        <w:lastRenderedPageBreak/>
        <w:t xml:space="preserve">Specification </w:t>
      </w:r>
    </w:p>
    <w:p w14:paraId="1BD626CD" w14:textId="0604CEB8" w:rsidR="00286DE3" w:rsidRPr="00286DE3" w:rsidRDefault="00D141B1" w:rsidP="00AF2C21">
      <w:pPr>
        <w:pStyle w:val="NICEnormal"/>
        <w:spacing w:before="240"/>
      </w:pPr>
      <w:r w:rsidRPr="00286DE3">
        <w:t xml:space="preserve">Numerator: </w:t>
      </w:r>
      <w:r w:rsidR="0009195D" w:rsidRPr="00286DE3">
        <w:t xml:space="preserve">The number of patients in the denominator </w:t>
      </w:r>
      <w:r w:rsidR="00286DE3" w:rsidRPr="00286DE3">
        <w:t xml:space="preserve">with a </w:t>
      </w:r>
      <w:r w:rsidR="00286DE3" w:rsidRPr="00286DE3">
        <w:rPr>
          <w:lang w:val="en-GB"/>
        </w:rPr>
        <w:t>record in the preceding 15 months that aspirin or an alternative antiplatelet is being taken.</w:t>
      </w:r>
    </w:p>
    <w:p w14:paraId="06B62F8F" w14:textId="1B0A6B69" w:rsidR="00D141B1" w:rsidRDefault="00D141B1" w:rsidP="00D141B1">
      <w:pPr>
        <w:pStyle w:val="NICEnormal"/>
      </w:pPr>
      <w:r>
        <w:t xml:space="preserve">Denominator: </w:t>
      </w:r>
      <w:r w:rsidR="00286DE3">
        <w:t xml:space="preserve">The number of </w:t>
      </w:r>
      <w:r w:rsidR="00286DE3" w:rsidRPr="00286DE3">
        <w:rPr>
          <w:lang w:val="en-GB"/>
        </w:rPr>
        <w:t>patients with peripheral arterial disease</w:t>
      </w:r>
      <w:r w:rsidR="00286DE3">
        <w:rPr>
          <w:lang w:val="en-GB"/>
        </w:rPr>
        <w:t xml:space="preserve">. </w:t>
      </w:r>
    </w:p>
    <w:p w14:paraId="04501E11" w14:textId="41100F31" w:rsidR="0009195D" w:rsidRDefault="0009195D" w:rsidP="00D141B1">
      <w:pPr>
        <w:pStyle w:val="NICEnormal"/>
      </w:pPr>
      <w:r>
        <w:t xml:space="preserve">Calculation: </w:t>
      </w:r>
      <w:r w:rsidRPr="00F26973">
        <w:t>(Numerator/</w:t>
      </w:r>
      <w:proofErr w:type="gramStart"/>
      <w:r w:rsidRPr="00F26973">
        <w:t>denominator)*</w:t>
      </w:r>
      <w:proofErr w:type="gramEnd"/>
      <w:r w:rsidRPr="00F26973">
        <w:t>100</w:t>
      </w:r>
    </w:p>
    <w:p w14:paraId="200701E0" w14:textId="0074F496" w:rsidR="00D141B1" w:rsidRDefault="00D141B1" w:rsidP="00D141B1">
      <w:pPr>
        <w:pStyle w:val="NICEnormal"/>
      </w:pPr>
      <w:r>
        <w:t xml:space="preserve">Exclusions: </w:t>
      </w:r>
      <w:r w:rsidR="00FE2857">
        <w:t xml:space="preserve">The number of patients </w:t>
      </w:r>
      <w:r w:rsidR="00233EE5" w:rsidRPr="00233EE5">
        <w:rPr>
          <w:lang w:val="en-GB"/>
        </w:rPr>
        <w:t>already prescribed an anti-coagulant</w:t>
      </w:r>
      <w:r w:rsidR="00233EE5">
        <w:rPr>
          <w:lang w:val="en-GB"/>
        </w:rPr>
        <w:t>.</w:t>
      </w:r>
    </w:p>
    <w:p w14:paraId="15239063" w14:textId="748D946F" w:rsidR="00706451" w:rsidRDefault="00706451" w:rsidP="00D141B1">
      <w:pPr>
        <w:pStyle w:val="NICEnormal"/>
      </w:pPr>
      <w:r w:rsidRPr="00F26973">
        <w:t>Minimum population:</w:t>
      </w:r>
      <w:r>
        <w:t xml:space="preserve"> </w:t>
      </w:r>
      <w:r w:rsidR="000D5395" w:rsidRPr="00F26973">
        <w:t xml:space="preserve">The indicator would be appropriate </w:t>
      </w:r>
      <w:r w:rsidR="00391F4B" w:rsidRPr="00F26973">
        <w:t xml:space="preserve">to assess performance </w:t>
      </w:r>
      <w:r w:rsidR="003B53D0" w:rsidRPr="00F26973">
        <w:t xml:space="preserve">at </w:t>
      </w:r>
      <w:r w:rsidR="00391F4B" w:rsidRPr="00F26973">
        <w:t>individual</w:t>
      </w:r>
      <w:r w:rsidR="000D5395" w:rsidRPr="00F26973">
        <w:t xml:space="preserve"> general practice</w:t>
      </w:r>
      <w:r w:rsidR="00391F4B" w:rsidRPr="00F26973">
        <w:t xml:space="preserve"> level</w:t>
      </w:r>
      <w:r w:rsidR="000D5395" w:rsidRPr="00F26973">
        <w:t xml:space="preserve">. </w:t>
      </w:r>
    </w:p>
    <w:p w14:paraId="129ECA00" w14:textId="65691789" w:rsidR="0009195D" w:rsidRPr="0009195D" w:rsidRDefault="0009195D" w:rsidP="004B7EF9">
      <w:pPr>
        <w:pStyle w:val="Heading2"/>
      </w:pPr>
      <w:r w:rsidRPr="0009195D">
        <w:t>Further information</w:t>
      </w:r>
    </w:p>
    <w:p w14:paraId="70B822BC" w14:textId="6A989792" w:rsidR="0009195D" w:rsidRPr="0009195D" w:rsidRDefault="0009195D" w:rsidP="00AF2C21">
      <w:pPr>
        <w:pStyle w:val="NICEnormal"/>
        <w:spacing w:before="240"/>
      </w:pPr>
      <w:bookmarkStart w:id="3"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3"/>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3391A" w14:textId="77777777" w:rsidR="007C4EA7" w:rsidRDefault="007C4EA7" w:rsidP="00446BEE">
      <w:r>
        <w:separator/>
      </w:r>
    </w:p>
  </w:endnote>
  <w:endnote w:type="continuationSeparator" w:id="0">
    <w:p w14:paraId="0039E200" w14:textId="77777777" w:rsidR="007C4EA7" w:rsidRDefault="007C4EA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4139205D" w:rsidR="00245B12" w:rsidRPr="00EA7F52" w:rsidRDefault="00D141B1" w:rsidP="00D141B1">
    <w:pPr>
      <w:pStyle w:val="Footer"/>
    </w:pPr>
    <w:r>
      <w:t xml:space="preserve">NICE indicator guidance: </w:t>
    </w:r>
    <w:r w:rsidR="002F546C">
      <w:t>NM33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B42F6" w14:textId="77777777" w:rsidR="007C4EA7" w:rsidRDefault="007C4EA7" w:rsidP="00446BEE">
      <w:r>
        <w:separator/>
      </w:r>
    </w:p>
  </w:footnote>
  <w:footnote w:type="continuationSeparator" w:id="0">
    <w:p w14:paraId="26E3B7B4" w14:textId="77777777" w:rsidR="007C4EA7" w:rsidRDefault="007C4EA7"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4027F4"/>
    <w:multiLevelType w:val="hybridMultilevel"/>
    <w:tmpl w:val="6B04F8D8"/>
    <w:lvl w:ilvl="0" w:tplc="6444F184">
      <w:start w:val="2012"/>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026D3"/>
    <w:multiLevelType w:val="hybridMultilevel"/>
    <w:tmpl w:val="57F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6920A8"/>
    <w:multiLevelType w:val="multilevel"/>
    <w:tmpl w:val="259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9"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28"/>
    <w:lvlOverride w:ilvl="0">
      <w:startOverride w:val="1"/>
    </w:lvlOverride>
  </w:num>
  <w:num w:numId="4">
    <w:abstractNumId w:val="28"/>
    <w:lvlOverride w:ilvl="0">
      <w:startOverride w:val="1"/>
    </w:lvlOverride>
  </w:num>
  <w:num w:numId="5">
    <w:abstractNumId w:val="28"/>
    <w:lvlOverride w:ilvl="0">
      <w:startOverride w:val="1"/>
    </w:lvlOverride>
  </w:num>
  <w:num w:numId="6">
    <w:abstractNumId w:val="28"/>
    <w:lvlOverride w:ilvl="0">
      <w:startOverride w:val="1"/>
    </w:lvlOverride>
  </w:num>
  <w:num w:numId="7">
    <w:abstractNumId w:val="2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0"/>
  </w:num>
  <w:num w:numId="26">
    <w:abstractNumId w:val="30"/>
  </w:num>
  <w:num w:numId="27">
    <w:abstractNumId w:val="29"/>
  </w:num>
  <w:num w:numId="28">
    <w:abstractNumId w:val="32"/>
  </w:num>
  <w:num w:numId="29">
    <w:abstractNumId w:val="14"/>
  </w:num>
  <w:num w:numId="30">
    <w:abstractNumId w:val="15"/>
  </w:num>
  <w:num w:numId="31">
    <w:abstractNumId w:val="11"/>
  </w:num>
  <w:num w:numId="32">
    <w:abstractNumId w:val="27"/>
  </w:num>
  <w:num w:numId="33">
    <w:abstractNumId w:val="31"/>
  </w:num>
  <w:num w:numId="34">
    <w:abstractNumId w:val="19"/>
  </w:num>
  <w:num w:numId="35">
    <w:abstractNumId w:val="10"/>
  </w:num>
  <w:num w:numId="36">
    <w:abstractNumId w:val="23"/>
  </w:num>
  <w:num w:numId="37">
    <w:abstractNumId w:val="24"/>
  </w:num>
  <w:num w:numId="38">
    <w:abstractNumId w:val="22"/>
  </w:num>
  <w:num w:numId="39">
    <w:abstractNumId w:val="25"/>
  </w:num>
  <w:num w:numId="40">
    <w:abstractNumId w:val="2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4895"/>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66CBA"/>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D6E64"/>
    <w:rsid w:val="001E5835"/>
    <w:rsid w:val="001F2B33"/>
    <w:rsid w:val="00201EFB"/>
    <w:rsid w:val="00201FB8"/>
    <w:rsid w:val="002040A1"/>
    <w:rsid w:val="002042FC"/>
    <w:rsid w:val="00212D33"/>
    <w:rsid w:val="00216F31"/>
    <w:rsid w:val="0022030D"/>
    <w:rsid w:val="002224EE"/>
    <w:rsid w:val="00232A20"/>
    <w:rsid w:val="00233EE5"/>
    <w:rsid w:val="002408EA"/>
    <w:rsid w:val="00245B12"/>
    <w:rsid w:val="00253350"/>
    <w:rsid w:val="00261E15"/>
    <w:rsid w:val="0026635F"/>
    <w:rsid w:val="00276273"/>
    <w:rsid w:val="002819D7"/>
    <w:rsid w:val="002826F0"/>
    <w:rsid w:val="00286DE3"/>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546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764C5"/>
    <w:rsid w:val="0038104E"/>
    <w:rsid w:val="00381A0E"/>
    <w:rsid w:val="00384D2A"/>
    <w:rsid w:val="00391208"/>
    <w:rsid w:val="00391CCC"/>
    <w:rsid w:val="00391F4B"/>
    <w:rsid w:val="0039208F"/>
    <w:rsid w:val="0039354B"/>
    <w:rsid w:val="003B53D0"/>
    <w:rsid w:val="003C7AAF"/>
    <w:rsid w:val="003D61BE"/>
    <w:rsid w:val="003D6D57"/>
    <w:rsid w:val="003E1C96"/>
    <w:rsid w:val="003E38A5"/>
    <w:rsid w:val="003F0CED"/>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4B67"/>
    <w:rsid w:val="004B7B45"/>
    <w:rsid w:val="004B7EF9"/>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0C1B"/>
    <w:rsid w:val="00521BB3"/>
    <w:rsid w:val="005224A9"/>
    <w:rsid w:val="005309E5"/>
    <w:rsid w:val="005312F6"/>
    <w:rsid w:val="005444CE"/>
    <w:rsid w:val="00551A8A"/>
    <w:rsid w:val="00554F77"/>
    <w:rsid w:val="00556D18"/>
    <w:rsid w:val="005652AD"/>
    <w:rsid w:val="00575003"/>
    <w:rsid w:val="00576B75"/>
    <w:rsid w:val="00582A31"/>
    <w:rsid w:val="0058465D"/>
    <w:rsid w:val="005862D0"/>
    <w:rsid w:val="0059615A"/>
    <w:rsid w:val="005A20A0"/>
    <w:rsid w:val="005A63EF"/>
    <w:rsid w:val="005A6544"/>
    <w:rsid w:val="005B27BA"/>
    <w:rsid w:val="005B2BDD"/>
    <w:rsid w:val="005B3063"/>
    <w:rsid w:val="005B759A"/>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6616"/>
    <w:rsid w:val="00697B97"/>
    <w:rsid w:val="006A021F"/>
    <w:rsid w:val="006A43D7"/>
    <w:rsid w:val="006B25F1"/>
    <w:rsid w:val="006B668C"/>
    <w:rsid w:val="006B7D26"/>
    <w:rsid w:val="006C3856"/>
    <w:rsid w:val="006C4C54"/>
    <w:rsid w:val="006D316E"/>
    <w:rsid w:val="006D43D7"/>
    <w:rsid w:val="006D71D4"/>
    <w:rsid w:val="006E3BEB"/>
    <w:rsid w:val="006E65F7"/>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25C08"/>
    <w:rsid w:val="00727F04"/>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58B"/>
    <w:rsid w:val="007A5C12"/>
    <w:rsid w:val="007A7DFB"/>
    <w:rsid w:val="007B0F36"/>
    <w:rsid w:val="007B5B4D"/>
    <w:rsid w:val="007B5CC6"/>
    <w:rsid w:val="007C4EA7"/>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6369"/>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3993"/>
    <w:rsid w:val="00914D7F"/>
    <w:rsid w:val="0091747A"/>
    <w:rsid w:val="009220BA"/>
    <w:rsid w:val="00922271"/>
    <w:rsid w:val="009233EA"/>
    <w:rsid w:val="00926564"/>
    <w:rsid w:val="00926B7A"/>
    <w:rsid w:val="00933BF9"/>
    <w:rsid w:val="009442DC"/>
    <w:rsid w:val="00947BD5"/>
    <w:rsid w:val="00947BDA"/>
    <w:rsid w:val="0095065B"/>
    <w:rsid w:val="00952977"/>
    <w:rsid w:val="00955DF7"/>
    <w:rsid w:val="0096070F"/>
    <w:rsid w:val="009607DA"/>
    <w:rsid w:val="009609A6"/>
    <w:rsid w:val="009619DE"/>
    <w:rsid w:val="00961FA9"/>
    <w:rsid w:val="00963B89"/>
    <w:rsid w:val="009729A4"/>
    <w:rsid w:val="00975E10"/>
    <w:rsid w:val="0098788C"/>
    <w:rsid w:val="00993DD3"/>
    <w:rsid w:val="00994DDF"/>
    <w:rsid w:val="009C0BD9"/>
    <w:rsid w:val="009C1F2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550E"/>
    <w:rsid w:val="00AE6DA6"/>
    <w:rsid w:val="00AE6E33"/>
    <w:rsid w:val="00AF108A"/>
    <w:rsid w:val="00AF1A58"/>
    <w:rsid w:val="00AF1FB7"/>
    <w:rsid w:val="00AF2C21"/>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5600A"/>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0455"/>
    <w:rsid w:val="00EA6CE3"/>
    <w:rsid w:val="00EA7F52"/>
    <w:rsid w:val="00EB2DFC"/>
    <w:rsid w:val="00EC142C"/>
    <w:rsid w:val="00EC2405"/>
    <w:rsid w:val="00EC3275"/>
    <w:rsid w:val="00EC6C08"/>
    <w:rsid w:val="00EC76D6"/>
    <w:rsid w:val="00ED3673"/>
    <w:rsid w:val="00EE0CEB"/>
    <w:rsid w:val="00EE0E05"/>
    <w:rsid w:val="00EE36E0"/>
    <w:rsid w:val="00EE4BF3"/>
    <w:rsid w:val="00EE50CE"/>
    <w:rsid w:val="00EF0440"/>
    <w:rsid w:val="00EF6AB2"/>
    <w:rsid w:val="00F014C2"/>
    <w:rsid w:val="00F025CE"/>
    <w:rsid w:val="00F050A1"/>
    <w:rsid w:val="00F055F1"/>
    <w:rsid w:val="00F07B2C"/>
    <w:rsid w:val="00F13F5B"/>
    <w:rsid w:val="00F26973"/>
    <w:rsid w:val="00F35DD0"/>
    <w:rsid w:val="00F362B0"/>
    <w:rsid w:val="00F472B7"/>
    <w:rsid w:val="00F546AA"/>
    <w:rsid w:val="00F553DE"/>
    <w:rsid w:val="00F56D0B"/>
    <w:rsid w:val="00F610AF"/>
    <w:rsid w:val="00F6535D"/>
    <w:rsid w:val="00F671B1"/>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D1C1E"/>
    <w:rsid w:val="00FE2857"/>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4B7EF9"/>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4B7EF9"/>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ta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2020-10-26T16:15:00Z</dcterms:created>
  <dcterms:modified xsi:type="dcterms:W3CDTF">2020-11-02T13:51:00Z</dcterms:modified>
</cp:coreProperties>
</file>