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252EA1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43AE6A32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574BB5">
        <w:t>August 2012</w:t>
      </w:r>
    </w:p>
    <w:p w14:paraId="06BAB3FE" w14:textId="1A857D14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6D3F43">
        <w:t>October</w:t>
      </w:r>
      <w:r w:rsidR="00574BB5">
        <w:t xml:space="preserve"> 2020</w:t>
      </w:r>
    </w:p>
    <w:p w14:paraId="6107852F" w14:textId="34CD1AB7" w:rsidR="006F0A86" w:rsidRDefault="006F0A86" w:rsidP="00252EA1">
      <w:pPr>
        <w:pStyle w:val="Heading2"/>
      </w:pPr>
      <w:r w:rsidRPr="00126C3F">
        <w:t xml:space="preserve">Indicator </w:t>
      </w:r>
      <w:r w:rsidR="00574BB5">
        <w:t>NM47</w:t>
      </w:r>
    </w:p>
    <w:p w14:paraId="0A6C169D" w14:textId="0BEA249C" w:rsidR="00611A1D" w:rsidRPr="00611A1D" w:rsidRDefault="00574BB5" w:rsidP="00611A1D">
      <w:pPr>
        <w:pStyle w:val="Paragraph"/>
      </w:pPr>
      <w:r w:rsidRPr="00574BB5">
        <w:t xml:space="preserve">The percentage of patients with COPD and Medical Research Council (MRC) Dyspnoea Scale ≥3 at any time in the preceding 15 months, </w:t>
      </w:r>
      <w:bookmarkStart w:id="0" w:name="_Hlk37338282"/>
      <w:r w:rsidRPr="00574BB5">
        <w:t>with a subsequent record of an offer of referral to a pulmonary rehabilitation programme</w:t>
      </w:r>
      <w:bookmarkEnd w:id="0"/>
      <w:r w:rsidRPr="00574BB5">
        <w:t>.</w:t>
      </w:r>
    </w:p>
    <w:p w14:paraId="18778417" w14:textId="333A8E39" w:rsidR="00806B97" w:rsidRDefault="00806B97" w:rsidP="00252EA1">
      <w:pPr>
        <w:pStyle w:val="Heading2"/>
      </w:pPr>
      <w:r w:rsidRPr="00806B97">
        <w:t xml:space="preserve">Indicator type </w:t>
      </w:r>
    </w:p>
    <w:p w14:paraId="1F16E37E" w14:textId="54E70293" w:rsidR="00F6535D" w:rsidRPr="00574BB5" w:rsidRDefault="001C31E9" w:rsidP="008E7A29">
      <w:pPr>
        <w:pStyle w:val="Paragraph"/>
      </w:pPr>
      <w:r w:rsidRPr="00574BB5">
        <w:t>General practice indicator suitable for use in the Quality and Outcomes Framework.</w:t>
      </w:r>
    </w:p>
    <w:p w14:paraId="5CBA37E8" w14:textId="6F58C6BE" w:rsidR="006F0A86" w:rsidRDefault="006F0A86" w:rsidP="00252EA1">
      <w:pPr>
        <w:pStyle w:val="Heading2"/>
        <w:rPr>
          <w:i/>
        </w:rPr>
      </w:pPr>
      <w:r w:rsidRPr="00011273">
        <w:t>Rationale</w:t>
      </w:r>
    </w:p>
    <w:p w14:paraId="2DA3B486" w14:textId="4F5F1FE4" w:rsidR="00574BB5" w:rsidRDefault="00574BB5" w:rsidP="00574BB5">
      <w:pPr>
        <w:pStyle w:val="Paragraph"/>
      </w:pPr>
      <w:r>
        <w:t>Pulmonary rehabilitation is designed to optimise each patient’s physical and social performance and</w:t>
      </w:r>
      <w:r w:rsidR="002E0599">
        <w:t xml:space="preserve"> </w:t>
      </w:r>
      <w:r>
        <w:t xml:space="preserve">independence. </w:t>
      </w:r>
      <w:r w:rsidR="006A654C">
        <w:t xml:space="preserve">This indicator aims to reduce disability and improve quality of life for patients who consider themselves to be functionally disabled by their COPD by ensuring they are offered a referral to a pulmonary rehabilitation programme. </w:t>
      </w:r>
    </w:p>
    <w:p w14:paraId="69D4A75D" w14:textId="00B0ED6D" w:rsidR="00D141B1" w:rsidRDefault="00D141B1" w:rsidP="00252EA1">
      <w:pPr>
        <w:pStyle w:val="Heading2"/>
        <w:rPr>
          <w:i/>
        </w:rPr>
      </w:pPr>
      <w:r w:rsidRPr="001F2B33">
        <w:t xml:space="preserve">Source guidance </w:t>
      </w:r>
    </w:p>
    <w:p w14:paraId="1A357A3F" w14:textId="4216CB8E" w:rsidR="006A654C" w:rsidRDefault="002324D4" w:rsidP="00EE354D">
      <w:pPr>
        <w:pStyle w:val="Paragraph"/>
        <w:rPr>
          <w:highlight w:val="lightGray"/>
        </w:rPr>
      </w:pPr>
      <w:hyperlink r:id="rId7" w:history="1">
        <w:r w:rsidR="006A654C" w:rsidRPr="00AA2E4B">
          <w:rPr>
            <w:rStyle w:val="Hyperlink"/>
          </w:rPr>
          <w:t>Chronic obstructive pulmonary disease in over 16s: diagnosis and management</w:t>
        </w:r>
      </w:hyperlink>
      <w:r w:rsidR="00FD0741">
        <w:rPr>
          <w:rStyle w:val="Hyperlink"/>
        </w:rPr>
        <w:t xml:space="preserve">. </w:t>
      </w:r>
      <w:r w:rsidR="00FD0741" w:rsidRPr="00FD0741">
        <w:rPr>
          <w:rStyle w:val="Hyperlink"/>
        </w:rPr>
        <w:t>NICE guideline NG115</w:t>
      </w:r>
      <w:r w:rsidR="006A654C" w:rsidRPr="00AA2E4B">
        <w:t xml:space="preserve"> </w:t>
      </w:r>
      <w:r w:rsidR="006A654C">
        <w:t>(2018</w:t>
      </w:r>
      <w:r w:rsidR="0015689E">
        <w:t>, updated 2019</w:t>
      </w:r>
      <w:r w:rsidR="006A654C">
        <w:t>)</w:t>
      </w:r>
      <w:r w:rsidR="006A654C" w:rsidRPr="00BD6253">
        <w:t xml:space="preserve">, recommendation </w:t>
      </w:r>
      <w:r w:rsidR="006A654C">
        <w:t>1.2.82</w:t>
      </w:r>
      <w:r w:rsidR="00FD0741">
        <w:t>.</w:t>
      </w:r>
    </w:p>
    <w:p w14:paraId="05AD89C4" w14:textId="77777777" w:rsidR="00D141B1" w:rsidRDefault="00D141B1" w:rsidP="00252EA1">
      <w:pPr>
        <w:pStyle w:val="Heading2"/>
      </w:pPr>
      <w:r>
        <w:t xml:space="preserve">Specification </w:t>
      </w:r>
    </w:p>
    <w:p w14:paraId="4B62A813" w14:textId="187F960C" w:rsidR="0009195D" w:rsidRDefault="00D141B1" w:rsidP="00EE354D">
      <w:pPr>
        <w:pStyle w:val="Paragraph"/>
      </w:pPr>
      <w:r>
        <w:t xml:space="preserve">Numerator: </w:t>
      </w:r>
      <w:r w:rsidR="00A54936">
        <w:t xml:space="preserve">The number of patients in the denominator </w:t>
      </w:r>
      <w:r w:rsidR="00A54936" w:rsidRPr="00A54936">
        <w:t>with a subsequent record of an offer of referral to a pulmonary rehabilitation programme</w:t>
      </w:r>
      <w:r w:rsidR="0009195D">
        <w:t>.</w:t>
      </w:r>
      <w:r w:rsidR="0009195D" w:rsidRPr="0009195D">
        <w:t xml:space="preserve"> </w:t>
      </w:r>
    </w:p>
    <w:p w14:paraId="06B62F8F" w14:textId="79ED1D07" w:rsidR="00D141B1" w:rsidRDefault="00D141B1" w:rsidP="00EE354D">
      <w:pPr>
        <w:pStyle w:val="Paragraph"/>
      </w:pPr>
      <w:r>
        <w:lastRenderedPageBreak/>
        <w:t xml:space="preserve">Denominator: </w:t>
      </w:r>
      <w:r w:rsidR="00A54936">
        <w:t xml:space="preserve">The number of patients </w:t>
      </w:r>
      <w:r w:rsidR="00EB5CB9">
        <w:t xml:space="preserve">on the COPD register with a </w:t>
      </w:r>
      <w:r w:rsidR="00A54936" w:rsidRPr="00A54936">
        <w:t>Medical Research Council (MRC) Dyspnoea Scale ≥3 at any time in the preceding 15 months</w:t>
      </w:r>
      <w:r w:rsidR="002B0BA6">
        <w:t>.</w:t>
      </w:r>
    </w:p>
    <w:p w14:paraId="04501E11" w14:textId="6A748D6D" w:rsidR="0009195D" w:rsidRDefault="0009195D" w:rsidP="00EE354D">
      <w:pPr>
        <w:pStyle w:val="Paragraph"/>
      </w:pPr>
      <w:r>
        <w:t xml:space="preserve">Calculation: </w:t>
      </w:r>
      <w:r w:rsidRPr="00B45353">
        <w:t>(Numerator/</w:t>
      </w:r>
      <w:proofErr w:type="gramStart"/>
      <w:r w:rsidRPr="00B45353">
        <w:t>denominator)*</w:t>
      </w:r>
      <w:proofErr w:type="gramEnd"/>
      <w:r w:rsidRPr="00B45353">
        <w:t>100</w:t>
      </w:r>
    </w:p>
    <w:p w14:paraId="02AB1E72" w14:textId="77777777" w:rsidR="00763FD8" w:rsidRDefault="00D141B1" w:rsidP="00EE354D">
      <w:pPr>
        <w:pStyle w:val="Paragraph"/>
      </w:pPr>
      <w:r>
        <w:t xml:space="preserve">Exclusions: </w:t>
      </w:r>
    </w:p>
    <w:p w14:paraId="09CF0A8A" w14:textId="77777777" w:rsidR="00763FD8" w:rsidRDefault="00F71124" w:rsidP="0015689E">
      <w:pPr>
        <w:pStyle w:val="Bulletleft1"/>
      </w:pPr>
      <w:r>
        <w:t xml:space="preserve">Patients on the COPD register who </w:t>
      </w:r>
      <w:r w:rsidRPr="00F71124">
        <w:t xml:space="preserve">attended pulmonary rehabilitation at any point between date of diagnosis and prior to </w:t>
      </w:r>
      <w:proofErr w:type="gramStart"/>
      <w:r w:rsidRPr="00F71124">
        <w:t>a</w:t>
      </w:r>
      <w:proofErr w:type="gramEnd"/>
      <w:r w:rsidRPr="00F71124">
        <w:t xml:space="preserve"> MRC breathlessness scale score of &gt;3</w:t>
      </w:r>
      <w:r>
        <w:t xml:space="preserve">. </w:t>
      </w:r>
    </w:p>
    <w:p w14:paraId="6D5677F5" w14:textId="77777777" w:rsidR="00763FD8" w:rsidRDefault="0053033B" w:rsidP="0015689E">
      <w:pPr>
        <w:pStyle w:val="Bulletleft1"/>
      </w:pPr>
      <w:r>
        <w:t>Patients for whom pulmonary rehabilitation is unsuitable including those</w:t>
      </w:r>
      <w:r w:rsidRPr="0053033B">
        <w:t xml:space="preserve"> who are unable to walk, who have unstable angina or who have had a recent myocardial infarction</w:t>
      </w:r>
      <w:r>
        <w:t>.</w:t>
      </w:r>
      <w:r w:rsidR="00D472B5">
        <w:t xml:space="preserve"> </w:t>
      </w:r>
    </w:p>
    <w:p w14:paraId="200701E0" w14:textId="6B7679CB" w:rsidR="00D141B1" w:rsidRDefault="00D472B5" w:rsidP="0015689E">
      <w:pPr>
        <w:pStyle w:val="Bulletleft1"/>
      </w:pPr>
      <w:r>
        <w:t>P</w:t>
      </w:r>
      <w:r w:rsidRPr="00D472B5">
        <w:t>atients who have not responded to at least two COPD care review invitations, made at least 7 days apart</w:t>
      </w:r>
      <w:r>
        <w:t>.</w:t>
      </w:r>
    </w:p>
    <w:p w14:paraId="15239063" w14:textId="0BEE376B" w:rsidR="00706451" w:rsidRDefault="00706451" w:rsidP="00EE354D">
      <w:pPr>
        <w:pStyle w:val="Paragraph"/>
      </w:pPr>
      <w:r>
        <w:t xml:space="preserve">Minimum population: </w:t>
      </w:r>
      <w:r w:rsidR="000D5395" w:rsidRPr="00B45353">
        <w:t xml:space="preserve">The indicator would be appropriate </w:t>
      </w:r>
      <w:r w:rsidR="00391F4B" w:rsidRPr="00B45353">
        <w:t xml:space="preserve">to assess performance </w:t>
      </w:r>
      <w:r w:rsidR="003B53D0" w:rsidRPr="00B45353">
        <w:t xml:space="preserve">at </w:t>
      </w:r>
      <w:r w:rsidR="00391F4B" w:rsidRPr="00B45353">
        <w:t>individual</w:t>
      </w:r>
      <w:r w:rsidR="000D5395" w:rsidRPr="00B45353">
        <w:t xml:space="preserve"> general practice</w:t>
      </w:r>
      <w:r w:rsidR="00391F4B" w:rsidRPr="00B45353">
        <w:t xml:space="preserve"> level</w:t>
      </w:r>
      <w:r w:rsidR="000D5395" w:rsidRPr="00B45353">
        <w:t xml:space="preserve">. </w:t>
      </w:r>
    </w:p>
    <w:p w14:paraId="129ECA00" w14:textId="65691789" w:rsidR="0009195D" w:rsidRPr="0009195D" w:rsidRDefault="0009195D" w:rsidP="00252EA1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4796" w14:textId="77777777" w:rsidR="002324D4" w:rsidRDefault="002324D4" w:rsidP="00446BEE">
      <w:r>
        <w:separator/>
      </w:r>
    </w:p>
  </w:endnote>
  <w:endnote w:type="continuationSeparator" w:id="0">
    <w:p w14:paraId="6CC03B22" w14:textId="77777777" w:rsidR="002324D4" w:rsidRDefault="002324D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C3BA36C" w:rsidR="00245B12" w:rsidRPr="00EA7F52" w:rsidRDefault="00D141B1" w:rsidP="00D141B1">
    <w:pPr>
      <w:pStyle w:val="Footer"/>
    </w:pPr>
    <w:r>
      <w:t xml:space="preserve">NICE indicator guidance: </w:t>
    </w:r>
    <w:r w:rsidR="00574BB5">
      <w:t>NM47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F98F" w14:textId="77777777" w:rsidR="002324D4" w:rsidRDefault="002324D4" w:rsidP="00446BEE">
      <w:r>
        <w:separator/>
      </w:r>
    </w:p>
  </w:footnote>
  <w:footnote w:type="continuationSeparator" w:id="0">
    <w:p w14:paraId="0D4242D1" w14:textId="77777777" w:rsidR="002324D4" w:rsidRDefault="002324D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BA3161"/>
    <w:multiLevelType w:val="hybridMultilevel"/>
    <w:tmpl w:val="27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8"/>
  </w:num>
  <w:num w:numId="27">
    <w:abstractNumId w:val="26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9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89E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030B"/>
    <w:rsid w:val="002324D4"/>
    <w:rsid w:val="00232A20"/>
    <w:rsid w:val="002408EA"/>
    <w:rsid w:val="00245B12"/>
    <w:rsid w:val="00252EA1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0599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33B"/>
    <w:rsid w:val="005309E5"/>
    <w:rsid w:val="005312F6"/>
    <w:rsid w:val="005444CE"/>
    <w:rsid w:val="00551A8A"/>
    <w:rsid w:val="00554F77"/>
    <w:rsid w:val="00556D18"/>
    <w:rsid w:val="005652AD"/>
    <w:rsid w:val="00574BB5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A654C"/>
    <w:rsid w:val="006B25F1"/>
    <w:rsid w:val="006B2B35"/>
    <w:rsid w:val="006B668C"/>
    <w:rsid w:val="006B7D26"/>
    <w:rsid w:val="006C3856"/>
    <w:rsid w:val="006C4C54"/>
    <w:rsid w:val="006D316E"/>
    <w:rsid w:val="006D3F43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3FD8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254E"/>
    <w:rsid w:val="00A43013"/>
    <w:rsid w:val="00A47556"/>
    <w:rsid w:val="00A52C72"/>
    <w:rsid w:val="00A542D9"/>
    <w:rsid w:val="00A547C9"/>
    <w:rsid w:val="00A54936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45353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4861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045A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2B5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53F34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B5CB9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71124"/>
    <w:rsid w:val="00F829F3"/>
    <w:rsid w:val="00F85171"/>
    <w:rsid w:val="00F9427E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D0741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252EA1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52EA1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e.org.uk/guidance/ng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2020-10-26T16:28:00Z</dcterms:created>
  <dcterms:modified xsi:type="dcterms:W3CDTF">2020-11-02T13:54:00Z</dcterms:modified>
</cp:coreProperties>
</file>