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A9543" w14:textId="77777777" w:rsidR="00E202F5" w:rsidRPr="00402391" w:rsidRDefault="00E202F5" w:rsidP="00D31042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402391">
      <w:pPr>
        <w:pStyle w:val="Title"/>
      </w:pPr>
      <w:r w:rsidRPr="00697B97">
        <w:t xml:space="preserve">NICE </w:t>
      </w:r>
      <w:r w:rsidR="00126C3F">
        <w:t>indicator guidance</w:t>
      </w:r>
    </w:p>
    <w:p w14:paraId="47C90B13" w14:textId="668BD399" w:rsidR="00B8026E" w:rsidRDefault="00B8026E" w:rsidP="00EE354D">
      <w:pPr>
        <w:pStyle w:val="Paragraph"/>
      </w:pPr>
      <w:r>
        <w:t>Date first published on NICE menu:</w:t>
      </w:r>
      <w:r w:rsidR="00DF637B">
        <w:t xml:space="preserve"> </w:t>
      </w:r>
      <w:r w:rsidR="0018317E">
        <w:t>August 201</w:t>
      </w:r>
      <w:r w:rsidR="00A16753">
        <w:t>2</w:t>
      </w:r>
    </w:p>
    <w:p w14:paraId="06BAB3FE" w14:textId="15141374" w:rsidR="00B8026E" w:rsidRPr="00126C3F" w:rsidRDefault="00B8026E" w:rsidP="00EE354D">
      <w:pPr>
        <w:pStyle w:val="Paragraph"/>
        <w:rPr>
          <w:b/>
        </w:rPr>
      </w:pPr>
      <w:r>
        <w:t>Last update</w:t>
      </w:r>
      <w:r w:rsidRPr="00B8026E">
        <w:t xml:space="preserve">: </w:t>
      </w:r>
      <w:r w:rsidR="00C94629">
        <w:t>March</w:t>
      </w:r>
      <w:r w:rsidR="00E6366F">
        <w:t xml:space="preserve"> </w:t>
      </w:r>
      <w:r w:rsidR="000623EC">
        <w:t>202</w:t>
      </w:r>
      <w:r w:rsidR="00E6366F">
        <w:t>2</w:t>
      </w:r>
    </w:p>
    <w:p w14:paraId="6107852F" w14:textId="2DD379D9" w:rsidR="006F0A86" w:rsidRDefault="006F0A86" w:rsidP="00126C3F">
      <w:pPr>
        <w:pStyle w:val="Heading1"/>
      </w:pPr>
      <w:r w:rsidRPr="00126C3F">
        <w:t xml:space="preserve">Indicator </w:t>
      </w:r>
      <w:r w:rsidR="0018317E">
        <w:t>NM59</w:t>
      </w:r>
    </w:p>
    <w:p w14:paraId="0A6C169D" w14:textId="14F03D77" w:rsidR="00611A1D" w:rsidRPr="00611A1D" w:rsidRDefault="0018317E" w:rsidP="00611A1D">
      <w:pPr>
        <w:pStyle w:val="Paragraph"/>
      </w:pPr>
      <w:r>
        <w:t>The percentage of patients with diabetes who have a record of an albumin:creatinine ratio (ACR) test in the preceding 15 months</w:t>
      </w:r>
      <w:r>
        <w:rPr>
          <w:lang w:val="en-US"/>
        </w:rPr>
        <w:t>.</w:t>
      </w:r>
    </w:p>
    <w:p w14:paraId="18778417" w14:textId="333A8E39" w:rsidR="00806B97" w:rsidRDefault="00806B97" w:rsidP="00806B97">
      <w:pPr>
        <w:pStyle w:val="Heading1"/>
      </w:pPr>
      <w:r w:rsidRPr="00806B97">
        <w:t xml:space="preserve">Indicator type </w:t>
      </w:r>
    </w:p>
    <w:p w14:paraId="1F16E37E" w14:textId="54E70293" w:rsidR="00F6535D" w:rsidRPr="0018317E" w:rsidRDefault="001C31E9" w:rsidP="008E7A29">
      <w:pPr>
        <w:pStyle w:val="Paragraph"/>
      </w:pPr>
      <w:r w:rsidRPr="0018317E">
        <w:t>General practice indicator suitable for use in the Quality and Outcomes Framework.</w:t>
      </w:r>
    </w:p>
    <w:p w14:paraId="5CBA37E8" w14:textId="6F58C6BE" w:rsidR="006F0A86" w:rsidRDefault="006F0A86" w:rsidP="00126C3F">
      <w:pPr>
        <w:pStyle w:val="Heading1"/>
        <w:rPr>
          <w:i/>
        </w:rPr>
      </w:pPr>
      <w:r w:rsidRPr="00011273">
        <w:t>Rationale</w:t>
      </w:r>
    </w:p>
    <w:p w14:paraId="2A9E9287" w14:textId="1E11BA0B" w:rsidR="0018317E" w:rsidRDefault="0018317E" w:rsidP="0018317E">
      <w:pPr>
        <w:pStyle w:val="Paragraph"/>
      </w:pPr>
      <w:r>
        <w:t xml:space="preserve">This indicator measures the process of conducting an ACR test. Its intent is that people with diabetes are tested annually for the </w:t>
      </w:r>
      <w:r w:rsidR="00E6366F" w:rsidRPr="00E6366F">
        <w:t xml:space="preserve">initial detection of moderately increased </w:t>
      </w:r>
      <w:r w:rsidR="001908ED" w:rsidRPr="00E6366F">
        <w:t>albuminuria</w:t>
      </w:r>
      <w:r w:rsidR="00E6366F" w:rsidRPr="00E6366F">
        <w:t xml:space="preserve"> and nephropathy</w:t>
      </w:r>
      <w:r w:rsidR="00075656">
        <w:t>.</w:t>
      </w:r>
      <w:r w:rsidR="007935A1">
        <w:t xml:space="preserve"> </w:t>
      </w:r>
      <w:r>
        <w:t>Prompt detection and treatment of these complications of diabetes can lead to a reduction in health outcomes such as end stage renal failure and cardiovascular morbidity and mortality. NICE</w:t>
      </w:r>
      <w:r w:rsidR="001908ED">
        <w:t>’s guidelines on</w:t>
      </w:r>
      <w:r>
        <w:t xml:space="preserve"> diabetes recommend that all people with diabetes should have an ACR measured at diagnosis and at regular intervals, usually annually.</w:t>
      </w:r>
    </w:p>
    <w:p w14:paraId="7A444F2C" w14:textId="45995209" w:rsidR="0018317E" w:rsidRDefault="0018317E" w:rsidP="0018317E">
      <w:pPr>
        <w:pStyle w:val="Paragraph"/>
      </w:pPr>
      <w:r>
        <w:t>NICE</w:t>
      </w:r>
      <w:r w:rsidR="001908ED">
        <w:t>’s guideline on</w:t>
      </w:r>
      <w:r>
        <w:t xml:space="preserve"> </w:t>
      </w:r>
      <w:r w:rsidR="001908ED">
        <w:t>c</w:t>
      </w:r>
      <w:r w:rsidR="00E47D40">
        <w:t xml:space="preserve">hronic </w:t>
      </w:r>
      <w:r w:rsidR="001908ED">
        <w:t>k</w:t>
      </w:r>
      <w:r w:rsidR="00E47D40">
        <w:t xml:space="preserve">idney </w:t>
      </w:r>
      <w:r w:rsidR="001908ED">
        <w:t>d</w:t>
      </w:r>
      <w:r w:rsidR="00E47D40">
        <w:t>isease (</w:t>
      </w:r>
      <w:r>
        <w:t>CKD</w:t>
      </w:r>
      <w:r w:rsidR="00E47D40">
        <w:t>)</w:t>
      </w:r>
      <w:r>
        <w:t xml:space="preserve"> recommends that ACR should be used to detect and identify proteinuria. It has a greater sensitivity than protein:creatinine ratio (PCR) for low levels of proteinuria. ACR is also the recommended method for quantification and monitoring of proteinuria in people with diabetes.</w:t>
      </w:r>
      <w:r>
        <w:cr/>
      </w:r>
    </w:p>
    <w:p w14:paraId="6EFFAA47" w14:textId="2C00B057" w:rsidR="006F0A86" w:rsidRDefault="00881213" w:rsidP="00EE354D">
      <w:pPr>
        <w:pStyle w:val="Paragraph"/>
      </w:pPr>
      <w:r>
        <w:t xml:space="preserve"> </w:t>
      </w:r>
    </w:p>
    <w:p w14:paraId="69D4A75D" w14:textId="00B0ED6D" w:rsidR="00D141B1" w:rsidRDefault="00D141B1" w:rsidP="00D141B1">
      <w:pPr>
        <w:pStyle w:val="Heading1"/>
        <w:rPr>
          <w:i/>
        </w:rPr>
      </w:pPr>
      <w:r w:rsidRPr="001F2B33">
        <w:lastRenderedPageBreak/>
        <w:t xml:space="preserve">Source guidance </w:t>
      </w:r>
    </w:p>
    <w:p w14:paraId="1E259BBD" w14:textId="5A028741" w:rsidR="00D141B1" w:rsidRDefault="0084681F" w:rsidP="00EE354D">
      <w:pPr>
        <w:pStyle w:val="Paragraph"/>
      </w:pPr>
      <w:hyperlink r:id="rId7" w:history="1">
        <w:r w:rsidR="0018317E" w:rsidRPr="005508AC">
          <w:rPr>
            <w:rStyle w:val="Hyperlink"/>
          </w:rPr>
          <w:t>Type 1 diabetes in adults: diagnosis and management. NICE guideline NG17</w:t>
        </w:r>
      </w:hyperlink>
      <w:r w:rsidR="0018317E">
        <w:t xml:space="preserve"> (</w:t>
      </w:r>
      <w:r w:rsidR="0018317E" w:rsidRPr="00DF1A3B">
        <w:t>201</w:t>
      </w:r>
      <w:r w:rsidR="00E6366F">
        <w:t>5, updated 202</w:t>
      </w:r>
      <w:r w:rsidR="00C94629">
        <w:t>2</w:t>
      </w:r>
      <w:r w:rsidR="0018317E" w:rsidRPr="00DF1A3B">
        <w:t>)</w:t>
      </w:r>
      <w:r w:rsidR="0018317E">
        <w:t xml:space="preserve">, </w:t>
      </w:r>
      <w:r w:rsidR="0018317E" w:rsidRPr="00BD6253">
        <w:t>recommendation</w:t>
      </w:r>
      <w:r w:rsidR="00E6366F">
        <w:t>s</w:t>
      </w:r>
      <w:r w:rsidR="0018317E">
        <w:t xml:space="preserve"> 1.1.</w:t>
      </w:r>
      <w:r w:rsidR="00421E4D">
        <w:t>10</w:t>
      </w:r>
      <w:r w:rsidR="00E6366F">
        <w:t>, 1.1.</w:t>
      </w:r>
      <w:r w:rsidR="00421E4D">
        <w:t>11</w:t>
      </w:r>
      <w:r w:rsidR="00E6366F">
        <w:t xml:space="preserve"> and 1.15.</w:t>
      </w:r>
      <w:r w:rsidR="00BF7361">
        <w:t>10</w:t>
      </w:r>
    </w:p>
    <w:p w14:paraId="6AF2D1B1" w14:textId="72F780DC" w:rsidR="004C4ABD" w:rsidRPr="00BD6253" w:rsidRDefault="0084681F" w:rsidP="00EE354D">
      <w:pPr>
        <w:pStyle w:val="Paragraph"/>
      </w:pPr>
      <w:hyperlink r:id="rId8" w:history="1">
        <w:r w:rsidR="00157A5B">
          <w:rPr>
            <w:rStyle w:val="Hyperlink"/>
          </w:rPr>
          <w:t>Chronic kidney disease</w:t>
        </w:r>
        <w:r w:rsidR="001908ED">
          <w:rPr>
            <w:rStyle w:val="Hyperlink"/>
          </w:rPr>
          <w:t>: assessment and management</w:t>
        </w:r>
        <w:r w:rsidR="00157A5B">
          <w:rPr>
            <w:rStyle w:val="Hyperlink"/>
          </w:rPr>
          <w:t>. NICE guideline NG203</w:t>
        </w:r>
      </w:hyperlink>
      <w:r w:rsidR="00157A5B">
        <w:rPr>
          <w:rStyle w:val="Hyperlink"/>
          <w:u w:val="none"/>
        </w:rPr>
        <w:t xml:space="preserve"> </w:t>
      </w:r>
      <w:r w:rsidR="0018317E">
        <w:t>(20</w:t>
      </w:r>
      <w:r w:rsidR="000623EC">
        <w:t>21</w:t>
      </w:r>
      <w:r w:rsidR="0018317E">
        <w:t>), recommendation 1.1.1</w:t>
      </w:r>
      <w:r w:rsidR="000623EC">
        <w:t>2</w:t>
      </w:r>
    </w:p>
    <w:p w14:paraId="05AD89C4" w14:textId="77777777" w:rsidR="00D141B1" w:rsidRDefault="00D141B1" w:rsidP="00126C3F">
      <w:pPr>
        <w:pStyle w:val="Heading1"/>
      </w:pPr>
      <w:r>
        <w:t xml:space="preserve">Specification </w:t>
      </w:r>
    </w:p>
    <w:p w14:paraId="4B62A813" w14:textId="0FCFA3B2" w:rsidR="0009195D" w:rsidRPr="0018317E" w:rsidRDefault="00D141B1" w:rsidP="00EE354D">
      <w:pPr>
        <w:pStyle w:val="Paragraph"/>
      </w:pPr>
      <w:r>
        <w:t xml:space="preserve">Numerator: </w:t>
      </w:r>
      <w:r w:rsidR="0009195D" w:rsidRPr="0018317E">
        <w:t xml:space="preserve">The number of patients in the denominator </w:t>
      </w:r>
      <w:r w:rsidR="0018317E" w:rsidRPr="0018317E">
        <w:t>who have a record of an albumin:creatinine ratio (ACR) test in the preceding 15 months</w:t>
      </w:r>
      <w:r w:rsidR="0009195D" w:rsidRPr="0018317E">
        <w:t xml:space="preserve">. </w:t>
      </w:r>
    </w:p>
    <w:p w14:paraId="06B62F8F" w14:textId="55C52DB7" w:rsidR="00D141B1" w:rsidRPr="0018317E" w:rsidRDefault="00D141B1" w:rsidP="00EE354D">
      <w:pPr>
        <w:pStyle w:val="Paragraph"/>
      </w:pPr>
      <w:r w:rsidRPr="0018317E">
        <w:t xml:space="preserve">Denominator: </w:t>
      </w:r>
      <w:r w:rsidR="002B0BA6" w:rsidRPr="0018317E">
        <w:t>The number of patients on the diabetes register.</w:t>
      </w:r>
    </w:p>
    <w:p w14:paraId="04501E11" w14:textId="27810172" w:rsidR="0009195D" w:rsidRDefault="0009195D" w:rsidP="00EE354D">
      <w:pPr>
        <w:pStyle w:val="Paragraph"/>
      </w:pPr>
      <w:r w:rsidRPr="0018317E">
        <w:t>Calculation: (Numerator/denominator)*100</w:t>
      </w:r>
    </w:p>
    <w:p w14:paraId="200701E0" w14:textId="004A997D" w:rsidR="00D141B1" w:rsidRDefault="00D141B1" w:rsidP="00EE354D">
      <w:pPr>
        <w:pStyle w:val="Paragraph"/>
      </w:pPr>
      <w:r w:rsidRPr="00FA0633">
        <w:t>Exclusions</w:t>
      </w:r>
      <w:r w:rsidR="00FA0633" w:rsidRPr="00FA0633">
        <w:t xml:space="preserve">: </w:t>
      </w:r>
      <w:r w:rsidR="00AD1BA1" w:rsidRPr="00FA0633">
        <w:t>None</w:t>
      </w:r>
      <w:r w:rsidR="00DF45AD">
        <w:t xml:space="preserve"> </w:t>
      </w:r>
    </w:p>
    <w:p w14:paraId="129ECA00" w14:textId="65691789" w:rsidR="0009195D" w:rsidRPr="0009195D" w:rsidRDefault="0009195D" w:rsidP="0009195D">
      <w:pPr>
        <w:pStyle w:val="Heading1"/>
      </w:pPr>
      <w:r w:rsidRPr="0009195D">
        <w:t>Further information</w:t>
      </w:r>
    </w:p>
    <w:p w14:paraId="70B822BC" w14:textId="6A989792" w:rsidR="0009195D" w:rsidRPr="0009195D" w:rsidRDefault="0009195D" w:rsidP="00EE354D">
      <w:pPr>
        <w:pStyle w:val="Paragraph"/>
      </w:pPr>
      <w:bookmarkStart w:id="0" w:name="_Hlk14183092"/>
      <w:r w:rsidRPr="0009195D">
        <w:t xml:space="preserve">This is NICE indicator guidance, which is part of the </w:t>
      </w:r>
      <w:hyperlink r:id="rId9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0"/>
    </w:p>
    <w:sectPr w:rsidR="0009195D" w:rsidRPr="0009195D" w:rsidSect="003D61BE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EA540" w14:textId="77777777" w:rsidR="000F62E9" w:rsidRDefault="000F62E9" w:rsidP="00446BEE">
      <w:r>
        <w:separator/>
      </w:r>
    </w:p>
  </w:endnote>
  <w:endnote w:type="continuationSeparator" w:id="0">
    <w:p w14:paraId="7FF4AB67" w14:textId="77777777" w:rsidR="000F62E9" w:rsidRDefault="000F62E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7C94" w14:textId="5B24769F" w:rsidR="00245B12" w:rsidRPr="00EA7F52" w:rsidRDefault="00D141B1" w:rsidP="00D141B1">
    <w:pPr>
      <w:pStyle w:val="Footer"/>
    </w:pPr>
    <w:r>
      <w:t xml:space="preserve">NICE indicator guidance: </w:t>
    </w:r>
    <w:r w:rsidR="0018317E">
      <w:t>NM59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4DD86" w14:textId="77777777" w:rsidR="000F62E9" w:rsidRDefault="000F62E9" w:rsidP="00446BEE">
      <w:r>
        <w:separator/>
      </w:r>
    </w:p>
  </w:footnote>
  <w:footnote w:type="continuationSeparator" w:id="0">
    <w:p w14:paraId="64A54903" w14:textId="77777777" w:rsidR="000F62E9" w:rsidRDefault="000F62E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30678150">
    <w:abstractNumId w:val="22"/>
  </w:num>
  <w:num w:numId="2" w16cid:durableId="2050182493">
    <w:abstractNumId w:val="25"/>
  </w:num>
  <w:num w:numId="3" w16cid:durableId="70347392">
    <w:abstractNumId w:val="25"/>
    <w:lvlOverride w:ilvl="0">
      <w:startOverride w:val="1"/>
    </w:lvlOverride>
  </w:num>
  <w:num w:numId="4" w16cid:durableId="1408263575">
    <w:abstractNumId w:val="25"/>
    <w:lvlOverride w:ilvl="0">
      <w:startOverride w:val="1"/>
    </w:lvlOverride>
  </w:num>
  <w:num w:numId="5" w16cid:durableId="415564512">
    <w:abstractNumId w:val="25"/>
    <w:lvlOverride w:ilvl="0">
      <w:startOverride w:val="1"/>
    </w:lvlOverride>
  </w:num>
  <w:num w:numId="6" w16cid:durableId="1887139987">
    <w:abstractNumId w:val="25"/>
    <w:lvlOverride w:ilvl="0">
      <w:startOverride w:val="1"/>
    </w:lvlOverride>
  </w:num>
  <w:num w:numId="7" w16cid:durableId="1765880949">
    <w:abstractNumId w:val="25"/>
    <w:lvlOverride w:ilvl="0">
      <w:startOverride w:val="1"/>
    </w:lvlOverride>
  </w:num>
  <w:num w:numId="8" w16cid:durableId="442575102">
    <w:abstractNumId w:val="9"/>
  </w:num>
  <w:num w:numId="9" w16cid:durableId="2119904551">
    <w:abstractNumId w:val="7"/>
  </w:num>
  <w:num w:numId="10" w16cid:durableId="1371109023">
    <w:abstractNumId w:val="6"/>
  </w:num>
  <w:num w:numId="11" w16cid:durableId="512308524">
    <w:abstractNumId w:val="5"/>
  </w:num>
  <w:num w:numId="12" w16cid:durableId="1472943264">
    <w:abstractNumId w:val="4"/>
  </w:num>
  <w:num w:numId="13" w16cid:durableId="1233346272">
    <w:abstractNumId w:val="8"/>
  </w:num>
  <w:num w:numId="14" w16cid:durableId="1159540676">
    <w:abstractNumId w:val="3"/>
  </w:num>
  <w:num w:numId="15" w16cid:durableId="1529291006">
    <w:abstractNumId w:val="2"/>
  </w:num>
  <w:num w:numId="16" w16cid:durableId="626591112">
    <w:abstractNumId w:val="1"/>
  </w:num>
  <w:num w:numId="17" w16cid:durableId="628631146">
    <w:abstractNumId w:val="0"/>
  </w:num>
  <w:num w:numId="18" w16cid:durableId="1670980621">
    <w:abstractNumId w:val="16"/>
  </w:num>
  <w:num w:numId="19" w16cid:durableId="1361126971">
    <w:abstractNumId w:val="16"/>
    <w:lvlOverride w:ilvl="0">
      <w:startOverride w:val="1"/>
    </w:lvlOverride>
  </w:num>
  <w:num w:numId="20" w16cid:durableId="470094302">
    <w:abstractNumId w:val="12"/>
  </w:num>
  <w:num w:numId="21" w16cid:durableId="1592396300">
    <w:abstractNumId w:val="13"/>
  </w:num>
  <w:num w:numId="22" w16cid:durableId="456534146">
    <w:abstractNumId w:val="17"/>
  </w:num>
  <w:num w:numId="23" w16cid:durableId="1093283636">
    <w:abstractNumId w:val="18"/>
  </w:num>
  <w:num w:numId="24" w16cid:durableId="319816094">
    <w:abstractNumId w:val="22"/>
  </w:num>
  <w:num w:numId="25" w16cid:durableId="78793280">
    <w:abstractNumId w:val="20"/>
  </w:num>
  <w:num w:numId="26" w16cid:durableId="1266303383">
    <w:abstractNumId w:val="27"/>
  </w:num>
  <w:num w:numId="27" w16cid:durableId="1413043764">
    <w:abstractNumId w:val="26"/>
  </w:num>
  <w:num w:numId="28" w16cid:durableId="681854827">
    <w:abstractNumId w:val="29"/>
  </w:num>
  <w:num w:numId="29" w16cid:durableId="588078972">
    <w:abstractNumId w:val="14"/>
  </w:num>
  <w:num w:numId="30" w16cid:durableId="1537690675">
    <w:abstractNumId w:val="15"/>
  </w:num>
  <w:num w:numId="31" w16cid:durableId="1426851591">
    <w:abstractNumId w:val="11"/>
  </w:num>
  <w:num w:numId="32" w16cid:durableId="1856308323">
    <w:abstractNumId w:val="24"/>
  </w:num>
  <w:num w:numId="33" w16cid:durableId="832378773">
    <w:abstractNumId w:val="28"/>
  </w:num>
  <w:num w:numId="34" w16cid:durableId="2127002742">
    <w:abstractNumId w:val="19"/>
  </w:num>
  <w:num w:numId="35" w16cid:durableId="373359377">
    <w:abstractNumId w:val="10"/>
  </w:num>
  <w:num w:numId="36" w16cid:durableId="870457027">
    <w:abstractNumId w:val="22"/>
  </w:num>
  <w:num w:numId="37" w16cid:durableId="555897419">
    <w:abstractNumId w:val="23"/>
  </w:num>
  <w:num w:numId="38" w16cid:durableId="95382475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removePersonalInformation/>
  <w:removeDateAndTime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efaultTabStop w:val="720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3EC"/>
    <w:rsid w:val="00062BB5"/>
    <w:rsid w:val="00064F98"/>
    <w:rsid w:val="00065BF1"/>
    <w:rsid w:val="00065C98"/>
    <w:rsid w:val="00070065"/>
    <w:rsid w:val="000745C9"/>
    <w:rsid w:val="00075656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34509"/>
    <w:rsid w:val="0015609C"/>
    <w:rsid w:val="0015655B"/>
    <w:rsid w:val="00156AF4"/>
    <w:rsid w:val="00157A5B"/>
    <w:rsid w:val="001630B3"/>
    <w:rsid w:val="0017169E"/>
    <w:rsid w:val="00172282"/>
    <w:rsid w:val="00176A01"/>
    <w:rsid w:val="00181BEC"/>
    <w:rsid w:val="0018317E"/>
    <w:rsid w:val="001849F3"/>
    <w:rsid w:val="001908ED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32A20"/>
    <w:rsid w:val="002408EA"/>
    <w:rsid w:val="00245B12"/>
    <w:rsid w:val="00261E15"/>
    <w:rsid w:val="0026635F"/>
    <w:rsid w:val="00276273"/>
    <w:rsid w:val="002819D7"/>
    <w:rsid w:val="002826F0"/>
    <w:rsid w:val="00292F85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F25FC"/>
    <w:rsid w:val="002F6A33"/>
    <w:rsid w:val="00301475"/>
    <w:rsid w:val="00305DF6"/>
    <w:rsid w:val="00306A73"/>
    <w:rsid w:val="00311ED0"/>
    <w:rsid w:val="00312208"/>
    <w:rsid w:val="00312B41"/>
    <w:rsid w:val="00313297"/>
    <w:rsid w:val="00336D76"/>
    <w:rsid w:val="00337052"/>
    <w:rsid w:val="003379BC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B53D0"/>
    <w:rsid w:val="003B7297"/>
    <w:rsid w:val="003C7AAF"/>
    <w:rsid w:val="003D61BE"/>
    <w:rsid w:val="003D6D57"/>
    <w:rsid w:val="003E1C96"/>
    <w:rsid w:val="003E38A5"/>
    <w:rsid w:val="00402391"/>
    <w:rsid w:val="00402436"/>
    <w:rsid w:val="004070CA"/>
    <w:rsid w:val="004075B6"/>
    <w:rsid w:val="00412C67"/>
    <w:rsid w:val="00417A17"/>
    <w:rsid w:val="00420952"/>
    <w:rsid w:val="00421E4D"/>
    <w:rsid w:val="004267E4"/>
    <w:rsid w:val="0043025C"/>
    <w:rsid w:val="00430B24"/>
    <w:rsid w:val="0043268D"/>
    <w:rsid w:val="00433AAB"/>
    <w:rsid w:val="00434024"/>
    <w:rsid w:val="00434E6A"/>
    <w:rsid w:val="00435C3B"/>
    <w:rsid w:val="00440900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7B2D"/>
    <w:rsid w:val="004B7B45"/>
    <w:rsid w:val="004C4ABD"/>
    <w:rsid w:val="004C4C2D"/>
    <w:rsid w:val="004C6A5C"/>
    <w:rsid w:val="004D0D69"/>
    <w:rsid w:val="004E1F75"/>
    <w:rsid w:val="004E2A20"/>
    <w:rsid w:val="004E4974"/>
    <w:rsid w:val="004E68CA"/>
    <w:rsid w:val="004F27F5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9E5"/>
    <w:rsid w:val="005312F6"/>
    <w:rsid w:val="005444CE"/>
    <w:rsid w:val="005508AC"/>
    <w:rsid w:val="00551A8A"/>
    <w:rsid w:val="00554F77"/>
    <w:rsid w:val="00556D18"/>
    <w:rsid w:val="005652AD"/>
    <w:rsid w:val="00575003"/>
    <w:rsid w:val="00576B75"/>
    <w:rsid w:val="0058465D"/>
    <w:rsid w:val="0059615A"/>
    <w:rsid w:val="005A20A0"/>
    <w:rsid w:val="005A63EF"/>
    <w:rsid w:val="005A6544"/>
    <w:rsid w:val="005B27BA"/>
    <w:rsid w:val="005B2BDD"/>
    <w:rsid w:val="005B3063"/>
    <w:rsid w:val="005B5E36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23A5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41CC"/>
    <w:rsid w:val="00631D73"/>
    <w:rsid w:val="00633DB7"/>
    <w:rsid w:val="00640BC8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092"/>
    <w:rsid w:val="006A43D7"/>
    <w:rsid w:val="006B25F1"/>
    <w:rsid w:val="006B2B35"/>
    <w:rsid w:val="006B668C"/>
    <w:rsid w:val="006B7D26"/>
    <w:rsid w:val="006C3856"/>
    <w:rsid w:val="006C4C54"/>
    <w:rsid w:val="006D316E"/>
    <w:rsid w:val="006D43D7"/>
    <w:rsid w:val="006D71D4"/>
    <w:rsid w:val="006E3BEB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7D75"/>
    <w:rsid w:val="007935A1"/>
    <w:rsid w:val="00794AAC"/>
    <w:rsid w:val="00794DA0"/>
    <w:rsid w:val="007A17B3"/>
    <w:rsid w:val="007A5C12"/>
    <w:rsid w:val="007A7DFB"/>
    <w:rsid w:val="007B0F36"/>
    <w:rsid w:val="007B5B4D"/>
    <w:rsid w:val="007B5CC6"/>
    <w:rsid w:val="007C6EDB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12ED"/>
    <w:rsid w:val="008152E3"/>
    <w:rsid w:val="008216E2"/>
    <w:rsid w:val="00825E9B"/>
    <w:rsid w:val="00826160"/>
    <w:rsid w:val="00831CA2"/>
    <w:rsid w:val="008329AB"/>
    <w:rsid w:val="008341C5"/>
    <w:rsid w:val="008342B1"/>
    <w:rsid w:val="008355CB"/>
    <w:rsid w:val="00836C23"/>
    <w:rsid w:val="0084681F"/>
    <w:rsid w:val="00850ED2"/>
    <w:rsid w:val="008541A5"/>
    <w:rsid w:val="00857BAA"/>
    <w:rsid w:val="00861B92"/>
    <w:rsid w:val="00873A86"/>
    <w:rsid w:val="008771EE"/>
    <w:rsid w:val="00881213"/>
    <w:rsid w:val="008814FB"/>
    <w:rsid w:val="00884895"/>
    <w:rsid w:val="00891C26"/>
    <w:rsid w:val="00893BF2"/>
    <w:rsid w:val="008A50EC"/>
    <w:rsid w:val="008A6036"/>
    <w:rsid w:val="008B5FAE"/>
    <w:rsid w:val="008C1650"/>
    <w:rsid w:val="008D36D5"/>
    <w:rsid w:val="008E09B9"/>
    <w:rsid w:val="008E6DAD"/>
    <w:rsid w:val="008E7A29"/>
    <w:rsid w:val="008F5E30"/>
    <w:rsid w:val="009018F5"/>
    <w:rsid w:val="009027D5"/>
    <w:rsid w:val="0090299C"/>
    <w:rsid w:val="00914D7F"/>
    <w:rsid w:val="0091747A"/>
    <w:rsid w:val="00922271"/>
    <w:rsid w:val="009233EA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29A4"/>
    <w:rsid w:val="00975E10"/>
    <w:rsid w:val="00983504"/>
    <w:rsid w:val="0098788C"/>
    <w:rsid w:val="00993DD3"/>
    <w:rsid w:val="00994DDF"/>
    <w:rsid w:val="009A74EB"/>
    <w:rsid w:val="009B26A9"/>
    <w:rsid w:val="009C0BD9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16753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3E80"/>
    <w:rsid w:val="00A547C9"/>
    <w:rsid w:val="00A57046"/>
    <w:rsid w:val="00A73F95"/>
    <w:rsid w:val="00A75A10"/>
    <w:rsid w:val="00A762C4"/>
    <w:rsid w:val="00A81422"/>
    <w:rsid w:val="00A841FC"/>
    <w:rsid w:val="00A90F05"/>
    <w:rsid w:val="00A965A3"/>
    <w:rsid w:val="00AA1A5B"/>
    <w:rsid w:val="00AA3B40"/>
    <w:rsid w:val="00AA4344"/>
    <w:rsid w:val="00AA4A2C"/>
    <w:rsid w:val="00AB2242"/>
    <w:rsid w:val="00AB3EE9"/>
    <w:rsid w:val="00AC39B9"/>
    <w:rsid w:val="00AC40E7"/>
    <w:rsid w:val="00AD1BA1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0E3B"/>
    <w:rsid w:val="00B15469"/>
    <w:rsid w:val="00B17B0B"/>
    <w:rsid w:val="00B22F24"/>
    <w:rsid w:val="00B236FF"/>
    <w:rsid w:val="00B2706C"/>
    <w:rsid w:val="00B30421"/>
    <w:rsid w:val="00B4245E"/>
    <w:rsid w:val="00B52147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940DC"/>
    <w:rsid w:val="00B968B4"/>
    <w:rsid w:val="00BA02F9"/>
    <w:rsid w:val="00BA0F05"/>
    <w:rsid w:val="00BA2026"/>
    <w:rsid w:val="00BA78E0"/>
    <w:rsid w:val="00BC05E2"/>
    <w:rsid w:val="00BC4FA5"/>
    <w:rsid w:val="00BC6478"/>
    <w:rsid w:val="00BC73AA"/>
    <w:rsid w:val="00BD08A8"/>
    <w:rsid w:val="00BD3C52"/>
    <w:rsid w:val="00BD6253"/>
    <w:rsid w:val="00BD6594"/>
    <w:rsid w:val="00BE0F18"/>
    <w:rsid w:val="00BE58AF"/>
    <w:rsid w:val="00BE645F"/>
    <w:rsid w:val="00BE69B6"/>
    <w:rsid w:val="00BF04C9"/>
    <w:rsid w:val="00BF2168"/>
    <w:rsid w:val="00BF4266"/>
    <w:rsid w:val="00BF50C4"/>
    <w:rsid w:val="00BF7361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355F"/>
    <w:rsid w:val="00C8732C"/>
    <w:rsid w:val="00C94629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0EBA"/>
    <w:rsid w:val="00D219AA"/>
    <w:rsid w:val="00D23D74"/>
    <w:rsid w:val="00D263CE"/>
    <w:rsid w:val="00D306D5"/>
    <w:rsid w:val="00D31042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77154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4457"/>
    <w:rsid w:val="00DF45AD"/>
    <w:rsid w:val="00DF637B"/>
    <w:rsid w:val="00DF7DE7"/>
    <w:rsid w:val="00E02ADB"/>
    <w:rsid w:val="00E05591"/>
    <w:rsid w:val="00E06D6C"/>
    <w:rsid w:val="00E10F96"/>
    <w:rsid w:val="00E131B5"/>
    <w:rsid w:val="00E155CE"/>
    <w:rsid w:val="00E202F5"/>
    <w:rsid w:val="00E22E21"/>
    <w:rsid w:val="00E24349"/>
    <w:rsid w:val="00E33001"/>
    <w:rsid w:val="00E338B1"/>
    <w:rsid w:val="00E37339"/>
    <w:rsid w:val="00E41AA3"/>
    <w:rsid w:val="00E47D40"/>
    <w:rsid w:val="00E51920"/>
    <w:rsid w:val="00E6366F"/>
    <w:rsid w:val="00E64120"/>
    <w:rsid w:val="00E660A1"/>
    <w:rsid w:val="00E74036"/>
    <w:rsid w:val="00E83609"/>
    <w:rsid w:val="00E84C88"/>
    <w:rsid w:val="00E86111"/>
    <w:rsid w:val="00E87113"/>
    <w:rsid w:val="00EA45ED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E0E05"/>
    <w:rsid w:val="00EE354D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20008"/>
    <w:rsid w:val="00F35DD0"/>
    <w:rsid w:val="00F362B0"/>
    <w:rsid w:val="00F472B7"/>
    <w:rsid w:val="00F546AA"/>
    <w:rsid w:val="00F553DE"/>
    <w:rsid w:val="00F56D0B"/>
    <w:rsid w:val="00F610AF"/>
    <w:rsid w:val="00F6535D"/>
    <w:rsid w:val="00F829F3"/>
    <w:rsid w:val="00F85171"/>
    <w:rsid w:val="00F9515E"/>
    <w:rsid w:val="00F9741E"/>
    <w:rsid w:val="00FA01FB"/>
    <w:rsid w:val="00FA0633"/>
    <w:rsid w:val="00FA09FA"/>
    <w:rsid w:val="00FA152E"/>
    <w:rsid w:val="00FA2C5A"/>
    <w:rsid w:val="00FA5251"/>
    <w:rsid w:val="00FB4668"/>
    <w:rsid w:val="00FB5253"/>
    <w:rsid w:val="00FC25A2"/>
    <w:rsid w:val="00FC2D11"/>
    <w:rsid w:val="00FC3A0E"/>
    <w:rsid w:val="00FC56C8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ng20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ng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Standards-and-Indicators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2022-06-10T11:03:00Z</dcterms:created>
  <dcterms:modified xsi:type="dcterms:W3CDTF">2022-06-23T08:49:00Z</dcterms:modified>
</cp:coreProperties>
</file>