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642E5092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14244D">
        <w:t>August 2013</w:t>
      </w:r>
    </w:p>
    <w:p w14:paraId="06BAB3FE" w14:textId="319602C0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855858">
        <w:t>April 2022</w:t>
      </w:r>
    </w:p>
    <w:p w14:paraId="6107852F" w14:textId="424D9CF9" w:rsidR="006F0A86" w:rsidRDefault="006F0A86" w:rsidP="00126C3F">
      <w:pPr>
        <w:pStyle w:val="Heading1"/>
      </w:pPr>
      <w:r w:rsidRPr="00126C3F">
        <w:t xml:space="preserve">Indicator </w:t>
      </w:r>
      <w:r w:rsidR="0014244D">
        <w:t>NM67</w:t>
      </w:r>
    </w:p>
    <w:p w14:paraId="0A6C169D" w14:textId="4EB0D24D" w:rsidR="00611A1D" w:rsidRPr="00611A1D" w:rsidRDefault="00855858" w:rsidP="00611A1D">
      <w:pPr>
        <w:pStyle w:val="Paragraph"/>
      </w:pPr>
      <w:r w:rsidRPr="00855858">
        <w:t>The percentage of patients aged 79 years or under with peripheral arterial disease in whom the last blood pressure reading (measured in the preceding 12 months) is below 140/90 mmHg</w:t>
      </w:r>
      <w:r w:rsidR="0014244D">
        <w:t>.</w:t>
      </w:r>
    </w:p>
    <w:p w14:paraId="18778417" w14:textId="333A8E39" w:rsidR="00806B97" w:rsidRDefault="00806B97" w:rsidP="00806B97">
      <w:pPr>
        <w:pStyle w:val="Heading1"/>
      </w:pPr>
      <w:r w:rsidRPr="00806B97">
        <w:t xml:space="preserve">Indicator type </w:t>
      </w:r>
    </w:p>
    <w:p w14:paraId="1F16E37E" w14:textId="54E70293" w:rsidR="00F6535D" w:rsidRPr="0014244D" w:rsidRDefault="001C31E9" w:rsidP="008E7A29">
      <w:pPr>
        <w:pStyle w:val="Paragraph"/>
      </w:pPr>
      <w:r w:rsidRPr="0014244D">
        <w:t>General practice indicator suitable for use in the Quality and Outcomes Framework.</w:t>
      </w:r>
    </w:p>
    <w:p w14:paraId="5CBA37E8" w14:textId="6F58C6BE" w:rsidR="006F0A86" w:rsidRDefault="006F0A86" w:rsidP="00126C3F">
      <w:pPr>
        <w:pStyle w:val="Heading1"/>
        <w:rPr>
          <w:i/>
        </w:rPr>
      </w:pPr>
      <w:r w:rsidRPr="00011273">
        <w:t>Rationale</w:t>
      </w:r>
    </w:p>
    <w:p w14:paraId="23CA58C2" w14:textId="11EF336B" w:rsidR="0014244D" w:rsidRDefault="0014244D" w:rsidP="00EE354D">
      <w:pPr>
        <w:pStyle w:val="Paragraph"/>
      </w:pPr>
      <w:r>
        <w:t xml:space="preserve">This indicator </w:t>
      </w:r>
      <w:r w:rsidR="00625381">
        <w:t>supports secondary prevention of cardiovascular disease in people aged 79 and under with peripheral arterial disease by ensuring blood pressure is monitored</w:t>
      </w:r>
      <w:r w:rsidR="000122CE">
        <w:t xml:space="preserve"> and maintained to target. This indicator measures the intermediate outcome of blood pressure </w:t>
      </w:r>
      <w:r w:rsidR="00855858">
        <w:t xml:space="preserve">below </w:t>
      </w:r>
      <w:r w:rsidR="000122CE">
        <w:t>140/90 mmHg and</w:t>
      </w:r>
      <w:r>
        <w:t xml:space="preserve"> can be achieved through lifestyle advice or drug therapy.</w:t>
      </w:r>
    </w:p>
    <w:p w14:paraId="69D4A75D" w14:textId="00B0ED6D" w:rsidR="00D141B1" w:rsidRDefault="00D141B1" w:rsidP="00D141B1">
      <w:pPr>
        <w:pStyle w:val="Heading1"/>
        <w:rPr>
          <w:i/>
        </w:rPr>
      </w:pPr>
      <w:r w:rsidRPr="001F2B33">
        <w:t xml:space="preserve">Source guidance </w:t>
      </w:r>
    </w:p>
    <w:p w14:paraId="745C0147" w14:textId="070CE6BB" w:rsidR="00B2660F" w:rsidRPr="00BD6253" w:rsidRDefault="00855858" w:rsidP="00EE354D">
      <w:pPr>
        <w:pStyle w:val="Paragraph"/>
      </w:pPr>
      <w:hyperlink r:id="rId7" w:history="1">
        <w:r>
          <w:rPr>
            <w:rStyle w:val="Hyperlink"/>
          </w:rPr>
          <w:t>Hypertension in adults: diagnosis and management. NICE guideline NG136</w:t>
        </w:r>
      </w:hyperlink>
      <w:r w:rsidRPr="00EB10CC">
        <w:t xml:space="preserve"> (</w:t>
      </w:r>
      <w:r>
        <w:t xml:space="preserve">2019, updated </w:t>
      </w:r>
      <w:r w:rsidRPr="00EB10CC">
        <w:t>20</w:t>
      </w:r>
      <w:r>
        <w:t>22</w:t>
      </w:r>
      <w:r w:rsidRPr="00EB10CC">
        <w:t>), recommendation</w:t>
      </w:r>
      <w:r w:rsidRPr="00EB10CC" w:rsidDel="00B11425">
        <w:t xml:space="preserve"> </w:t>
      </w:r>
      <w:r w:rsidRPr="00EB10CC">
        <w:t>1.4.2</w:t>
      </w:r>
      <w:r w:rsidR="00B2660F">
        <w:t>0</w:t>
      </w:r>
      <w:r w:rsidR="00E009AF">
        <w:t>.</w:t>
      </w:r>
    </w:p>
    <w:p w14:paraId="05AD89C4" w14:textId="77777777" w:rsidR="00D141B1" w:rsidRDefault="00D141B1" w:rsidP="00126C3F">
      <w:pPr>
        <w:pStyle w:val="Heading1"/>
      </w:pPr>
      <w:r>
        <w:t xml:space="preserve">Specification </w:t>
      </w:r>
    </w:p>
    <w:p w14:paraId="4B62A813" w14:textId="14FC3FB2" w:rsidR="0009195D" w:rsidRDefault="00D141B1" w:rsidP="00EE354D">
      <w:pPr>
        <w:pStyle w:val="Paragraph"/>
      </w:pPr>
      <w:r>
        <w:t xml:space="preserve">Numerator: </w:t>
      </w:r>
      <w:r w:rsidR="009230DC">
        <w:t>The number of patients in the denominator in whom the last blood pressure reading (measured in the preceding 12 months)</w:t>
      </w:r>
      <w:r w:rsidR="00434F96">
        <w:t xml:space="preserve"> is</w:t>
      </w:r>
      <w:r w:rsidR="00855858">
        <w:t xml:space="preserve"> below</w:t>
      </w:r>
      <w:r w:rsidR="00434F96">
        <w:t xml:space="preserve"> 140/90 mmHg. </w:t>
      </w:r>
    </w:p>
    <w:p w14:paraId="06B62F8F" w14:textId="6680C668" w:rsidR="00D141B1" w:rsidRDefault="00D141B1" w:rsidP="00EE354D">
      <w:pPr>
        <w:pStyle w:val="Paragraph"/>
      </w:pPr>
      <w:r>
        <w:lastRenderedPageBreak/>
        <w:t xml:space="preserve">Denominator: </w:t>
      </w:r>
      <w:r w:rsidR="009230DC">
        <w:t xml:space="preserve">The number of patients on the peripheral arterial disease register aged 79 </w:t>
      </w:r>
      <w:r w:rsidR="000122CE">
        <w:t>or</w:t>
      </w:r>
      <w:r w:rsidR="009230DC">
        <w:t xml:space="preserve"> under</w:t>
      </w:r>
      <w:r w:rsidR="00434F96">
        <w:t>.</w:t>
      </w:r>
    </w:p>
    <w:p w14:paraId="04501E11" w14:textId="7276C237" w:rsidR="0009195D" w:rsidRDefault="0009195D" w:rsidP="00EE354D">
      <w:pPr>
        <w:pStyle w:val="Paragraph"/>
      </w:pPr>
      <w:r>
        <w:t>Calculation:</w:t>
      </w:r>
      <w:r w:rsidR="00434F96">
        <w:t xml:space="preserve"> </w:t>
      </w:r>
      <w:r w:rsidRPr="00434F96">
        <w:t>(Numerator/denominator)</w:t>
      </w:r>
      <w:r w:rsidR="00434F96" w:rsidRPr="00434F96">
        <w:t xml:space="preserve"> </w:t>
      </w:r>
      <w:r w:rsidRPr="00434F96">
        <w:t>*100</w:t>
      </w:r>
    </w:p>
    <w:p w14:paraId="200701E0" w14:textId="2A6E2A77" w:rsidR="00D141B1" w:rsidRDefault="00D141B1" w:rsidP="00EE354D">
      <w:pPr>
        <w:pStyle w:val="Paragraph"/>
      </w:pPr>
      <w:r>
        <w:t xml:space="preserve">Exclusions: </w:t>
      </w:r>
      <w:r w:rsidR="00434F96">
        <w:t xml:space="preserve">Patients </w:t>
      </w:r>
      <w:r w:rsidR="00E009AF">
        <w:t>receiving maximal blood pressure therapy</w:t>
      </w:r>
      <w:r w:rsidR="00434F96">
        <w:t>.</w:t>
      </w:r>
      <w:r w:rsidR="00DF45AD">
        <w:t xml:space="preserve"> </w:t>
      </w:r>
    </w:p>
    <w:p w14:paraId="15239063" w14:textId="5F479C10" w:rsidR="00706451" w:rsidRDefault="00706451" w:rsidP="00EE354D">
      <w:pPr>
        <w:pStyle w:val="Paragraph"/>
      </w:pPr>
      <w:r>
        <w:t xml:space="preserve">Minimum population: </w:t>
      </w:r>
      <w:r w:rsidR="000D5395" w:rsidRPr="00434F96">
        <w:t xml:space="preserve">The indicator would be appropriate </w:t>
      </w:r>
      <w:r w:rsidR="00391F4B" w:rsidRPr="00434F96">
        <w:t xml:space="preserve">to assess performance </w:t>
      </w:r>
      <w:r w:rsidR="003B53D0" w:rsidRPr="00434F96">
        <w:t xml:space="preserve">at </w:t>
      </w:r>
      <w:r w:rsidR="00391F4B" w:rsidRPr="00434F96">
        <w:t>individual</w:t>
      </w:r>
      <w:r w:rsidR="000D5395" w:rsidRPr="00434F96">
        <w:t xml:space="preserve"> general practice</w:t>
      </w:r>
      <w:r w:rsidR="00391F4B" w:rsidRPr="00434F96">
        <w:t xml:space="preserve"> level</w:t>
      </w:r>
      <w:r w:rsidR="000D5395" w:rsidRPr="00434F96">
        <w:t xml:space="preserve">. 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8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7C94" w14:textId="50D34E0B" w:rsidR="00245B12" w:rsidRPr="00EA7F52" w:rsidRDefault="00D141B1" w:rsidP="00D141B1">
    <w:pPr>
      <w:pStyle w:val="Footer"/>
    </w:pPr>
    <w:r>
      <w:t xml:space="preserve">NICE indicator guidance: </w:t>
    </w:r>
    <w:r w:rsidR="00E009AF">
      <w:t>NM67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1832873">
    <w:abstractNumId w:val="22"/>
  </w:num>
  <w:num w:numId="2" w16cid:durableId="349991506">
    <w:abstractNumId w:val="25"/>
  </w:num>
  <w:num w:numId="3" w16cid:durableId="259992898">
    <w:abstractNumId w:val="25"/>
    <w:lvlOverride w:ilvl="0">
      <w:startOverride w:val="1"/>
    </w:lvlOverride>
  </w:num>
  <w:num w:numId="4" w16cid:durableId="1869635273">
    <w:abstractNumId w:val="25"/>
    <w:lvlOverride w:ilvl="0">
      <w:startOverride w:val="1"/>
    </w:lvlOverride>
  </w:num>
  <w:num w:numId="5" w16cid:durableId="211617082">
    <w:abstractNumId w:val="25"/>
    <w:lvlOverride w:ilvl="0">
      <w:startOverride w:val="1"/>
    </w:lvlOverride>
  </w:num>
  <w:num w:numId="6" w16cid:durableId="1197041619">
    <w:abstractNumId w:val="25"/>
    <w:lvlOverride w:ilvl="0">
      <w:startOverride w:val="1"/>
    </w:lvlOverride>
  </w:num>
  <w:num w:numId="7" w16cid:durableId="2022704501">
    <w:abstractNumId w:val="25"/>
    <w:lvlOverride w:ilvl="0">
      <w:startOverride w:val="1"/>
    </w:lvlOverride>
  </w:num>
  <w:num w:numId="8" w16cid:durableId="89399843">
    <w:abstractNumId w:val="9"/>
  </w:num>
  <w:num w:numId="9" w16cid:durableId="974027046">
    <w:abstractNumId w:val="7"/>
  </w:num>
  <w:num w:numId="10" w16cid:durableId="1203328951">
    <w:abstractNumId w:val="6"/>
  </w:num>
  <w:num w:numId="11" w16cid:durableId="739403998">
    <w:abstractNumId w:val="5"/>
  </w:num>
  <w:num w:numId="12" w16cid:durableId="677775526">
    <w:abstractNumId w:val="4"/>
  </w:num>
  <w:num w:numId="13" w16cid:durableId="2079747711">
    <w:abstractNumId w:val="8"/>
  </w:num>
  <w:num w:numId="14" w16cid:durableId="291592612">
    <w:abstractNumId w:val="3"/>
  </w:num>
  <w:num w:numId="15" w16cid:durableId="1012876890">
    <w:abstractNumId w:val="2"/>
  </w:num>
  <w:num w:numId="16" w16cid:durableId="1000694283">
    <w:abstractNumId w:val="1"/>
  </w:num>
  <w:num w:numId="17" w16cid:durableId="1037656433">
    <w:abstractNumId w:val="0"/>
  </w:num>
  <w:num w:numId="18" w16cid:durableId="45030624">
    <w:abstractNumId w:val="16"/>
  </w:num>
  <w:num w:numId="19" w16cid:durableId="228150798">
    <w:abstractNumId w:val="16"/>
    <w:lvlOverride w:ilvl="0">
      <w:startOverride w:val="1"/>
    </w:lvlOverride>
  </w:num>
  <w:num w:numId="20" w16cid:durableId="2139296256">
    <w:abstractNumId w:val="12"/>
  </w:num>
  <w:num w:numId="21" w16cid:durableId="717433903">
    <w:abstractNumId w:val="13"/>
  </w:num>
  <w:num w:numId="22" w16cid:durableId="1265767467">
    <w:abstractNumId w:val="17"/>
  </w:num>
  <w:num w:numId="23" w16cid:durableId="1751344792">
    <w:abstractNumId w:val="18"/>
  </w:num>
  <w:num w:numId="24" w16cid:durableId="1241714722">
    <w:abstractNumId w:val="22"/>
  </w:num>
  <w:num w:numId="25" w16cid:durableId="1811046993">
    <w:abstractNumId w:val="20"/>
  </w:num>
  <w:num w:numId="26" w16cid:durableId="179516860">
    <w:abstractNumId w:val="27"/>
  </w:num>
  <w:num w:numId="27" w16cid:durableId="670373231">
    <w:abstractNumId w:val="26"/>
  </w:num>
  <w:num w:numId="28" w16cid:durableId="1974752506">
    <w:abstractNumId w:val="29"/>
  </w:num>
  <w:num w:numId="29" w16cid:durableId="116485852">
    <w:abstractNumId w:val="14"/>
  </w:num>
  <w:num w:numId="30" w16cid:durableId="2142964708">
    <w:abstractNumId w:val="15"/>
  </w:num>
  <w:num w:numId="31" w16cid:durableId="1973634035">
    <w:abstractNumId w:val="11"/>
  </w:num>
  <w:num w:numId="32" w16cid:durableId="1827091796">
    <w:abstractNumId w:val="24"/>
  </w:num>
  <w:num w:numId="33" w16cid:durableId="946809319">
    <w:abstractNumId w:val="28"/>
  </w:num>
  <w:num w:numId="34" w16cid:durableId="683165396">
    <w:abstractNumId w:val="19"/>
  </w:num>
  <w:num w:numId="35" w16cid:durableId="669331353">
    <w:abstractNumId w:val="10"/>
  </w:num>
  <w:num w:numId="36" w16cid:durableId="1368094134">
    <w:abstractNumId w:val="22"/>
  </w:num>
  <w:num w:numId="37" w16cid:durableId="924151003">
    <w:abstractNumId w:val="23"/>
  </w:num>
  <w:num w:numId="38" w16cid:durableId="22623045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22CE"/>
    <w:rsid w:val="0001564F"/>
    <w:rsid w:val="00023DA6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BF1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3914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4509"/>
    <w:rsid w:val="0014244D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3C3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4F96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ABD"/>
    <w:rsid w:val="004C4C2D"/>
    <w:rsid w:val="004C6A5C"/>
    <w:rsid w:val="004D0D69"/>
    <w:rsid w:val="004E1F75"/>
    <w:rsid w:val="004E2A20"/>
    <w:rsid w:val="004E4974"/>
    <w:rsid w:val="004E68CA"/>
    <w:rsid w:val="004F27F5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25381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2369"/>
    <w:rsid w:val="00825E9B"/>
    <w:rsid w:val="00826160"/>
    <w:rsid w:val="00831CA2"/>
    <w:rsid w:val="008329AB"/>
    <w:rsid w:val="008341C5"/>
    <w:rsid w:val="008342B1"/>
    <w:rsid w:val="008355CB"/>
    <w:rsid w:val="00836C23"/>
    <w:rsid w:val="00850ED2"/>
    <w:rsid w:val="008541A5"/>
    <w:rsid w:val="00855858"/>
    <w:rsid w:val="00857BAA"/>
    <w:rsid w:val="00861B92"/>
    <w:rsid w:val="00873A86"/>
    <w:rsid w:val="008771EE"/>
    <w:rsid w:val="00881213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0DC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74EB"/>
    <w:rsid w:val="009B79D4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61B4B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B6C7D"/>
    <w:rsid w:val="00AC39B9"/>
    <w:rsid w:val="00AC40E7"/>
    <w:rsid w:val="00AC7C86"/>
    <w:rsid w:val="00AD1BA1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0E3B"/>
    <w:rsid w:val="00B15469"/>
    <w:rsid w:val="00B17B0B"/>
    <w:rsid w:val="00B22F24"/>
    <w:rsid w:val="00B236FF"/>
    <w:rsid w:val="00B2660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C73AA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7154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09AF"/>
    <w:rsid w:val="00E02ADB"/>
    <w:rsid w:val="00E05591"/>
    <w:rsid w:val="00E06D6C"/>
    <w:rsid w:val="00E10F96"/>
    <w:rsid w:val="00E131B5"/>
    <w:rsid w:val="00E155CE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EF1737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56C8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Standards-and-Indicators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2020-08-06T14:43:00Z</dcterms:created>
  <dcterms:modified xsi:type="dcterms:W3CDTF">2022-04-20T15:44:00Z</dcterms:modified>
</cp:coreProperties>
</file>