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1EFB289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10181B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26D973BB" w:rsidR="00B8026E" w:rsidRDefault="00B8026E" w:rsidP="00B8026E">
      <w:pPr>
        <w:pStyle w:val="NICEnormal"/>
      </w:pPr>
      <w:r>
        <w:t>Date f</w:t>
      </w:r>
      <w:r w:rsidR="00B171B9">
        <w:t>i</w:t>
      </w:r>
      <w:r>
        <w:t>rst published on NICE menu:</w:t>
      </w:r>
      <w:r w:rsidR="00DF637B">
        <w:t xml:space="preserve"> </w:t>
      </w:r>
      <w:r w:rsidR="00EC412C">
        <w:t>August 2014</w:t>
      </w:r>
    </w:p>
    <w:p w14:paraId="06BAB3FE" w14:textId="4E5211E0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7A4879">
        <w:t>October</w:t>
      </w:r>
      <w:r w:rsidR="00BC07D8">
        <w:t xml:space="preserve"> 2020</w:t>
      </w:r>
    </w:p>
    <w:p w14:paraId="6107852F" w14:textId="6E24F44E" w:rsidR="006F0A86" w:rsidRDefault="006F0A86" w:rsidP="0010181B">
      <w:pPr>
        <w:pStyle w:val="Heading2"/>
      </w:pPr>
      <w:r w:rsidRPr="00126C3F">
        <w:t xml:space="preserve">Indicator </w:t>
      </w:r>
      <w:r w:rsidR="00EC412C">
        <w:t>NM75</w:t>
      </w:r>
    </w:p>
    <w:p w14:paraId="0A6C169D" w14:textId="200C060F" w:rsidR="00611A1D" w:rsidRPr="00611A1D" w:rsidRDefault="00EC412C" w:rsidP="00611A1D">
      <w:pPr>
        <w:pStyle w:val="Paragraph"/>
      </w:pPr>
      <w:r w:rsidRPr="00EC412C">
        <w:t>The percentage of patients with a new diagnosis of hypertension in the preceding 1 April to 31 March who have a record of urinary albumin: creatinine ratio test in the three months before or after the date of entry to the hypertension register.</w:t>
      </w:r>
      <w:r>
        <w:t xml:space="preserve"> </w:t>
      </w:r>
    </w:p>
    <w:p w14:paraId="18778417" w14:textId="333A8E39" w:rsidR="00806B97" w:rsidRDefault="00806B97" w:rsidP="0010181B">
      <w:pPr>
        <w:pStyle w:val="Heading2"/>
      </w:pPr>
      <w:r w:rsidRPr="00806B97">
        <w:t xml:space="preserve">Indicator type </w:t>
      </w:r>
    </w:p>
    <w:p w14:paraId="1F16E37E" w14:textId="54E70293" w:rsidR="00F6535D" w:rsidRPr="00EC412C" w:rsidRDefault="001C31E9" w:rsidP="00F6535D">
      <w:pPr>
        <w:pStyle w:val="Paragraph"/>
      </w:pPr>
      <w:r w:rsidRPr="00EC412C">
        <w:t>General practice indicator suitable for use in the Quality and Outcomes Framework.</w:t>
      </w:r>
    </w:p>
    <w:p w14:paraId="5CBA37E8" w14:textId="6F58C6BE" w:rsidR="006F0A86" w:rsidRDefault="006F0A86" w:rsidP="0010181B">
      <w:pPr>
        <w:pStyle w:val="Heading2"/>
        <w:rPr>
          <w:i/>
        </w:rPr>
      </w:pPr>
      <w:r w:rsidRPr="00011273">
        <w:t>Rationale</w:t>
      </w:r>
    </w:p>
    <w:p w14:paraId="0D6EFDA5" w14:textId="16CB4434" w:rsidR="00EC412C" w:rsidRDefault="00EC412C" w:rsidP="002639A6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indicator aims to support early identification of target organ damage,</w:t>
      </w:r>
      <w:r w:rsidR="002639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such as left ventricular hypertrophy and chronic kidney disease, in people with</w:t>
      </w:r>
      <w:r w:rsidR="002639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new diagnosis of hypertension.</w:t>
      </w:r>
    </w:p>
    <w:p w14:paraId="4663B1F2" w14:textId="2F6BED8E" w:rsidR="00EC412C" w:rsidRDefault="00EC412C" w:rsidP="002639A6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Assessing target organ damage can alert the clinician to possible secondary</w:t>
      </w:r>
      <w:r w:rsidR="002639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causes of hypertension, some of which are potentially life threatening.</w:t>
      </w:r>
    </w:p>
    <w:p w14:paraId="69D4A75D" w14:textId="77777777" w:rsidR="00D141B1" w:rsidRDefault="00D141B1" w:rsidP="0010181B">
      <w:pPr>
        <w:pStyle w:val="Heading2"/>
        <w:rPr>
          <w:i/>
        </w:rPr>
      </w:pPr>
      <w:r w:rsidRPr="001F2B33">
        <w:t xml:space="preserve">Source guidance </w:t>
      </w:r>
    </w:p>
    <w:p w14:paraId="3504ADAB" w14:textId="60EC90CD" w:rsidR="00EC412C" w:rsidRDefault="00681742" w:rsidP="002639A6">
      <w:pPr>
        <w:pStyle w:val="NICEnormal"/>
        <w:spacing w:before="240"/>
      </w:pPr>
      <w:hyperlink r:id="rId7" w:history="1">
        <w:r w:rsidR="002639A6">
          <w:rPr>
            <w:rStyle w:val="Hyperlink"/>
          </w:rPr>
          <w:t>Hypertension in adults: diagnosis and management. NICE guideline NG136</w:t>
        </w:r>
      </w:hyperlink>
      <w:r w:rsidR="00EC412C" w:rsidRPr="007C79EF">
        <w:t xml:space="preserve"> </w:t>
      </w:r>
      <w:r w:rsidR="00EC412C">
        <w:t>(2019</w:t>
      </w:r>
      <w:r w:rsidR="00EC412C" w:rsidRPr="00BD6253">
        <w:t>)</w:t>
      </w:r>
      <w:r w:rsidR="00EC412C">
        <w:t>,</w:t>
      </w:r>
      <w:r w:rsidR="00EC412C" w:rsidRPr="00BD6253">
        <w:t xml:space="preserve"> recommendation</w:t>
      </w:r>
      <w:r w:rsidR="00EC412C">
        <w:t>s 1.2.5 and 1.3.3</w:t>
      </w:r>
      <w:r w:rsidR="00EC412C" w:rsidRPr="00BD6253">
        <w:t xml:space="preserve">. </w:t>
      </w:r>
    </w:p>
    <w:p w14:paraId="05AD89C4" w14:textId="77777777" w:rsidR="00D141B1" w:rsidRDefault="00D141B1" w:rsidP="0010181B">
      <w:pPr>
        <w:pStyle w:val="Heading2"/>
      </w:pPr>
      <w:r>
        <w:t xml:space="preserve">Specification </w:t>
      </w:r>
    </w:p>
    <w:p w14:paraId="4B62A813" w14:textId="6ACCC972" w:rsidR="0009195D" w:rsidRPr="00FB038D" w:rsidRDefault="00D141B1" w:rsidP="002639A6">
      <w:pPr>
        <w:pStyle w:val="NICEnormal"/>
        <w:spacing w:before="240"/>
      </w:pPr>
      <w:r w:rsidRPr="00FB038D">
        <w:t xml:space="preserve">Numerator: </w:t>
      </w:r>
      <w:r w:rsidR="00FB038D" w:rsidRPr="00FB038D">
        <w:t>The</w:t>
      </w:r>
      <w:r w:rsidR="0009195D" w:rsidRPr="00FB038D">
        <w:t xml:space="preserve"> number of patients in the denominator </w:t>
      </w:r>
      <w:r w:rsidR="00FB038D" w:rsidRPr="00FB038D">
        <w:t>who have a record of urinary albumin: creatinine ratio test in the three months before or after the date of entry to the hypertension register</w:t>
      </w:r>
      <w:r w:rsidR="0009195D" w:rsidRPr="00FB038D">
        <w:t xml:space="preserve">. </w:t>
      </w:r>
    </w:p>
    <w:p w14:paraId="06B62F8F" w14:textId="5C032B22" w:rsidR="00D141B1" w:rsidRDefault="00D141B1" w:rsidP="00D141B1">
      <w:pPr>
        <w:pStyle w:val="NICEnormal"/>
      </w:pPr>
      <w:r w:rsidRPr="00FB038D">
        <w:lastRenderedPageBreak/>
        <w:t xml:space="preserve">Denominator: </w:t>
      </w:r>
      <w:r w:rsidR="002B0BA6" w:rsidRPr="00FB038D">
        <w:t xml:space="preserve">The number of patients </w:t>
      </w:r>
      <w:r w:rsidR="00FB038D" w:rsidRPr="00FB038D">
        <w:t>with a new diagnosis of hypertension in the preceding 1st April to 31st March</w:t>
      </w:r>
      <w:r w:rsidR="002B0BA6" w:rsidRPr="00FB038D">
        <w:t>.</w:t>
      </w:r>
    </w:p>
    <w:p w14:paraId="04501E11" w14:textId="4D58F84C" w:rsidR="0009195D" w:rsidRDefault="0009195D" w:rsidP="00D141B1">
      <w:pPr>
        <w:pStyle w:val="NICEnormal"/>
      </w:pPr>
      <w:r w:rsidRPr="00FB038D">
        <w:t>Calculation: (Numerator/</w:t>
      </w:r>
      <w:proofErr w:type="gramStart"/>
      <w:r w:rsidRPr="00FB038D">
        <w:t>denominator)*</w:t>
      </w:r>
      <w:proofErr w:type="gramEnd"/>
      <w:r w:rsidRPr="00FB038D">
        <w:t>100</w:t>
      </w:r>
    </w:p>
    <w:p w14:paraId="200701E0" w14:textId="1610231C" w:rsidR="00D141B1" w:rsidRDefault="00D141B1" w:rsidP="00D141B1">
      <w:pPr>
        <w:pStyle w:val="NICEnormal"/>
      </w:pPr>
      <w:r>
        <w:t xml:space="preserve">Exclusions: </w:t>
      </w:r>
      <w:r w:rsidR="00857E73">
        <w:t>P</w:t>
      </w:r>
      <w:r w:rsidR="00B17A46">
        <w:t>atients</w:t>
      </w:r>
      <w:r w:rsidR="00857E73">
        <w:t xml:space="preserve"> aged 18 years</w:t>
      </w:r>
      <w:r w:rsidR="00B17A46">
        <w:t xml:space="preserve"> and under</w:t>
      </w:r>
      <w:r w:rsidR="00857E73">
        <w:t>.</w:t>
      </w:r>
      <w:r w:rsidR="00DF45AD">
        <w:t xml:space="preserve"> </w:t>
      </w:r>
    </w:p>
    <w:p w14:paraId="536C7FA4" w14:textId="77777777" w:rsidR="00BE39B5" w:rsidRDefault="00BE39B5" w:rsidP="00BE39B5">
      <w:pPr>
        <w:pStyle w:val="NICEnormal"/>
      </w:pPr>
      <w:r w:rsidRPr="004E04A5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10181B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2639A6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04F2" w14:textId="77777777" w:rsidR="00681742" w:rsidRDefault="00681742" w:rsidP="00446BEE">
      <w:r>
        <w:separator/>
      </w:r>
    </w:p>
  </w:endnote>
  <w:endnote w:type="continuationSeparator" w:id="0">
    <w:p w14:paraId="4080108C" w14:textId="77777777" w:rsidR="00681742" w:rsidRDefault="0068174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4A13679" w:rsidR="00245B12" w:rsidRPr="00EA7F52" w:rsidRDefault="00D141B1" w:rsidP="00D141B1">
    <w:pPr>
      <w:pStyle w:val="Footer"/>
    </w:pPr>
    <w:r>
      <w:t xml:space="preserve">NICE indicator guidance: </w:t>
    </w:r>
    <w:r w:rsidR="00EC412C">
      <w:t>NM75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2CFF" w14:textId="77777777" w:rsidR="00681742" w:rsidRDefault="00681742" w:rsidP="00446BEE">
      <w:r>
        <w:separator/>
      </w:r>
    </w:p>
  </w:footnote>
  <w:footnote w:type="continuationSeparator" w:id="0">
    <w:p w14:paraId="131716C6" w14:textId="77777777" w:rsidR="00681742" w:rsidRDefault="00681742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181B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39A6"/>
    <w:rsid w:val="0026635F"/>
    <w:rsid w:val="00276273"/>
    <w:rsid w:val="002819D7"/>
    <w:rsid w:val="002826F0"/>
    <w:rsid w:val="00292F85"/>
    <w:rsid w:val="002A31EA"/>
    <w:rsid w:val="002B0BA6"/>
    <w:rsid w:val="002B30C6"/>
    <w:rsid w:val="002B3267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584D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5F3"/>
    <w:rsid w:val="00511E0F"/>
    <w:rsid w:val="005122BC"/>
    <w:rsid w:val="00512DA2"/>
    <w:rsid w:val="00515295"/>
    <w:rsid w:val="00521BB3"/>
    <w:rsid w:val="005224A9"/>
    <w:rsid w:val="005309E5"/>
    <w:rsid w:val="005312F6"/>
    <w:rsid w:val="005321C5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44C9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1742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4879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1703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57E73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3E51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9C9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1B9"/>
    <w:rsid w:val="00B17A46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07D8"/>
    <w:rsid w:val="00BC4FA5"/>
    <w:rsid w:val="00BC6478"/>
    <w:rsid w:val="00BD08A8"/>
    <w:rsid w:val="00BD3C52"/>
    <w:rsid w:val="00BD6253"/>
    <w:rsid w:val="00BD6594"/>
    <w:rsid w:val="00BE0F18"/>
    <w:rsid w:val="00BE39B5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6F65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0CEB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6327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32BC"/>
    <w:rsid w:val="00D65433"/>
    <w:rsid w:val="00D70963"/>
    <w:rsid w:val="00D71950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412C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038D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10181B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10181B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2019-11-07T10:03:00Z</dcterms:created>
  <dcterms:modified xsi:type="dcterms:W3CDTF">2020-11-02T14:40:00Z</dcterms:modified>
</cp:coreProperties>
</file>