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F63808">
      <w:pPr>
        <w:pStyle w:val="Heading1"/>
        <w:jc w:val="center"/>
      </w:pPr>
      <w:r w:rsidRPr="00697B97">
        <w:t xml:space="preserve">NICE </w:t>
      </w:r>
      <w:r w:rsidR="00126C3F">
        <w:t>indicator guidance</w:t>
      </w:r>
    </w:p>
    <w:p w14:paraId="47C90B13" w14:textId="6D24650C" w:rsidR="00B8026E" w:rsidRDefault="00B8026E" w:rsidP="00EE354D">
      <w:pPr>
        <w:pStyle w:val="Paragraph"/>
      </w:pPr>
      <w:r>
        <w:t>Date first published on NICE menu:</w:t>
      </w:r>
      <w:r w:rsidR="00DF637B">
        <w:t xml:space="preserve"> </w:t>
      </w:r>
      <w:r w:rsidR="00AF5ADF">
        <w:t xml:space="preserve">August </w:t>
      </w:r>
      <w:r w:rsidR="005D5206">
        <w:t>201</w:t>
      </w:r>
      <w:r w:rsidR="00A400B4">
        <w:t>4</w:t>
      </w:r>
    </w:p>
    <w:p w14:paraId="06BAB3FE" w14:textId="07788F6B" w:rsidR="00B8026E" w:rsidRPr="00126C3F" w:rsidRDefault="00B8026E" w:rsidP="00EE354D">
      <w:pPr>
        <w:pStyle w:val="Paragraph"/>
        <w:rPr>
          <w:b/>
        </w:rPr>
      </w:pPr>
      <w:r>
        <w:t>Last update</w:t>
      </w:r>
      <w:r w:rsidRPr="00B8026E">
        <w:t xml:space="preserve">: </w:t>
      </w:r>
      <w:r w:rsidR="00986CEB">
        <w:t xml:space="preserve">October </w:t>
      </w:r>
      <w:r w:rsidR="00AF5ADF">
        <w:t>2020</w:t>
      </w:r>
    </w:p>
    <w:p w14:paraId="6107852F" w14:textId="7477C620" w:rsidR="006F0A86" w:rsidRDefault="006F0A86" w:rsidP="00F63808">
      <w:pPr>
        <w:pStyle w:val="Heading2"/>
      </w:pPr>
      <w:r w:rsidRPr="00126C3F">
        <w:t xml:space="preserve">Indicator </w:t>
      </w:r>
      <w:r w:rsidR="00AF5ADF">
        <w:t>NM</w:t>
      </w:r>
      <w:r w:rsidR="00771960">
        <w:t>76</w:t>
      </w:r>
    </w:p>
    <w:p w14:paraId="0A6C169D" w14:textId="0D4F401E" w:rsidR="00611A1D" w:rsidRDefault="00AF5ADF" w:rsidP="00611A1D">
      <w:pPr>
        <w:pStyle w:val="Paragraph"/>
      </w:pPr>
      <w:r>
        <w:t xml:space="preserve">The percentage of patients </w:t>
      </w:r>
      <w:r w:rsidR="003E0DAC">
        <w:t xml:space="preserve">with </w:t>
      </w:r>
      <w:r w:rsidR="00771960">
        <w:t>a new diagnosis of hypertension in the preceding 1 April to 31 March who have a record of a test for haematuria in the three months before or after the date of entry to the hypertension register.</w:t>
      </w:r>
    </w:p>
    <w:p w14:paraId="18778417" w14:textId="333A8E39" w:rsidR="00806B97" w:rsidRDefault="00806B97" w:rsidP="00F63808">
      <w:pPr>
        <w:pStyle w:val="Heading2"/>
      </w:pPr>
      <w:r w:rsidRPr="00806B97">
        <w:t xml:space="preserve">Indicator type </w:t>
      </w:r>
    </w:p>
    <w:p w14:paraId="1F16E37E" w14:textId="54E70293" w:rsidR="00F6535D" w:rsidRPr="00AF5ADF" w:rsidRDefault="001C31E9" w:rsidP="008E7A29">
      <w:pPr>
        <w:pStyle w:val="Paragraph"/>
      </w:pPr>
      <w:r w:rsidRPr="00AF5ADF">
        <w:t>General practice indicator suitable for use in the Quality and Outcomes Framework.</w:t>
      </w:r>
    </w:p>
    <w:p w14:paraId="5CBA37E8" w14:textId="6F58C6BE" w:rsidR="006F0A86" w:rsidRDefault="006F0A86" w:rsidP="00F63808">
      <w:pPr>
        <w:pStyle w:val="Heading2"/>
        <w:rPr>
          <w:i/>
        </w:rPr>
      </w:pPr>
      <w:r w:rsidRPr="00011273">
        <w:t>Rationale</w:t>
      </w:r>
    </w:p>
    <w:p w14:paraId="6EFFAA47" w14:textId="3A60F94A" w:rsidR="006F0A86" w:rsidRDefault="00F57265" w:rsidP="00EE354D">
      <w:pPr>
        <w:pStyle w:val="Paragraph"/>
      </w:pPr>
      <w:r>
        <w:t xml:space="preserve">Routine assessment of hypertension or suspected hypertension should include clinical history and examination to identify associated cardiovascular disease and the risk of this, consideration of secondary causes of hypertension and measurement of simple markers that indicate target organ damage. </w:t>
      </w:r>
      <w:r w:rsidR="00E44775">
        <w:t>The results of these assessments can help determine appropriate drug therapy and whether to offer additional therapies to reduce the risk of other cardiovascular disease. The risk of complications associated with hypertension is affected by presence of target organ damage. Testing for haematuria using a reagent strip can help to identify kidney disease in people with a new diagnosis of hypertension and guide antihypertensive drug treatment.</w:t>
      </w:r>
    </w:p>
    <w:p w14:paraId="69D4A75D" w14:textId="00B0ED6D" w:rsidR="00D141B1" w:rsidRDefault="00D141B1" w:rsidP="00F63808">
      <w:pPr>
        <w:pStyle w:val="Heading2"/>
        <w:rPr>
          <w:i/>
        </w:rPr>
      </w:pPr>
      <w:r w:rsidRPr="001F2B33">
        <w:t xml:space="preserve">Source guidance </w:t>
      </w:r>
    </w:p>
    <w:p w14:paraId="3D4BCD81" w14:textId="7A57239A" w:rsidR="000352F3" w:rsidRDefault="002B332F" w:rsidP="00EE354D">
      <w:pPr>
        <w:pStyle w:val="Paragraph"/>
      </w:pPr>
      <w:hyperlink r:id="rId7" w:history="1">
        <w:r w:rsidR="00A400B4" w:rsidRPr="00A400B4">
          <w:rPr>
            <w:rStyle w:val="Hyperlink"/>
          </w:rPr>
          <w:t>Hypertension in adults: diagnosis and management.</w:t>
        </w:r>
      </w:hyperlink>
      <w:r w:rsidR="00A400B4" w:rsidRPr="00A400B4">
        <w:t xml:space="preserve"> </w:t>
      </w:r>
      <w:hyperlink r:id="rId8" w:history="1">
        <w:r w:rsidR="00A400B4" w:rsidRPr="00A400B4">
          <w:rPr>
            <w:rStyle w:val="Hyperlink"/>
          </w:rPr>
          <w:t>NICE guideline NG136</w:t>
        </w:r>
      </w:hyperlink>
      <w:r w:rsidR="000352F3">
        <w:t xml:space="preserve"> (2019), recommendation</w:t>
      </w:r>
      <w:r w:rsidR="00E44775">
        <w:t>s 1.2.5 and 1.3.3.</w:t>
      </w:r>
    </w:p>
    <w:p w14:paraId="05AD89C4" w14:textId="77777777" w:rsidR="00D141B1" w:rsidRDefault="00D141B1" w:rsidP="00F63808">
      <w:pPr>
        <w:pStyle w:val="Heading2"/>
      </w:pPr>
      <w:r>
        <w:lastRenderedPageBreak/>
        <w:t xml:space="preserve">Specification </w:t>
      </w:r>
    </w:p>
    <w:p w14:paraId="4B62A813" w14:textId="7B34EA6D" w:rsidR="0009195D" w:rsidRDefault="00D141B1" w:rsidP="00EE354D">
      <w:pPr>
        <w:pStyle w:val="Paragraph"/>
      </w:pPr>
      <w:r>
        <w:t>Numerator</w:t>
      </w:r>
      <w:r w:rsidR="009C7809">
        <w:t xml:space="preserve">: The number of patients in the denominator </w:t>
      </w:r>
      <w:r w:rsidR="000352F3">
        <w:t xml:space="preserve">who have </w:t>
      </w:r>
      <w:r w:rsidR="00771960">
        <w:t>a record of a test for haematuria in the three months before or after the date of entry to the hypertension register</w:t>
      </w:r>
      <w:r w:rsidR="000352F3">
        <w:t>.</w:t>
      </w:r>
    </w:p>
    <w:p w14:paraId="06B62F8F" w14:textId="549CA6F7" w:rsidR="00D141B1" w:rsidRDefault="00D141B1" w:rsidP="00EE354D">
      <w:pPr>
        <w:pStyle w:val="Paragraph"/>
      </w:pPr>
      <w:r>
        <w:t xml:space="preserve">Denominator: </w:t>
      </w:r>
      <w:r w:rsidR="009C7809">
        <w:t xml:space="preserve">The number of patients </w:t>
      </w:r>
      <w:r w:rsidR="00771960">
        <w:t>with a new diagnosis of hypertension in the preceding 1</w:t>
      </w:r>
      <w:r w:rsidR="00771960" w:rsidRPr="00771960">
        <w:rPr>
          <w:vertAlign w:val="superscript"/>
        </w:rPr>
        <w:t>st</w:t>
      </w:r>
      <w:r w:rsidR="00771960">
        <w:t xml:space="preserve"> April to 31</w:t>
      </w:r>
      <w:r w:rsidR="00771960" w:rsidRPr="00771960">
        <w:rPr>
          <w:vertAlign w:val="superscript"/>
        </w:rPr>
        <w:t>st</w:t>
      </w:r>
      <w:r w:rsidR="00771960">
        <w:t xml:space="preserve"> March.</w:t>
      </w:r>
    </w:p>
    <w:p w14:paraId="04501E11" w14:textId="36198CE3" w:rsidR="0009195D" w:rsidRDefault="0009195D" w:rsidP="00EE354D">
      <w:pPr>
        <w:pStyle w:val="Paragraph"/>
      </w:pPr>
      <w:r>
        <w:t>Calculation</w:t>
      </w:r>
      <w:r w:rsidRPr="009C7809">
        <w:t>: (Numerator/</w:t>
      </w:r>
      <w:proofErr w:type="gramStart"/>
      <w:r w:rsidRPr="009C7809">
        <w:t>denominator)*</w:t>
      </w:r>
      <w:proofErr w:type="gramEnd"/>
      <w:r w:rsidRPr="009C7809">
        <w:t>100</w:t>
      </w:r>
    </w:p>
    <w:p w14:paraId="200701E0" w14:textId="243DAD0C" w:rsidR="00D141B1" w:rsidRPr="009C7809" w:rsidRDefault="00D141B1" w:rsidP="00EE354D">
      <w:pPr>
        <w:pStyle w:val="Paragraph"/>
      </w:pPr>
      <w:r>
        <w:t xml:space="preserve">Exclusions: </w:t>
      </w:r>
      <w:r w:rsidR="0092774F">
        <w:t>None</w:t>
      </w:r>
      <w:r w:rsidR="00DF45AD" w:rsidRPr="009C7809">
        <w:t xml:space="preserve"> </w:t>
      </w:r>
    </w:p>
    <w:p w14:paraId="15239063" w14:textId="58DFE2C7" w:rsidR="00706451" w:rsidRDefault="00706451" w:rsidP="00EE354D">
      <w:pPr>
        <w:pStyle w:val="Paragraph"/>
      </w:pPr>
      <w:r w:rsidRPr="009C7809">
        <w:t xml:space="preserve">Minimum population: </w:t>
      </w:r>
      <w:r w:rsidR="000D5395" w:rsidRPr="009C7809">
        <w:t xml:space="preserve">The indicator would be appropriate </w:t>
      </w:r>
      <w:r w:rsidR="00391F4B" w:rsidRPr="009C7809">
        <w:t xml:space="preserve">to assess performance </w:t>
      </w:r>
      <w:r w:rsidR="003B53D0" w:rsidRPr="009C7809">
        <w:t xml:space="preserve">at </w:t>
      </w:r>
      <w:r w:rsidR="00391F4B" w:rsidRPr="009C7809">
        <w:t>individual</w:t>
      </w:r>
      <w:r w:rsidR="000D5395" w:rsidRPr="009C7809">
        <w:t xml:space="preserve"> general practice</w:t>
      </w:r>
      <w:r w:rsidR="00391F4B" w:rsidRPr="009C7809">
        <w:t xml:space="preserve"> level</w:t>
      </w:r>
      <w:r w:rsidR="000D5395" w:rsidRPr="009C7809">
        <w:t xml:space="preserve">. </w:t>
      </w:r>
    </w:p>
    <w:p w14:paraId="129ECA00" w14:textId="65691789" w:rsidR="0009195D" w:rsidRPr="0009195D" w:rsidRDefault="0009195D" w:rsidP="00F63808">
      <w:pPr>
        <w:pStyle w:val="Heading2"/>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D4240" w14:textId="77777777" w:rsidR="002B332F" w:rsidRDefault="002B332F" w:rsidP="00446BEE">
      <w:r>
        <w:separator/>
      </w:r>
    </w:p>
  </w:endnote>
  <w:endnote w:type="continuationSeparator" w:id="0">
    <w:p w14:paraId="53228AC5" w14:textId="77777777" w:rsidR="002B332F" w:rsidRDefault="002B332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74E39798" w:rsidR="00245B12" w:rsidRPr="00EA7F52" w:rsidRDefault="00D141B1" w:rsidP="00D141B1">
    <w:pPr>
      <w:pStyle w:val="Footer"/>
    </w:pPr>
    <w:r>
      <w:t xml:space="preserve">NICE indicator guidance: </w:t>
    </w:r>
    <w:r w:rsidR="00E406B3">
      <w:t>NM</w:t>
    </w:r>
    <w:r w:rsidR="00E44775">
      <w:t>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73F4E" w14:textId="77777777" w:rsidR="002B332F" w:rsidRDefault="002B332F" w:rsidP="00446BEE">
      <w:r>
        <w:separator/>
      </w:r>
    </w:p>
  </w:footnote>
  <w:footnote w:type="continuationSeparator" w:id="0">
    <w:p w14:paraId="085240E0" w14:textId="77777777" w:rsidR="002B332F" w:rsidRDefault="002B332F"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1432"/>
    <w:rsid w:val="0001564F"/>
    <w:rsid w:val="000245DB"/>
    <w:rsid w:val="00024D0A"/>
    <w:rsid w:val="0002745B"/>
    <w:rsid w:val="00027A18"/>
    <w:rsid w:val="00027FCB"/>
    <w:rsid w:val="000311D6"/>
    <w:rsid w:val="0003192A"/>
    <w:rsid w:val="00033C41"/>
    <w:rsid w:val="000352F3"/>
    <w:rsid w:val="00035404"/>
    <w:rsid w:val="00035A1E"/>
    <w:rsid w:val="000373EE"/>
    <w:rsid w:val="00042E54"/>
    <w:rsid w:val="00043AA2"/>
    <w:rsid w:val="00045996"/>
    <w:rsid w:val="000472DC"/>
    <w:rsid w:val="000518F4"/>
    <w:rsid w:val="00062BB5"/>
    <w:rsid w:val="0006351B"/>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E7956"/>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332F"/>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0DAC"/>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66215"/>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4F67A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D5206"/>
    <w:rsid w:val="005E1A06"/>
    <w:rsid w:val="005E720D"/>
    <w:rsid w:val="005F57CE"/>
    <w:rsid w:val="005F59EC"/>
    <w:rsid w:val="005F5E00"/>
    <w:rsid w:val="005F65A3"/>
    <w:rsid w:val="005F7A02"/>
    <w:rsid w:val="006015E7"/>
    <w:rsid w:val="0060572D"/>
    <w:rsid w:val="00610F28"/>
    <w:rsid w:val="00611A1D"/>
    <w:rsid w:val="00612664"/>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1960"/>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28"/>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2774F"/>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6CEB"/>
    <w:rsid w:val="0098788C"/>
    <w:rsid w:val="00993DD3"/>
    <w:rsid w:val="00994DDF"/>
    <w:rsid w:val="009A74EB"/>
    <w:rsid w:val="009C0BD9"/>
    <w:rsid w:val="009C780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00B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0BA1"/>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5ADF"/>
    <w:rsid w:val="00AF6E62"/>
    <w:rsid w:val="00AF7D11"/>
    <w:rsid w:val="00B00BE5"/>
    <w:rsid w:val="00B01D8F"/>
    <w:rsid w:val="00B02E55"/>
    <w:rsid w:val="00B036C1"/>
    <w:rsid w:val="00B10E3B"/>
    <w:rsid w:val="00B15469"/>
    <w:rsid w:val="00B17B0B"/>
    <w:rsid w:val="00B22F24"/>
    <w:rsid w:val="00B236FF"/>
    <w:rsid w:val="00B2706C"/>
    <w:rsid w:val="00B30421"/>
    <w:rsid w:val="00B35CED"/>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C41DC"/>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06B3"/>
    <w:rsid w:val="00E41AA3"/>
    <w:rsid w:val="00E44775"/>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57265"/>
    <w:rsid w:val="00F610AF"/>
    <w:rsid w:val="00F63808"/>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F63808"/>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F63808"/>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48459097">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36" TargetMode="External"/><Relationship Id="rId3" Type="http://schemas.openxmlformats.org/officeDocument/2006/relationships/settings" Target="settings.xml"/><Relationship Id="rId7" Type="http://schemas.openxmlformats.org/officeDocument/2006/relationships/hyperlink" Target="https://www.nice.org.uk/guidance/ng1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2020-10-26T17:19:00Z</dcterms:created>
  <dcterms:modified xsi:type="dcterms:W3CDTF">2020-11-02T14:40:00Z</dcterms:modified>
</cp:coreProperties>
</file>