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B54744">
      <w:pPr>
        <w:pStyle w:val="Heading1"/>
        <w:jc w:val="center"/>
      </w:pPr>
      <w:r w:rsidRPr="00697B97">
        <w:t xml:space="preserve">NICE </w:t>
      </w:r>
      <w:r w:rsidR="00126C3F">
        <w:t>indicator guidance</w:t>
      </w:r>
    </w:p>
    <w:p w14:paraId="47C90B13" w14:textId="0BAC73F6" w:rsidR="00B8026E" w:rsidRDefault="00B8026E" w:rsidP="00EE354D">
      <w:pPr>
        <w:pStyle w:val="Paragraph"/>
      </w:pPr>
      <w:r>
        <w:t>Date first published on NICE menu:</w:t>
      </w:r>
      <w:r w:rsidR="00DF637B">
        <w:t xml:space="preserve"> </w:t>
      </w:r>
      <w:r w:rsidR="00C25E0A">
        <w:t xml:space="preserve">August </w:t>
      </w:r>
      <w:r w:rsidR="00877C16">
        <w:t>2009</w:t>
      </w:r>
    </w:p>
    <w:p w14:paraId="06BAB3FE" w14:textId="4D856CDC" w:rsidR="00B8026E" w:rsidRPr="00126C3F" w:rsidRDefault="00B8026E" w:rsidP="00EE354D">
      <w:pPr>
        <w:pStyle w:val="Paragraph"/>
        <w:rPr>
          <w:b/>
        </w:rPr>
      </w:pPr>
      <w:r>
        <w:t>Last update</w:t>
      </w:r>
      <w:r w:rsidRPr="00B8026E">
        <w:t xml:space="preserve">: </w:t>
      </w:r>
      <w:r w:rsidR="00C25E0A">
        <w:t>October 2020</w:t>
      </w:r>
    </w:p>
    <w:p w14:paraId="6107852F" w14:textId="7F918EDB" w:rsidR="006F0A86" w:rsidRDefault="006F0A86" w:rsidP="00B54744">
      <w:pPr>
        <w:pStyle w:val="Heading2"/>
      </w:pPr>
      <w:r w:rsidRPr="00126C3F">
        <w:t xml:space="preserve">Indicator </w:t>
      </w:r>
      <w:r w:rsidR="00C25E0A">
        <w:t>NM95</w:t>
      </w:r>
    </w:p>
    <w:p w14:paraId="37A49869" w14:textId="77777777" w:rsidR="00C25E0A" w:rsidRDefault="00C25E0A" w:rsidP="00C25E0A">
      <w:pPr>
        <w:pStyle w:val="Paragraphnonumbers"/>
        <w:rPr>
          <w:lang w:val="en-US"/>
        </w:rPr>
      </w:pPr>
      <w:r w:rsidRPr="00601E1F">
        <w:rPr>
          <w:lang w:val="en-US"/>
        </w:rPr>
        <w:t>The percentage of patients with diabetes, on the register, with a diagnosis of nephropathy (clinical proteinuria) or micro-albuminuria who are currently treated with an ACE-I (or ARBs)</w:t>
      </w:r>
      <w:r>
        <w:rPr>
          <w:lang w:val="en-US"/>
        </w:rPr>
        <w:t>.</w:t>
      </w:r>
    </w:p>
    <w:p w14:paraId="18778417" w14:textId="333A8E39" w:rsidR="00806B97" w:rsidRDefault="00806B97" w:rsidP="00B54744">
      <w:pPr>
        <w:pStyle w:val="Heading2"/>
      </w:pPr>
      <w:r w:rsidRPr="00806B97">
        <w:t xml:space="preserve">Indicator type </w:t>
      </w:r>
    </w:p>
    <w:p w14:paraId="7C80C1AF" w14:textId="248A5842" w:rsidR="001C31E9" w:rsidRPr="00F6535D" w:rsidRDefault="001C31E9" w:rsidP="00C25E0A">
      <w:pPr>
        <w:pStyle w:val="Paragraph"/>
      </w:pPr>
      <w:r w:rsidRPr="00C25E0A">
        <w:t>General practice indicator suitable for use in the Quality and Outcomes</w:t>
      </w:r>
      <w:r w:rsidR="000C3752">
        <w:t xml:space="preserve"> Framework</w:t>
      </w:r>
      <w:r w:rsidR="009F609E">
        <w:t>.</w:t>
      </w:r>
    </w:p>
    <w:p w14:paraId="5CBA37E8" w14:textId="6F58C6BE" w:rsidR="006F0A86" w:rsidRDefault="006F0A86" w:rsidP="00B54744">
      <w:pPr>
        <w:pStyle w:val="Heading2"/>
        <w:rPr>
          <w:i/>
        </w:rPr>
      </w:pPr>
      <w:r w:rsidRPr="00011273">
        <w:t>Rationale</w:t>
      </w:r>
    </w:p>
    <w:p w14:paraId="56835B99" w14:textId="726A2D05" w:rsidR="00C25E0A" w:rsidDel="00882B90" w:rsidRDefault="00C25E0A" w:rsidP="00C25E0A">
      <w:pPr>
        <w:pStyle w:val="Paragraph"/>
      </w:pPr>
      <w:r w:rsidDel="00882B90">
        <w:t>This indicator measures the percentage of people with diabetes and kidney disease treated with ACE inhibitors or ARBs. The aim of treatment is to slow the progression of kidney disease in people with type 1 or type 2 diabetes.</w:t>
      </w:r>
    </w:p>
    <w:p w14:paraId="32694570" w14:textId="22992B96" w:rsidR="00C25E0A" w:rsidRDefault="00C25E0A" w:rsidP="00C25E0A">
      <w:pPr>
        <w:pStyle w:val="Paragraph"/>
      </w:pPr>
      <w:r>
        <w:t>There is strong clinical evidence that the progression of kidney disease in people with diabetes is slowed by treatment with ACE inhibitors. Although trial evidence is based largely on ACE inhibitors, it is believed that similar benefits occur with ARB treatment in people who have intolerable side effects with ACE inhibitors</w:t>
      </w:r>
      <w:r w:rsidR="00877C16">
        <w:t>.</w:t>
      </w:r>
      <w:r>
        <w:t xml:space="preserve"> The </w:t>
      </w:r>
      <w:hyperlink r:id="rId7" w:history="1">
        <w:r w:rsidRPr="009171B8">
          <w:rPr>
            <w:rStyle w:val="Hyperlink"/>
          </w:rPr>
          <w:t>SIGN guideline for diabetes</w:t>
        </w:r>
      </w:hyperlink>
      <w:r>
        <w:t xml:space="preserve"> recommends that all people with diabetes and a diagnosis of microalbuminuria are offered ACE inhibitors or ARB treatment, irrespective of blood pressure. This </w:t>
      </w:r>
      <w:proofErr w:type="gramStart"/>
      <w:r>
        <w:t>is in agreement</w:t>
      </w:r>
      <w:proofErr w:type="gramEnd"/>
      <w:r>
        <w:t xml:space="preserve"> with the NICE guidelines for type 1 diabetes and type 2 diabetes</w:t>
      </w:r>
      <w:r w:rsidR="009F609E">
        <w:t xml:space="preserve">. </w:t>
      </w:r>
    </w:p>
    <w:p w14:paraId="6EFFAA47" w14:textId="6E4E0C81" w:rsidR="006F0A86" w:rsidRDefault="00C25E0A" w:rsidP="00C25E0A">
      <w:pPr>
        <w:pStyle w:val="Paragraph"/>
      </w:pPr>
      <w:r>
        <w:t>This indicator aligns with the guidance by providing an incentive for ACE inhibitor or ARB treatment for all people with type 1 or type 2 diabetes who have a diagnosis of microalbuminuria or confirmed nephropathy.</w:t>
      </w:r>
      <w:r w:rsidR="00881213">
        <w:t xml:space="preserve"> </w:t>
      </w:r>
    </w:p>
    <w:p w14:paraId="43429C16" w14:textId="77777777" w:rsidR="00882B90" w:rsidRDefault="00882B90" w:rsidP="00C25E0A">
      <w:pPr>
        <w:pStyle w:val="Paragraph"/>
      </w:pPr>
    </w:p>
    <w:p w14:paraId="69D4A75D" w14:textId="00B0ED6D" w:rsidR="00D141B1" w:rsidRDefault="00D141B1" w:rsidP="00B54744">
      <w:pPr>
        <w:pStyle w:val="Heading2"/>
        <w:rPr>
          <w:i/>
        </w:rPr>
      </w:pPr>
      <w:r w:rsidRPr="001F2B33">
        <w:t xml:space="preserve">Source guidance </w:t>
      </w:r>
    </w:p>
    <w:p w14:paraId="60F95C15" w14:textId="63FADA69" w:rsidR="009171B8" w:rsidRDefault="00EA4390" w:rsidP="009171B8">
      <w:pPr>
        <w:pStyle w:val="Paragraph"/>
      </w:pPr>
      <w:hyperlink r:id="rId8" w:history="1">
        <w:r w:rsidR="009171B8" w:rsidRPr="00882B90">
          <w:rPr>
            <w:rStyle w:val="Hyperlink"/>
          </w:rPr>
          <w:t>Type 1 diabetes in adults: diagnosis and management.</w:t>
        </w:r>
      </w:hyperlink>
      <w:r w:rsidR="009171B8" w:rsidRPr="00BE1A44">
        <w:t xml:space="preserve"> NICE</w:t>
      </w:r>
      <w:r w:rsidR="009171B8">
        <w:t xml:space="preserve"> guideline 17 (2016), recommendations 1.15.14 and 1.15.15.</w:t>
      </w:r>
    </w:p>
    <w:p w14:paraId="7ED501C1" w14:textId="1A1ACF50" w:rsidR="009171B8" w:rsidRDefault="00EA4390" w:rsidP="009171B8">
      <w:pPr>
        <w:pStyle w:val="Paragraph"/>
      </w:pPr>
      <w:hyperlink r:id="rId9" w:history="1">
        <w:r w:rsidR="009171B8" w:rsidRPr="00882B90">
          <w:rPr>
            <w:rStyle w:val="Hyperlink"/>
          </w:rPr>
          <w:t>Type 2 diabetes in adults.</w:t>
        </w:r>
      </w:hyperlink>
      <w:r w:rsidR="009171B8" w:rsidRPr="006431D4">
        <w:t xml:space="preserve"> NICE</w:t>
      </w:r>
      <w:r w:rsidR="009171B8">
        <w:t xml:space="preserve"> guideline NG28 (2015), recommendation 1.7.12.</w:t>
      </w:r>
    </w:p>
    <w:p w14:paraId="6AF2D1B1" w14:textId="3D1F8F09" w:rsidR="004C4ABD" w:rsidRDefault="00EA4390" w:rsidP="009171B8">
      <w:pPr>
        <w:pStyle w:val="Paragraph"/>
      </w:pPr>
      <w:hyperlink r:id="rId10" w:history="1">
        <w:r w:rsidR="009171B8" w:rsidRPr="00882B90">
          <w:rPr>
            <w:rStyle w:val="Hyperlink"/>
          </w:rPr>
          <w:t>Chronic kidney disease in adults: assessment and management.</w:t>
        </w:r>
      </w:hyperlink>
      <w:r w:rsidR="009171B8" w:rsidRPr="00B93F37">
        <w:t xml:space="preserve"> </w:t>
      </w:r>
      <w:r w:rsidR="009171B8">
        <w:t>NICE guideline CG182 (2015), recommendation 1.6.3</w:t>
      </w:r>
    </w:p>
    <w:p w14:paraId="1F0C218E" w14:textId="504FD8A9" w:rsidR="009171B8" w:rsidRPr="00BD6253" w:rsidRDefault="00EA4390" w:rsidP="009171B8">
      <w:pPr>
        <w:pStyle w:val="Paragraph"/>
      </w:pPr>
      <w:hyperlink r:id="rId11" w:history="1">
        <w:r w:rsidR="009171B8" w:rsidRPr="00882B90">
          <w:rPr>
            <w:rStyle w:val="Hyperlink"/>
          </w:rPr>
          <w:t>Management of diabetes</w:t>
        </w:r>
      </w:hyperlink>
      <w:r w:rsidR="009171B8">
        <w:t xml:space="preserve"> (2010) SIGN guideline 116</w:t>
      </w:r>
    </w:p>
    <w:p w14:paraId="05AD89C4" w14:textId="77777777" w:rsidR="00D141B1" w:rsidRDefault="00D141B1" w:rsidP="00B54744">
      <w:pPr>
        <w:pStyle w:val="Heading2"/>
      </w:pPr>
      <w:r>
        <w:t xml:space="preserve">Specification </w:t>
      </w:r>
    </w:p>
    <w:p w14:paraId="4B62A813" w14:textId="3B8513F5" w:rsidR="0009195D" w:rsidRDefault="00D141B1" w:rsidP="00EE354D">
      <w:pPr>
        <w:pStyle w:val="Paragraph"/>
      </w:pPr>
      <w:r>
        <w:t xml:space="preserve">Numerator: </w:t>
      </w:r>
      <w:r w:rsidR="0009195D" w:rsidRPr="00E56F8F">
        <w:t xml:space="preserve">The number of patients in the denominator </w:t>
      </w:r>
      <w:r w:rsidR="00E56F8F" w:rsidRPr="00E56F8F">
        <w:rPr>
          <w:lang w:val="en-US"/>
        </w:rPr>
        <w:t>who are currently treated with an ACE-I (or ARBs)</w:t>
      </w:r>
      <w:r w:rsidR="0009195D" w:rsidRPr="00E56F8F">
        <w:t>.</w:t>
      </w:r>
      <w:r w:rsidR="0009195D" w:rsidRPr="0009195D">
        <w:t xml:space="preserve"> </w:t>
      </w:r>
    </w:p>
    <w:p w14:paraId="06B62F8F" w14:textId="5E51208F" w:rsidR="00D141B1" w:rsidRPr="00E56F8F" w:rsidRDefault="00D141B1" w:rsidP="00EE354D">
      <w:pPr>
        <w:pStyle w:val="Paragraph"/>
      </w:pPr>
      <w:r>
        <w:t xml:space="preserve">Denominator: </w:t>
      </w:r>
      <w:r w:rsidR="002B0BA6" w:rsidRPr="00E56F8F">
        <w:t>The number of patients on the diabetes register</w:t>
      </w:r>
      <w:r w:rsidR="00E56F8F">
        <w:t xml:space="preserve"> </w:t>
      </w:r>
      <w:r w:rsidR="00E56F8F" w:rsidRPr="00601E1F">
        <w:rPr>
          <w:lang w:val="en-US"/>
        </w:rPr>
        <w:t>with a diagnosis of nephropathy (clinical proteinuria) or micro-albuminuria</w:t>
      </w:r>
      <w:r w:rsidR="002B0BA6" w:rsidRPr="00E56F8F">
        <w:t>.</w:t>
      </w:r>
    </w:p>
    <w:p w14:paraId="04501E11" w14:textId="072206BD" w:rsidR="0009195D" w:rsidRDefault="0009195D" w:rsidP="00EE354D">
      <w:pPr>
        <w:pStyle w:val="Paragraph"/>
      </w:pPr>
      <w:r w:rsidRPr="00E56F8F">
        <w:t>Calculation: (Numerator/</w:t>
      </w:r>
      <w:proofErr w:type="gramStart"/>
      <w:r w:rsidRPr="00E56F8F">
        <w:t>denominator)*</w:t>
      </w:r>
      <w:proofErr w:type="gramEnd"/>
      <w:r w:rsidRPr="00E56F8F">
        <w:t>100</w:t>
      </w:r>
    </w:p>
    <w:p w14:paraId="200701E0" w14:textId="11586ABA" w:rsidR="00D141B1" w:rsidRDefault="00D141B1" w:rsidP="00EE354D">
      <w:pPr>
        <w:pStyle w:val="Paragraph"/>
      </w:pPr>
      <w:r>
        <w:t xml:space="preserve">Exclusions: </w:t>
      </w:r>
    </w:p>
    <w:p w14:paraId="08031C78" w14:textId="2E91F2F6" w:rsidR="001C6814" w:rsidRDefault="001C6814" w:rsidP="007A00B2">
      <w:pPr>
        <w:pStyle w:val="Paragraph"/>
        <w:numPr>
          <w:ilvl w:val="0"/>
          <w:numId w:val="39"/>
        </w:numPr>
      </w:pPr>
      <w:r>
        <w:t>patients who have no record of a proteinuria code and no record of a microalbuminuria code</w:t>
      </w:r>
    </w:p>
    <w:p w14:paraId="5153CACB" w14:textId="2539E88F" w:rsidR="001C6814" w:rsidRDefault="001C6814" w:rsidP="00407FC0">
      <w:pPr>
        <w:pStyle w:val="Paragraph"/>
        <w:numPr>
          <w:ilvl w:val="0"/>
          <w:numId w:val="39"/>
        </w:numPr>
      </w:pPr>
      <w:r>
        <w:t>patients who have a persisting contraindication or an expiring contraindication to an ACE-I recorded in the 12 months leading up to and including the payment period end date and have a persisting contraindication or an expiring contraindication to an ARB recorded in the 12 months leading up to and including the payment period end date.</w:t>
      </w:r>
    </w:p>
    <w:p w14:paraId="59BE0572" w14:textId="5047B4C8" w:rsidR="00CB2016" w:rsidRDefault="00CB2016" w:rsidP="00CB2016">
      <w:pPr>
        <w:pStyle w:val="Paragraph"/>
        <w:rPr>
          <w:highlight w:val="lightGray"/>
        </w:rPr>
      </w:pPr>
      <w:r>
        <w:t xml:space="preserve">Minimum population: </w:t>
      </w:r>
      <w:r w:rsidRPr="00CB2016">
        <w:t xml:space="preserve">The indicator would be appropriate to assess performance at individual general practice level. </w:t>
      </w:r>
    </w:p>
    <w:p w14:paraId="399B7258" w14:textId="77777777" w:rsidR="00CB2016" w:rsidRDefault="00CB2016" w:rsidP="00CB2016">
      <w:pPr>
        <w:pStyle w:val="Paragraph"/>
        <w:ind w:left="360"/>
      </w:pPr>
    </w:p>
    <w:p w14:paraId="129ECA00" w14:textId="65691789" w:rsidR="0009195D" w:rsidRPr="0009195D" w:rsidRDefault="0009195D" w:rsidP="00B54744">
      <w:pPr>
        <w:pStyle w:val="Heading2"/>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12"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B8BAE" w14:textId="77777777" w:rsidR="00EA4390" w:rsidRDefault="00EA4390" w:rsidP="00446BEE">
      <w:r>
        <w:separator/>
      </w:r>
    </w:p>
  </w:endnote>
  <w:endnote w:type="continuationSeparator" w:id="0">
    <w:p w14:paraId="49B1E15B" w14:textId="77777777" w:rsidR="00EA4390" w:rsidRDefault="00EA439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6ACCDE1C" w:rsidR="00245B12" w:rsidRPr="00EA7F52" w:rsidRDefault="00D141B1" w:rsidP="00D141B1">
    <w:pPr>
      <w:pStyle w:val="Footer"/>
    </w:pPr>
    <w:r>
      <w:t xml:space="preserve">NICE indicator guidance: </w:t>
    </w:r>
    <w:r w:rsidR="009171B8">
      <w:t>NM95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2CA7A" w14:textId="77777777" w:rsidR="00EA4390" w:rsidRDefault="00EA4390" w:rsidP="00446BEE">
      <w:r>
        <w:separator/>
      </w:r>
    </w:p>
  </w:footnote>
  <w:footnote w:type="continuationSeparator" w:id="0">
    <w:p w14:paraId="3C5B9CCD" w14:textId="77777777" w:rsidR="00EA4390" w:rsidRDefault="00EA4390"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FC23F51"/>
    <w:multiLevelType w:val="hybridMultilevel"/>
    <w:tmpl w:val="A3AA1820"/>
    <w:lvl w:ilvl="0" w:tplc="8E20DE2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1"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7"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A667BF7"/>
    <w:multiLevelType w:val="hybridMultilevel"/>
    <w:tmpl w:val="2C28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26"/>
    <w:lvlOverride w:ilvl="0">
      <w:startOverride w:val="1"/>
    </w:lvlOverride>
  </w:num>
  <w:num w:numId="4">
    <w:abstractNumId w:val="26"/>
    <w:lvlOverride w:ilvl="0">
      <w:startOverride w:val="1"/>
    </w:lvlOverride>
  </w:num>
  <w:num w:numId="5">
    <w:abstractNumId w:val="26"/>
    <w:lvlOverride w:ilvl="0">
      <w:startOverride w:val="1"/>
    </w:lvlOverride>
  </w:num>
  <w:num w:numId="6">
    <w:abstractNumId w:val="26"/>
    <w:lvlOverride w:ilvl="0">
      <w:startOverride w:val="1"/>
    </w:lvlOverride>
  </w:num>
  <w:num w:numId="7">
    <w:abstractNumId w:val="2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num>
  <w:num w:numId="20">
    <w:abstractNumId w:val="12"/>
  </w:num>
  <w:num w:numId="21">
    <w:abstractNumId w:val="14"/>
  </w:num>
  <w:num w:numId="22">
    <w:abstractNumId w:val="18"/>
  </w:num>
  <w:num w:numId="23">
    <w:abstractNumId w:val="19"/>
  </w:num>
  <w:num w:numId="24">
    <w:abstractNumId w:val="23"/>
  </w:num>
  <w:num w:numId="25">
    <w:abstractNumId w:val="21"/>
  </w:num>
  <w:num w:numId="26">
    <w:abstractNumId w:val="29"/>
  </w:num>
  <w:num w:numId="27">
    <w:abstractNumId w:val="27"/>
  </w:num>
  <w:num w:numId="28">
    <w:abstractNumId w:val="31"/>
  </w:num>
  <w:num w:numId="29">
    <w:abstractNumId w:val="15"/>
  </w:num>
  <w:num w:numId="30">
    <w:abstractNumId w:val="16"/>
  </w:num>
  <w:num w:numId="31">
    <w:abstractNumId w:val="11"/>
  </w:num>
  <w:num w:numId="32">
    <w:abstractNumId w:val="25"/>
  </w:num>
  <w:num w:numId="33">
    <w:abstractNumId w:val="30"/>
  </w:num>
  <w:num w:numId="34">
    <w:abstractNumId w:val="20"/>
  </w:num>
  <w:num w:numId="35">
    <w:abstractNumId w:val="10"/>
  </w:num>
  <w:num w:numId="36">
    <w:abstractNumId w:val="23"/>
  </w:num>
  <w:num w:numId="37">
    <w:abstractNumId w:val="24"/>
  </w:num>
  <w:num w:numId="38">
    <w:abstractNumId w:val="22"/>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3752"/>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6814"/>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ABD"/>
    <w:rsid w:val="004C4C2D"/>
    <w:rsid w:val="004C6A5C"/>
    <w:rsid w:val="004D0D69"/>
    <w:rsid w:val="004E1F75"/>
    <w:rsid w:val="004E2A20"/>
    <w:rsid w:val="004E4974"/>
    <w:rsid w:val="004E68CA"/>
    <w:rsid w:val="004F27F5"/>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092"/>
    <w:rsid w:val="006A43D7"/>
    <w:rsid w:val="006B25F1"/>
    <w:rsid w:val="006B2B35"/>
    <w:rsid w:val="006B4ED1"/>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9AB"/>
    <w:rsid w:val="008341C5"/>
    <w:rsid w:val="008342B1"/>
    <w:rsid w:val="008355CB"/>
    <w:rsid w:val="00836C23"/>
    <w:rsid w:val="00850ED2"/>
    <w:rsid w:val="008541A5"/>
    <w:rsid w:val="00857BAA"/>
    <w:rsid w:val="00861B92"/>
    <w:rsid w:val="00872E0C"/>
    <w:rsid w:val="00873A86"/>
    <w:rsid w:val="008771EE"/>
    <w:rsid w:val="00877C16"/>
    <w:rsid w:val="00881213"/>
    <w:rsid w:val="008814FB"/>
    <w:rsid w:val="00882B90"/>
    <w:rsid w:val="00884895"/>
    <w:rsid w:val="00891C26"/>
    <w:rsid w:val="00893BF2"/>
    <w:rsid w:val="008A50EC"/>
    <w:rsid w:val="008A6036"/>
    <w:rsid w:val="008B5FAE"/>
    <w:rsid w:val="008C1650"/>
    <w:rsid w:val="008D36D5"/>
    <w:rsid w:val="008E09B9"/>
    <w:rsid w:val="008E6DAD"/>
    <w:rsid w:val="008E7A29"/>
    <w:rsid w:val="008F5E30"/>
    <w:rsid w:val="009018F5"/>
    <w:rsid w:val="009027D5"/>
    <w:rsid w:val="0090299C"/>
    <w:rsid w:val="00914D7F"/>
    <w:rsid w:val="009171B8"/>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96C2F"/>
    <w:rsid w:val="009A74EB"/>
    <w:rsid w:val="009C0BD9"/>
    <w:rsid w:val="009D037B"/>
    <w:rsid w:val="009D28EE"/>
    <w:rsid w:val="009D3369"/>
    <w:rsid w:val="009D400A"/>
    <w:rsid w:val="009D717F"/>
    <w:rsid w:val="009E680B"/>
    <w:rsid w:val="009F0C5C"/>
    <w:rsid w:val="009F1968"/>
    <w:rsid w:val="009F1B55"/>
    <w:rsid w:val="009F2995"/>
    <w:rsid w:val="009F609E"/>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40030"/>
    <w:rsid w:val="00B4245E"/>
    <w:rsid w:val="00B5431F"/>
    <w:rsid w:val="00B54674"/>
    <w:rsid w:val="00B54744"/>
    <w:rsid w:val="00B54C74"/>
    <w:rsid w:val="00B55000"/>
    <w:rsid w:val="00B5550A"/>
    <w:rsid w:val="00B6011C"/>
    <w:rsid w:val="00B61BE4"/>
    <w:rsid w:val="00B747F1"/>
    <w:rsid w:val="00B77578"/>
    <w:rsid w:val="00B8026E"/>
    <w:rsid w:val="00B82792"/>
    <w:rsid w:val="00B93F37"/>
    <w:rsid w:val="00B940DC"/>
    <w:rsid w:val="00B968B4"/>
    <w:rsid w:val="00B96BC6"/>
    <w:rsid w:val="00BA02F9"/>
    <w:rsid w:val="00BA0F05"/>
    <w:rsid w:val="00BA2026"/>
    <w:rsid w:val="00BA78E0"/>
    <w:rsid w:val="00BC05E2"/>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25E0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01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77154"/>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155CE"/>
    <w:rsid w:val="00E202F5"/>
    <w:rsid w:val="00E22E21"/>
    <w:rsid w:val="00E24349"/>
    <w:rsid w:val="00E33001"/>
    <w:rsid w:val="00E338B1"/>
    <w:rsid w:val="00E37339"/>
    <w:rsid w:val="00E41AA3"/>
    <w:rsid w:val="00E51920"/>
    <w:rsid w:val="00E56F8F"/>
    <w:rsid w:val="00E64120"/>
    <w:rsid w:val="00E660A1"/>
    <w:rsid w:val="00E74036"/>
    <w:rsid w:val="00E83609"/>
    <w:rsid w:val="00E84C88"/>
    <w:rsid w:val="00E86111"/>
    <w:rsid w:val="00E87113"/>
    <w:rsid w:val="00EA4390"/>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56C8"/>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Heading1"/>
    <w:next w:val="Paragraph"/>
    <w:link w:val="Heading2Char"/>
    <w:uiPriority w:val="2"/>
    <w:qFormat/>
    <w:rsid w:val="00B54744"/>
    <w:pPr>
      <w:outlineLvl w:val="1"/>
    </w:p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4744"/>
    <w:rPr>
      <w:rFonts w:ascii="Arial" w:hAnsi="Arial"/>
      <w:b/>
      <w:bCs/>
      <w:kern w:val="32"/>
      <w:sz w:val="28"/>
      <w:szCs w:val="32"/>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5961452">
      <w:bodyDiv w:val="1"/>
      <w:marLeft w:val="0"/>
      <w:marRight w:val="0"/>
      <w:marTop w:val="0"/>
      <w:marBottom w:val="0"/>
      <w:divBdr>
        <w:top w:val="none" w:sz="0" w:space="0" w:color="auto"/>
        <w:left w:val="none" w:sz="0" w:space="0" w:color="auto"/>
        <w:bottom w:val="none" w:sz="0" w:space="0" w:color="auto"/>
        <w:right w:val="none" w:sz="0" w:space="0" w:color="auto"/>
      </w:divBdr>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093733">
      <w:bodyDiv w:val="1"/>
      <w:marLeft w:val="0"/>
      <w:marRight w:val="0"/>
      <w:marTop w:val="0"/>
      <w:marBottom w:val="0"/>
      <w:divBdr>
        <w:top w:val="none" w:sz="0" w:space="0" w:color="auto"/>
        <w:left w:val="none" w:sz="0" w:space="0" w:color="auto"/>
        <w:bottom w:val="none" w:sz="0" w:space="0" w:color="auto"/>
        <w:right w:val="none" w:sz="0" w:space="0" w:color="auto"/>
      </w:divBdr>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4830286">
      <w:bodyDiv w:val="1"/>
      <w:marLeft w:val="0"/>
      <w:marRight w:val="0"/>
      <w:marTop w:val="0"/>
      <w:marBottom w:val="0"/>
      <w:divBdr>
        <w:top w:val="none" w:sz="0" w:space="0" w:color="auto"/>
        <w:left w:val="none" w:sz="0" w:space="0" w:color="auto"/>
        <w:bottom w:val="none" w:sz="0" w:space="0" w:color="auto"/>
        <w:right w:val="none" w:sz="0" w:space="0" w:color="auto"/>
      </w:divBdr>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061786510">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ign.ac.uk/our-guidelines/management-of-diabetes/" TargetMode="External"/><Relationship Id="rId12" Type="http://schemas.openxmlformats.org/officeDocument/2006/relationships/hyperlink" Target="https://www.nice.org.uk/Standards-and-Indicators/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gn.ac.uk/sign-116-and-154-diabet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ce.org.uk/guidance/cg182" TargetMode="External"/><Relationship Id="rId4" Type="http://schemas.openxmlformats.org/officeDocument/2006/relationships/webSettings" Target="webSettings.xml"/><Relationship Id="rId9" Type="http://schemas.openxmlformats.org/officeDocument/2006/relationships/hyperlink" Target="https://www.nice.org.uk/guidance/ng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2020-08-25T10:39:00Z</dcterms:created>
  <dcterms:modified xsi:type="dcterms:W3CDTF">2020-11-02T14:44:00Z</dcterms:modified>
</cp:coreProperties>
</file>