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493F810C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F5249D">
        <w:t>August 2015</w:t>
      </w:r>
    </w:p>
    <w:p w14:paraId="06BAB3FE" w14:textId="4D4F742C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9B371C">
        <w:t>March</w:t>
      </w:r>
      <w:r w:rsidR="00FB6D82">
        <w:t xml:space="preserve"> </w:t>
      </w:r>
      <w:r w:rsidR="00F5249D">
        <w:t>202</w:t>
      </w:r>
      <w:r w:rsidR="00FB6D82">
        <w:t>2</w:t>
      </w:r>
    </w:p>
    <w:p w14:paraId="6107852F" w14:textId="7D59A114" w:rsidR="006F0A86" w:rsidRDefault="006F0A86" w:rsidP="00126C3F">
      <w:pPr>
        <w:pStyle w:val="Heading1"/>
      </w:pPr>
      <w:r w:rsidRPr="00126C3F">
        <w:t xml:space="preserve">Indicator </w:t>
      </w:r>
      <w:r w:rsidR="00F5249D">
        <w:t>NM97</w:t>
      </w:r>
    </w:p>
    <w:p w14:paraId="0A6C169D" w14:textId="2DC8C05C" w:rsidR="00611A1D" w:rsidRPr="00611A1D" w:rsidRDefault="00F5249D" w:rsidP="00611A1D">
      <w:pPr>
        <w:pStyle w:val="Paragraph"/>
      </w:pPr>
      <w:r w:rsidRPr="00F5249D">
        <w:t>The percentage of patients with diabetes, on the register, in whom the last IFCC-HbA1c is 75 mmol/mol or less in the preceding 12 months.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6312E4CB" w14:textId="0D2BAEC2" w:rsidR="002939A0" w:rsidRDefault="001C7108" w:rsidP="00FD17B4">
      <w:pPr>
        <w:pStyle w:val="Paragraph"/>
      </w:pPr>
      <w:r w:rsidRPr="001C7108">
        <w:t>General practice indicator suitable for use in the Quality and Outcomes Framework.</w:t>
      </w:r>
    </w:p>
    <w:p w14:paraId="3D5A927A" w14:textId="5FDBF774" w:rsidR="00450612" w:rsidRPr="00F5249D" w:rsidRDefault="00FD17B4" w:rsidP="00FD17B4">
      <w:pPr>
        <w:pStyle w:val="Paragraph"/>
      </w:pPr>
      <w:r>
        <w:t>This indicator was included in</w:t>
      </w:r>
      <w:r w:rsidRPr="00FD17B4">
        <w:t xml:space="preserve"> </w:t>
      </w:r>
      <w:r w:rsidRPr="00F5249D">
        <w:t>the Quality and Outcomes Framework</w:t>
      </w:r>
      <w:r>
        <w:t xml:space="preserve"> as DM009 until 2018/19. DM009 was replaced in April 2019 with indicators in which treatment targets are stratified according to whether the patient has moderate or severe frailty</w:t>
      </w:r>
      <w:r w:rsidR="00E16C86">
        <w:t xml:space="preserve"> (NICE indicators NM157 and NM158)</w:t>
      </w:r>
      <w:r>
        <w:t xml:space="preserve">. 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181C895E" w14:textId="340C3E31" w:rsidR="007D4F70" w:rsidRDefault="008975F2" w:rsidP="007D4F70">
      <w:pPr>
        <w:pStyle w:val="Paragraph"/>
      </w:pPr>
      <w:r>
        <w:t xml:space="preserve">Optimal </w:t>
      </w:r>
      <w:r w:rsidR="007D4F70">
        <w:t xml:space="preserve">blood glucose control is associated with a reduction in diabetes complications. </w:t>
      </w:r>
      <w:r w:rsidR="002939A0">
        <w:t>An i</w:t>
      </w:r>
      <w:r w:rsidR="00305FBE">
        <w:t>ndividual target</w:t>
      </w:r>
      <w:r w:rsidR="002939A0">
        <w:t xml:space="preserve"> for </w:t>
      </w:r>
      <w:r w:rsidR="002939A0" w:rsidRPr="00F5249D">
        <w:t>IFCC-HbA1c</w:t>
      </w:r>
      <w:r w:rsidR="002939A0">
        <w:t xml:space="preserve"> levels </w:t>
      </w:r>
      <w:r w:rsidR="00305FBE">
        <w:t xml:space="preserve">should be set </w:t>
      </w:r>
      <w:r w:rsidR="007D4F70">
        <w:t xml:space="preserve">to balance </w:t>
      </w:r>
      <w:r w:rsidR="00033F68">
        <w:t xml:space="preserve">the </w:t>
      </w:r>
      <w:r w:rsidR="007D4F70">
        <w:t xml:space="preserve">benefits with harms. </w:t>
      </w:r>
    </w:p>
    <w:p w14:paraId="6A0781F7" w14:textId="6688FB33" w:rsidR="007D4F70" w:rsidRDefault="007D4F70" w:rsidP="007D4F70">
      <w:pPr>
        <w:pStyle w:val="Paragraph"/>
      </w:pPr>
      <w:r>
        <w:t>For the purposes of primary care indicators, 3 separate clinical practice targets were adopted: HbA1c 59, 64 and 75 mmol/mol (</w:t>
      </w:r>
      <w:r w:rsidR="00305FBE">
        <w:t>NM141</w:t>
      </w:r>
      <w:r>
        <w:t>, NM96</w:t>
      </w:r>
      <w:r w:rsidR="00E16C86">
        <w:t xml:space="preserve"> and </w:t>
      </w:r>
      <w:r>
        <w:t xml:space="preserve">NM97). These targets are higher than the lower level recommended by the guidance, which may not be achievable or appropriate for all people. The 3 </w:t>
      </w:r>
      <w:r w:rsidR="00305FBE">
        <w:t xml:space="preserve">indicators </w:t>
      </w:r>
      <w:r>
        <w:t>aim to improv</w:t>
      </w:r>
      <w:r w:rsidR="00305FBE">
        <w:t>e</w:t>
      </w:r>
      <w:r>
        <w:t xml:space="preserve"> blood glucose control across the distribution of HbA1c values in the population with type 1 and type 2 diabetes.  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lastRenderedPageBreak/>
        <w:t xml:space="preserve">Source guidance </w:t>
      </w:r>
    </w:p>
    <w:p w14:paraId="61173CF0" w14:textId="093EF3BC" w:rsidR="009A204C" w:rsidRDefault="009B371C" w:rsidP="009A204C">
      <w:pPr>
        <w:pStyle w:val="NICEnormal"/>
        <w:spacing w:after="0"/>
      </w:pPr>
      <w:hyperlink r:id="rId7" w:history="1">
        <w:r>
          <w:rPr>
            <w:rStyle w:val="Hyperlink"/>
          </w:rPr>
          <w:t>Type 1 diabetes in adults: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diagnosis and management. NICE guideline NG17</w:t>
        </w:r>
      </w:hyperlink>
      <w:r w:rsidR="006A30F1" w:rsidRPr="006A30F1">
        <w:t>.</w:t>
      </w:r>
      <w:r w:rsidR="009A204C" w:rsidRPr="006A30F1">
        <w:t xml:space="preserve"> </w:t>
      </w:r>
      <w:r w:rsidR="009A204C">
        <w:t>(2015</w:t>
      </w:r>
      <w:r w:rsidR="00C464EF">
        <w:t>, updated 202</w:t>
      </w:r>
      <w:r>
        <w:t>2</w:t>
      </w:r>
      <w:r w:rsidR="009A204C">
        <w:t>), recommendations 1.6.6 and 1.6</w:t>
      </w:r>
      <w:r w:rsidR="000435BF">
        <w:t>.</w:t>
      </w:r>
      <w:r w:rsidR="009A204C">
        <w:t>7.</w:t>
      </w:r>
    </w:p>
    <w:p w14:paraId="6348E6EB" w14:textId="72EAA4F9" w:rsidR="009A204C" w:rsidRDefault="009B371C" w:rsidP="009A204C">
      <w:pPr>
        <w:pStyle w:val="Paragraphnonumbers"/>
      </w:pPr>
      <w:hyperlink r:id="rId8" w:history="1">
        <w:r>
          <w:rPr>
            <w:rStyle w:val="Hyperlink"/>
          </w:rPr>
          <w:t>Type 2 diabetes in adults: management. NICE guideline NG28</w:t>
        </w:r>
      </w:hyperlink>
      <w:r w:rsidR="006A30F1">
        <w:rPr>
          <w:rStyle w:val="Hyperlink"/>
        </w:rPr>
        <w:t>.</w:t>
      </w:r>
      <w:r w:rsidR="00894218">
        <w:t xml:space="preserve"> </w:t>
      </w:r>
      <w:r w:rsidR="009A204C">
        <w:t>(2015</w:t>
      </w:r>
      <w:r w:rsidR="00FB6D82">
        <w:t>, updated 2022</w:t>
      </w:r>
      <w:r w:rsidR="009A204C">
        <w:t>)</w:t>
      </w:r>
      <w:r w:rsidR="009A204C" w:rsidRPr="00AB0BF9">
        <w:t>, recommendation</w:t>
      </w:r>
      <w:r w:rsidR="009A204C">
        <w:t>s</w:t>
      </w:r>
      <w:r w:rsidR="009A204C" w:rsidRPr="00AB0BF9">
        <w:t xml:space="preserve"> </w:t>
      </w:r>
      <w:r w:rsidR="009A204C">
        <w:t>1.6.7, 1.6.8, 1.6.9, and 1.6.10.</w:t>
      </w:r>
    </w:p>
    <w:p w14:paraId="77F9C69D" w14:textId="153B3ED7" w:rsidR="009A204C" w:rsidRDefault="009B371C" w:rsidP="009A204C">
      <w:pPr>
        <w:pStyle w:val="Paragraphnonumbers"/>
      </w:pPr>
      <w:hyperlink r:id="rId9" w:history="1">
        <w:r w:rsidR="00894218">
          <w:rPr>
            <w:rStyle w:val="Hyperlink"/>
          </w:rPr>
          <w:t>Pharmacological management of glycaemic control in people with type 2 diabetes. SIGN guideline 154</w:t>
        </w:r>
      </w:hyperlink>
      <w:r w:rsidR="00894218">
        <w:t xml:space="preserve"> (</w:t>
      </w:r>
      <w:r w:rsidR="006A30F1">
        <w:t>2017)</w:t>
      </w:r>
      <w:r w:rsidR="009A204C">
        <w:t>, key recommendation 2.1.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4B8BC0D0" w:rsidR="0009195D" w:rsidRDefault="00D141B1" w:rsidP="00EE354D">
      <w:pPr>
        <w:pStyle w:val="Paragraph"/>
      </w:pPr>
      <w:r>
        <w:t xml:space="preserve">Numerator: </w:t>
      </w:r>
      <w:r w:rsidR="00E738ED">
        <w:t xml:space="preserve">The number of </w:t>
      </w:r>
      <w:r w:rsidR="00E738ED" w:rsidRPr="00E738ED">
        <w:t>patients with diabetes, on the register, in whom the last IFCC-HbA1c is 75 mmol/mol or less in the preceding 12 months</w:t>
      </w:r>
      <w:r w:rsidR="0009195D">
        <w:t>.</w:t>
      </w:r>
      <w:r w:rsidR="0009195D" w:rsidRPr="0009195D">
        <w:t xml:space="preserve"> </w:t>
      </w:r>
    </w:p>
    <w:p w14:paraId="06B62F8F" w14:textId="25DA150F" w:rsidR="00D141B1" w:rsidRDefault="00D141B1" w:rsidP="00EE354D">
      <w:pPr>
        <w:pStyle w:val="Paragraph"/>
      </w:pPr>
      <w:r>
        <w:t xml:space="preserve">Denominator: </w:t>
      </w:r>
      <w:r w:rsidR="002B0BA6" w:rsidRPr="00E738ED">
        <w:t xml:space="preserve">The number of patients </w:t>
      </w:r>
      <w:r w:rsidR="00E738ED">
        <w:t xml:space="preserve">with diabetes </w:t>
      </w:r>
      <w:r w:rsidR="002B0BA6" w:rsidRPr="00E738ED">
        <w:t>on the register</w:t>
      </w:r>
      <w:r w:rsidR="00E738ED">
        <w:t>.</w:t>
      </w:r>
    </w:p>
    <w:p w14:paraId="04501E11" w14:textId="44C4F904" w:rsidR="0009195D" w:rsidRDefault="0009195D" w:rsidP="00EE354D">
      <w:pPr>
        <w:pStyle w:val="Paragraph"/>
      </w:pPr>
      <w:r>
        <w:t xml:space="preserve">Calculation: </w:t>
      </w:r>
      <w:r w:rsidRPr="00E738ED">
        <w:t>(Numerator/</w:t>
      </w:r>
      <w:proofErr w:type="gramStart"/>
      <w:r w:rsidRPr="00E738ED">
        <w:t>denominator)*</w:t>
      </w:r>
      <w:proofErr w:type="gramEnd"/>
      <w:r w:rsidRPr="00E738ED">
        <w:t>100</w:t>
      </w:r>
    </w:p>
    <w:p w14:paraId="219400E1" w14:textId="77777777" w:rsidR="004E0FB6" w:rsidRDefault="00D141B1" w:rsidP="004E0FB6">
      <w:pPr>
        <w:pStyle w:val="Paragraph"/>
      </w:pPr>
      <w:r>
        <w:t xml:space="preserve">Exclusions: </w:t>
      </w:r>
    </w:p>
    <w:p w14:paraId="538EFD88" w14:textId="456393CC" w:rsidR="004B5190" w:rsidRDefault="004B5190" w:rsidP="00B85C2A">
      <w:pPr>
        <w:pStyle w:val="Bulletleft1"/>
      </w:pPr>
      <w:r w:rsidRPr="004B5190">
        <w:t xml:space="preserve">Patients who had measurement of serum </w:t>
      </w:r>
      <w:proofErr w:type="spellStart"/>
      <w:r w:rsidRPr="004B5190">
        <w:t>fructosamine</w:t>
      </w:r>
      <w:proofErr w:type="spellEnd"/>
      <w:r w:rsidRPr="004B5190">
        <w:t xml:space="preserve"> instead of HbA1c in previous 12 months</w:t>
      </w:r>
    </w:p>
    <w:p w14:paraId="25C5AA86" w14:textId="6430500E" w:rsidR="004E0FB6" w:rsidRDefault="004E0FB6" w:rsidP="00E15268">
      <w:pPr>
        <w:pStyle w:val="Bulletleft1"/>
      </w:pPr>
      <w:r>
        <w:t>P</w:t>
      </w:r>
      <w:r w:rsidRPr="004E0FB6">
        <w:t xml:space="preserve">atients who have a blood test exception code recorded in the </w:t>
      </w:r>
      <w:r w:rsidR="00297515">
        <w:t xml:space="preserve">preceding </w:t>
      </w:r>
      <w:r w:rsidRPr="004E0FB6">
        <w:t>12 months</w:t>
      </w:r>
      <w:r w:rsidR="00E15268">
        <w:t>.</w:t>
      </w:r>
    </w:p>
    <w:p w14:paraId="09E1E200" w14:textId="46C54299" w:rsidR="00E15268" w:rsidRDefault="00E15268" w:rsidP="00E15268">
      <w:pPr>
        <w:pStyle w:val="Bulletleft1"/>
      </w:pPr>
      <w:r>
        <w:t>P</w:t>
      </w:r>
      <w:r w:rsidRPr="00E15268">
        <w:t xml:space="preserve">atients who are on maximum tolerated diabetes treatment in the </w:t>
      </w:r>
      <w:r w:rsidR="00B85C2A">
        <w:t xml:space="preserve">preceding </w:t>
      </w:r>
      <w:r w:rsidRPr="00E15268">
        <w:t xml:space="preserve">12 months </w:t>
      </w:r>
    </w:p>
    <w:p w14:paraId="15239063" w14:textId="70A58012" w:rsidR="00706451" w:rsidRDefault="00706451" w:rsidP="00EE354D">
      <w:pPr>
        <w:pStyle w:val="Paragraph"/>
      </w:pPr>
      <w:r w:rsidRPr="00FB7D15">
        <w:t xml:space="preserve">Minimum population: </w:t>
      </w:r>
      <w:r w:rsidR="000D5395" w:rsidRPr="00FB7D15">
        <w:t xml:space="preserve">The indicator would be appropriate </w:t>
      </w:r>
      <w:r w:rsidR="00391F4B" w:rsidRPr="00FB7D15">
        <w:t xml:space="preserve">to assess performance </w:t>
      </w:r>
      <w:r w:rsidR="003B53D0" w:rsidRPr="00FB7D15">
        <w:t xml:space="preserve">at </w:t>
      </w:r>
      <w:r w:rsidR="00391F4B" w:rsidRPr="00FB7D15">
        <w:t>individual</w:t>
      </w:r>
      <w:r w:rsidR="000D5395" w:rsidRPr="00FB7D15">
        <w:t xml:space="preserve"> general practice</w:t>
      </w:r>
      <w:r w:rsidR="00391F4B" w:rsidRPr="00FB7D15">
        <w:t xml:space="preserve"> level</w:t>
      </w:r>
      <w:r w:rsidR="000D5395" w:rsidRPr="00FB7D15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7C94" w14:textId="6E850D79" w:rsidR="00245B12" w:rsidRPr="00EA7F52" w:rsidRDefault="00D141B1" w:rsidP="00D141B1">
    <w:pPr>
      <w:pStyle w:val="Footer"/>
    </w:pPr>
    <w:r>
      <w:t xml:space="preserve">NICE indicator guidance: </w:t>
    </w:r>
    <w:r w:rsidR="00A4161F">
      <w:t>NM97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3F68"/>
    <w:rsid w:val="00035404"/>
    <w:rsid w:val="00035A1E"/>
    <w:rsid w:val="000373EE"/>
    <w:rsid w:val="00042E54"/>
    <w:rsid w:val="000435BF"/>
    <w:rsid w:val="00043AA2"/>
    <w:rsid w:val="00045996"/>
    <w:rsid w:val="000472DC"/>
    <w:rsid w:val="000518F4"/>
    <w:rsid w:val="00057036"/>
    <w:rsid w:val="00062BB5"/>
    <w:rsid w:val="00064F98"/>
    <w:rsid w:val="000658D2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14B7A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108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3BFF"/>
    <w:rsid w:val="00245B12"/>
    <w:rsid w:val="00261E15"/>
    <w:rsid w:val="0026635F"/>
    <w:rsid w:val="00276273"/>
    <w:rsid w:val="002819D7"/>
    <w:rsid w:val="002826F0"/>
    <w:rsid w:val="00292F85"/>
    <w:rsid w:val="002939A0"/>
    <w:rsid w:val="0029751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E71DC"/>
    <w:rsid w:val="002F25FC"/>
    <w:rsid w:val="002F6A33"/>
    <w:rsid w:val="00305DF6"/>
    <w:rsid w:val="00305FBE"/>
    <w:rsid w:val="00306A73"/>
    <w:rsid w:val="00311ED0"/>
    <w:rsid w:val="00312208"/>
    <w:rsid w:val="00312B41"/>
    <w:rsid w:val="00313297"/>
    <w:rsid w:val="00336D76"/>
    <w:rsid w:val="00337052"/>
    <w:rsid w:val="00347DBB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15E9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208E"/>
    <w:rsid w:val="004A7B2D"/>
    <w:rsid w:val="004B5190"/>
    <w:rsid w:val="004B51E0"/>
    <w:rsid w:val="004B7B45"/>
    <w:rsid w:val="004C4ABD"/>
    <w:rsid w:val="004C4BFB"/>
    <w:rsid w:val="004C4C2D"/>
    <w:rsid w:val="004C6A5C"/>
    <w:rsid w:val="004D0D69"/>
    <w:rsid w:val="004E0FB6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3634E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12CC0"/>
    <w:rsid w:val="006203A9"/>
    <w:rsid w:val="006241CC"/>
    <w:rsid w:val="00625907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30F1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E7AA7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399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B6C98"/>
    <w:rsid w:val="007C6EDB"/>
    <w:rsid w:val="007D4F70"/>
    <w:rsid w:val="007D5B33"/>
    <w:rsid w:val="007E5A42"/>
    <w:rsid w:val="007E7021"/>
    <w:rsid w:val="007E7F51"/>
    <w:rsid w:val="007F3276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41C51"/>
    <w:rsid w:val="00850ED2"/>
    <w:rsid w:val="008541A5"/>
    <w:rsid w:val="00857BAA"/>
    <w:rsid w:val="00861B92"/>
    <w:rsid w:val="008666D8"/>
    <w:rsid w:val="00873A86"/>
    <w:rsid w:val="008771EE"/>
    <w:rsid w:val="00881213"/>
    <w:rsid w:val="008814FB"/>
    <w:rsid w:val="00884895"/>
    <w:rsid w:val="00891C26"/>
    <w:rsid w:val="00893BF2"/>
    <w:rsid w:val="00894218"/>
    <w:rsid w:val="008975F2"/>
    <w:rsid w:val="008A50EC"/>
    <w:rsid w:val="008A6036"/>
    <w:rsid w:val="008B513E"/>
    <w:rsid w:val="008B5FAE"/>
    <w:rsid w:val="008B77B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204C"/>
    <w:rsid w:val="009A74EB"/>
    <w:rsid w:val="009B371C"/>
    <w:rsid w:val="009C0BD9"/>
    <w:rsid w:val="009C2B0A"/>
    <w:rsid w:val="009C2FD7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0290"/>
    <w:rsid w:val="00A4161F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85C2A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4EF"/>
    <w:rsid w:val="00C46BC5"/>
    <w:rsid w:val="00C46D9D"/>
    <w:rsid w:val="00C4726C"/>
    <w:rsid w:val="00C478C4"/>
    <w:rsid w:val="00C625B6"/>
    <w:rsid w:val="00C66A0A"/>
    <w:rsid w:val="00C67481"/>
    <w:rsid w:val="00C80100"/>
    <w:rsid w:val="00C802ED"/>
    <w:rsid w:val="00C80EC7"/>
    <w:rsid w:val="00C8355F"/>
    <w:rsid w:val="00C8732C"/>
    <w:rsid w:val="00C952C7"/>
    <w:rsid w:val="00C96411"/>
    <w:rsid w:val="00CA2F61"/>
    <w:rsid w:val="00CA6A8F"/>
    <w:rsid w:val="00CB07C6"/>
    <w:rsid w:val="00CB0FC1"/>
    <w:rsid w:val="00CB2C9F"/>
    <w:rsid w:val="00CB52E4"/>
    <w:rsid w:val="00CC2B2E"/>
    <w:rsid w:val="00CD5E73"/>
    <w:rsid w:val="00CD6E4F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2509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268"/>
    <w:rsid w:val="00E155CE"/>
    <w:rsid w:val="00E16C86"/>
    <w:rsid w:val="00E202F5"/>
    <w:rsid w:val="00E22E21"/>
    <w:rsid w:val="00E24349"/>
    <w:rsid w:val="00E24A2C"/>
    <w:rsid w:val="00E33001"/>
    <w:rsid w:val="00E338B1"/>
    <w:rsid w:val="00E37339"/>
    <w:rsid w:val="00E41AA3"/>
    <w:rsid w:val="00E51920"/>
    <w:rsid w:val="00E62921"/>
    <w:rsid w:val="00E64120"/>
    <w:rsid w:val="00E660A1"/>
    <w:rsid w:val="00E738ED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3F"/>
    <w:rsid w:val="00EC76D6"/>
    <w:rsid w:val="00ED3673"/>
    <w:rsid w:val="00EE0E05"/>
    <w:rsid w:val="00EE30D2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249D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02E"/>
    <w:rsid w:val="00FB4668"/>
    <w:rsid w:val="00FB5253"/>
    <w:rsid w:val="00FB6D82"/>
    <w:rsid w:val="00FB7D15"/>
    <w:rsid w:val="00FC25A2"/>
    <w:rsid w:val="00FC2D11"/>
    <w:rsid w:val="00FC3A0E"/>
    <w:rsid w:val="00FC56C8"/>
    <w:rsid w:val="00FC60A0"/>
    <w:rsid w:val="00FC6230"/>
    <w:rsid w:val="00FD17B4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gn.ac.uk/sign-116-and-154-diabe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2020-11-04T12:50:00Z</dcterms:created>
  <dcterms:modified xsi:type="dcterms:W3CDTF">2022-03-10T11:43:00Z</dcterms:modified>
</cp:coreProperties>
</file>