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D31042">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280CAD">
      <w:pPr>
        <w:pStyle w:val="Heading1"/>
        <w:jc w:val="center"/>
      </w:pPr>
      <w:r w:rsidRPr="00697B97">
        <w:t xml:space="preserve">NICE </w:t>
      </w:r>
      <w:r w:rsidR="00126C3F">
        <w:t>indicator guidance</w:t>
      </w:r>
    </w:p>
    <w:p w14:paraId="47C90B13" w14:textId="6E240C22" w:rsidR="00B8026E" w:rsidRDefault="00B8026E" w:rsidP="00EE354D">
      <w:pPr>
        <w:pStyle w:val="Paragraph"/>
      </w:pPr>
      <w:r>
        <w:t>Date first published on NICE menu:</w:t>
      </w:r>
      <w:r w:rsidR="00DF637B">
        <w:t xml:space="preserve"> </w:t>
      </w:r>
      <w:r w:rsidR="00E5336A">
        <w:t>August 2015</w:t>
      </w:r>
    </w:p>
    <w:p w14:paraId="06BAB3FE" w14:textId="226642BF" w:rsidR="00B8026E" w:rsidRPr="00126C3F" w:rsidRDefault="00B8026E" w:rsidP="00EE354D">
      <w:pPr>
        <w:pStyle w:val="Paragraph"/>
        <w:rPr>
          <w:b/>
        </w:rPr>
      </w:pPr>
      <w:r>
        <w:t>Last update</w:t>
      </w:r>
      <w:r w:rsidRPr="00B8026E">
        <w:t xml:space="preserve">: </w:t>
      </w:r>
      <w:r w:rsidR="00E5336A">
        <w:t>August 2020</w:t>
      </w:r>
    </w:p>
    <w:p w14:paraId="6107852F" w14:textId="3653AD7E" w:rsidR="006F0A86" w:rsidRDefault="006F0A86" w:rsidP="00280CAD">
      <w:pPr>
        <w:pStyle w:val="Heading2"/>
      </w:pPr>
      <w:r w:rsidRPr="00126C3F">
        <w:t xml:space="preserve">Indicator </w:t>
      </w:r>
      <w:r w:rsidR="00E5336A">
        <w:t>N</w:t>
      </w:r>
      <w:r w:rsidR="003B5BB7">
        <w:t>M</w:t>
      </w:r>
      <w:r w:rsidR="00E5336A">
        <w:t>99</w:t>
      </w:r>
    </w:p>
    <w:p w14:paraId="0A6C169D" w14:textId="1C118A38" w:rsidR="00611A1D" w:rsidRPr="00611A1D" w:rsidRDefault="00E5336A" w:rsidP="00611A1D">
      <w:pPr>
        <w:pStyle w:val="Paragraph"/>
      </w:pPr>
      <w:r w:rsidRPr="00E5336A">
        <w:t>The contractor establishes and maintains a register of patients with</w:t>
      </w:r>
      <w:r>
        <w:t xml:space="preserve"> </w:t>
      </w:r>
      <w:r w:rsidRPr="00E5336A">
        <w:t>hypothyroidism who are currently treated with levothyroxine.</w:t>
      </w:r>
    </w:p>
    <w:p w14:paraId="18778417" w14:textId="333A8E39" w:rsidR="00806B97" w:rsidRDefault="00806B97" w:rsidP="00280CAD">
      <w:pPr>
        <w:pStyle w:val="Heading2"/>
      </w:pPr>
      <w:r w:rsidRPr="00806B97">
        <w:t xml:space="preserve">Indicator type </w:t>
      </w:r>
    </w:p>
    <w:p w14:paraId="1F16E37E" w14:textId="54E70293" w:rsidR="00F6535D" w:rsidRPr="00E5336A" w:rsidRDefault="001C31E9" w:rsidP="008E7A29">
      <w:pPr>
        <w:pStyle w:val="Paragraph"/>
      </w:pPr>
      <w:r w:rsidRPr="00E5336A">
        <w:t>General practice indicator suitable for use in the Quality and Outcomes Framework.</w:t>
      </w:r>
    </w:p>
    <w:p w14:paraId="5CBA37E8" w14:textId="6F58C6BE" w:rsidR="006F0A86" w:rsidRDefault="006F0A86" w:rsidP="00280CAD">
      <w:pPr>
        <w:pStyle w:val="Heading2"/>
        <w:rPr>
          <w:i/>
        </w:rPr>
      </w:pPr>
      <w:r w:rsidRPr="00011273">
        <w:t>Rationale</w:t>
      </w:r>
    </w:p>
    <w:p w14:paraId="6EFFAA47" w14:textId="4417ED04" w:rsidR="006F0A86" w:rsidRDefault="00E5336A" w:rsidP="00EE354D">
      <w:pPr>
        <w:pStyle w:val="Paragraph"/>
      </w:pPr>
      <w:r w:rsidRPr="00E5336A">
        <w:t xml:space="preserve">This indicator </w:t>
      </w:r>
      <w:r w:rsidR="003B5BB7">
        <w:t>promotes</w:t>
      </w:r>
      <w:r w:rsidRPr="00E5336A">
        <w:t xml:space="preserve"> establish</w:t>
      </w:r>
      <w:r w:rsidR="003B5BB7">
        <w:t>ing</w:t>
      </w:r>
      <w:r w:rsidRPr="00E5336A">
        <w:t xml:space="preserve"> and maintain</w:t>
      </w:r>
      <w:r w:rsidR="003B5BB7">
        <w:t>ing</w:t>
      </w:r>
      <w:r w:rsidRPr="00E5336A">
        <w:t xml:space="preserve"> a register of people with hypothyroidism currently treated with levothyroxine. Many people with hypothyroidism will have been diagnosed in the past and details of the diagnostic criteria may not be available; therefore, the population</w:t>
      </w:r>
      <w:r w:rsidR="004A38B7" w:rsidRPr="004A38B7">
        <w:t xml:space="preserve"> for the register is all people taking levothyroxine with a recorded diagnosis of hypothyroidism.</w:t>
      </w:r>
    </w:p>
    <w:p w14:paraId="3F41E066" w14:textId="0BEF9ED8" w:rsidR="004A38B7" w:rsidRDefault="004A38B7" w:rsidP="00EE354D">
      <w:pPr>
        <w:pStyle w:val="Paragraph"/>
      </w:pPr>
      <w:r w:rsidRPr="004A38B7">
        <w:t>There is clear consensus that levothyroxine treatment is beneficial for treating overt hypothyroidism. However, evidence suggests that levothyroxine replacement does not improve symptoms, mood, or quality of life in people with subclinical hypothyroidism. NICE-accredited guidance recommends that overt hypothyroidism is treated with levothyroxine. To align with guidance, this registry indicator includes people with overt hypothyroidism, but not people with subclinical hypothyroidism.</w:t>
      </w:r>
    </w:p>
    <w:p w14:paraId="62672F49" w14:textId="77777777" w:rsidR="00E5336A" w:rsidRDefault="00E5336A" w:rsidP="00EE354D">
      <w:pPr>
        <w:pStyle w:val="Paragraph"/>
      </w:pPr>
    </w:p>
    <w:p w14:paraId="69D4A75D" w14:textId="00B0ED6D" w:rsidR="00D141B1" w:rsidRDefault="00D141B1" w:rsidP="00280CAD">
      <w:pPr>
        <w:pStyle w:val="Heading2"/>
        <w:rPr>
          <w:i/>
        </w:rPr>
      </w:pPr>
      <w:r w:rsidRPr="001F2B33">
        <w:lastRenderedPageBreak/>
        <w:t xml:space="preserve">Source guidance </w:t>
      </w:r>
    </w:p>
    <w:p w14:paraId="1E259BBD" w14:textId="24F938CF" w:rsidR="00D141B1" w:rsidRDefault="00A12B6A" w:rsidP="00EE354D">
      <w:pPr>
        <w:pStyle w:val="Paragraph"/>
      </w:pPr>
      <w:hyperlink r:id="rId7" w:history="1">
        <w:r w:rsidR="004A38B7" w:rsidRPr="004A38B7">
          <w:rPr>
            <w:rStyle w:val="Hyperlink"/>
          </w:rPr>
          <w:t>Hypothyroidism</w:t>
        </w:r>
        <w:r w:rsidR="005B5E36" w:rsidRPr="004A38B7">
          <w:rPr>
            <w:rStyle w:val="Hyperlink"/>
          </w:rPr>
          <w:t>.</w:t>
        </w:r>
      </w:hyperlink>
      <w:r w:rsidR="00D141B1">
        <w:t xml:space="preserve"> </w:t>
      </w:r>
      <w:r w:rsidR="008329AB" w:rsidRPr="00BD6253">
        <w:t xml:space="preserve">NICE </w:t>
      </w:r>
      <w:r w:rsidR="004A38B7">
        <w:t>clinical knowledge summaries</w:t>
      </w:r>
      <w:r w:rsidR="008329AB" w:rsidRPr="00BD6253">
        <w:t xml:space="preserve"> </w:t>
      </w:r>
      <w:r w:rsidR="00D141B1" w:rsidRPr="00BD6253">
        <w:t>(</w:t>
      </w:r>
      <w:r w:rsidR="004A38B7">
        <w:t>2011</w:t>
      </w:r>
      <w:r w:rsidR="00D141B1" w:rsidRPr="00BD6253">
        <w:t>)</w:t>
      </w:r>
      <w:r w:rsidR="00D20EBA">
        <w:t>,</w:t>
      </w:r>
      <w:r w:rsidR="00D141B1" w:rsidRPr="00BD6253">
        <w:t xml:space="preserve"> </w:t>
      </w:r>
      <w:r w:rsidR="004A38B7">
        <w:t>scenario: overt hypothyroidism</w:t>
      </w:r>
      <w:r w:rsidR="00D141B1" w:rsidRPr="00BD6253">
        <w:t>.</w:t>
      </w:r>
    </w:p>
    <w:p w14:paraId="05AD89C4" w14:textId="77777777" w:rsidR="00D141B1" w:rsidRDefault="00D141B1" w:rsidP="00280CAD">
      <w:pPr>
        <w:pStyle w:val="Heading2"/>
      </w:pPr>
      <w:r>
        <w:t xml:space="preserve">Specification </w:t>
      </w:r>
    </w:p>
    <w:p w14:paraId="06F7BF31" w14:textId="2105F732" w:rsidR="00F9741E" w:rsidRDefault="00F9741E" w:rsidP="00EE354D">
      <w:pPr>
        <w:pStyle w:val="Paragraph"/>
      </w:pPr>
      <w:r w:rsidRPr="00F9741E">
        <w:t xml:space="preserve">A register of people with a diagnosis of </w:t>
      </w:r>
      <w:r w:rsidR="00890A4E" w:rsidRPr="00890A4E">
        <w:t>hypothyroidism who are currently treated with levothyroxine</w:t>
      </w:r>
      <w:r w:rsidR="00890A4E">
        <w:t>.</w:t>
      </w:r>
    </w:p>
    <w:p w14:paraId="3155277C" w14:textId="20BD1E24" w:rsidR="00BA339E" w:rsidRDefault="00F9741E" w:rsidP="00EE354D">
      <w:pPr>
        <w:pStyle w:val="Paragraph"/>
      </w:pPr>
      <w:r w:rsidRPr="00E65B4C">
        <w:t xml:space="preserve">Exclusions: </w:t>
      </w:r>
      <w:r w:rsidR="00A26326" w:rsidRPr="00A26326">
        <w:t>people with subclinical hypothyroidism</w:t>
      </w:r>
      <w:r w:rsidR="00AA53C6">
        <w:t>.</w:t>
      </w:r>
    </w:p>
    <w:p w14:paraId="123A18B5" w14:textId="763B5F95" w:rsidR="00AA53C6" w:rsidRDefault="00AA53C6" w:rsidP="00EE354D">
      <w:pPr>
        <w:pStyle w:val="Paragraph"/>
      </w:pPr>
      <w:r w:rsidRPr="00AA53C6">
        <w:t>Minimum population: The indicator would be appropriate to assess performance at individual general practice level.</w:t>
      </w:r>
    </w:p>
    <w:p w14:paraId="129ECA00" w14:textId="65691789" w:rsidR="0009195D" w:rsidRPr="0009195D" w:rsidRDefault="0009195D" w:rsidP="00280CAD">
      <w:pPr>
        <w:pStyle w:val="Heading2"/>
      </w:pPr>
      <w:r w:rsidRPr="0009195D">
        <w:t>Further information</w:t>
      </w:r>
    </w:p>
    <w:p w14:paraId="70B822BC" w14:textId="6A989792" w:rsidR="0009195D" w:rsidRPr="0009195D" w:rsidRDefault="0009195D" w:rsidP="00EE354D">
      <w:pPr>
        <w:pStyle w:val="Paragraph"/>
      </w:pPr>
      <w:bookmarkStart w:id="0" w:name="_Hlk14183092"/>
      <w:r w:rsidRPr="0009195D">
        <w:t xml:space="preserve">This is NICE indicator guidance, which is part of the </w:t>
      </w:r>
      <w:hyperlink r:id="rId8"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BD351" w14:textId="77777777" w:rsidR="00A12B6A" w:rsidRDefault="00A12B6A" w:rsidP="00446BEE">
      <w:r>
        <w:separator/>
      </w:r>
    </w:p>
  </w:endnote>
  <w:endnote w:type="continuationSeparator" w:id="0">
    <w:p w14:paraId="17E1F2AF" w14:textId="77777777" w:rsidR="00A12B6A" w:rsidRDefault="00A12B6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4A132EE2" w:rsidR="00245B12" w:rsidRPr="00EA7F52" w:rsidRDefault="00D141B1" w:rsidP="00D141B1">
    <w:pPr>
      <w:pStyle w:val="Footer"/>
    </w:pPr>
    <w:r>
      <w:t xml:space="preserve">NICE indicator guidance: </w:t>
    </w:r>
    <w:r w:rsidR="00431DA8">
      <w:t>NM99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E5FA9" w14:textId="77777777" w:rsidR="00A12B6A" w:rsidRDefault="00A12B6A" w:rsidP="00446BEE">
      <w:r>
        <w:separator/>
      </w:r>
    </w:p>
  </w:footnote>
  <w:footnote w:type="continuationSeparator" w:id="0">
    <w:p w14:paraId="02C2FCAF" w14:textId="77777777" w:rsidR="00A12B6A" w:rsidRDefault="00A12B6A"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BF1"/>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34509"/>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0CAD"/>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EA8"/>
    <w:rsid w:val="00373F1E"/>
    <w:rsid w:val="00381A0E"/>
    <w:rsid w:val="00384D2A"/>
    <w:rsid w:val="00391208"/>
    <w:rsid w:val="00391CCC"/>
    <w:rsid w:val="00391F4B"/>
    <w:rsid w:val="0039208F"/>
    <w:rsid w:val="0039354B"/>
    <w:rsid w:val="003B53D0"/>
    <w:rsid w:val="003B5BB7"/>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1DA8"/>
    <w:rsid w:val="0043268D"/>
    <w:rsid w:val="00433AAB"/>
    <w:rsid w:val="00434024"/>
    <w:rsid w:val="00434E6A"/>
    <w:rsid w:val="00435C3B"/>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38B7"/>
    <w:rsid w:val="004A7B2D"/>
    <w:rsid w:val="004B7B45"/>
    <w:rsid w:val="004C4ABD"/>
    <w:rsid w:val="004C4C2D"/>
    <w:rsid w:val="004C6A5C"/>
    <w:rsid w:val="004D0D69"/>
    <w:rsid w:val="004E1F75"/>
    <w:rsid w:val="004E2A20"/>
    <w:rsid w:val="004E4974"/>
    <w:rsid w:val="004E68CA"/>
    <w:rsid w:val="004F27F5"/>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5E36"/>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092"/>
    <w:rsid w:val="006A43D7"/>
    <w:rsid w:val="006B25F1"/>
    <w:rsid w:val="006B2B35"/>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29AB"/>
    <w:rsid w:val="008341C5"/>
    <w:rsid w:val="008342B1"/>
    <w:rsid w:val="008355CB"/>
    <w:rsid w:val="00836C23"/>
    <w:rsid w:val="00850ED2"/>
    <w:rsid w:val="008541A5"/>
    <w:rsid w:val="00857BAA"/>
    <w:rsid w:val="00861B92"/>
    <w:rsid w:val="00873A86"/>
    <w:rsid w:val="008771EE"/>
    <w:rsid w:val="00881213"/>
    <w:rsid w:val="008814FB"/>
    <w:rsid w:val="00884895"/>
    <w:rsid w:val="00890A4E"/>
    <w:rsid w:val="00891C26"/>
    <w:rsid w:val="00893BF2"/>
    <w:rsid w:val="008A50EC"/>
    <w:rsid w:val="008A6036"/>
    <w:rsid w:val="008B5FAE"/>
    <w:rsid w:val="008C1650"/>
    <w:rsid w:val="008D36D5"/>
    <w:rsid w:val="008E09B9"/>
    <w:rsid w:val="008E5EE8"/>
    <w:rsid w:val="008E6DAD"/>
    <w:rsid w:val="008E7A29"/>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A74EB"/>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2B6A"/>
    <w:rsid w:val="00A132A2"/>
    <w:rsid w:val="00A132E3"/>
    <w:rsid w:val="00A134B1"/>
    <w:rsid w:val="00A15A1F"/>
    <w:rsid w:val="00A26326"/>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A53C6"/>
    <w:rsid w:val="00AB2242"/>
    <w:rsid w:val="00AB3EE9"/>
    <w:rsid w:val="00AC39B9"/>
    <w:rsid w:val="00AC40E7"/>
    <w:rsid w:val="00AD1BA1"/>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0E3B"/>
    <w:rsid w:val="00B15469"/>
    <w:rsid w:val="00B17B0B"/>
    <w:rsid w:val="00B22F24"/>
    <w:rsid w:val="00B236FF"/>
    <w:rsid w:val="00B2706C"/>
    <w:rsid w:val="00B30421"/>
    <w:rsid w:val="00B4245E"/>
    <w:rsid w:val="00B5431F"/>
    <w:rsid w:val="00B54674"/>
    <w:rsid w:val="00B54C74"/>
    <w:rsid w:val="00B55000"/>
    <w:rsid w:val="00B5550A"/>
    <w:rsid w:val="00B564BA"/>
    <w:rsid w:val="00B6011C"/>
    <w:rsid w:val="00B61BE4"/>
    <w:rsid w:val="00B747F1"/>
    <w:rsid w:val="00B77578"/>
    <w:rsid w:val="00B8026E"/>
    <w:rsid w:val="00B82792"/>
    <w:rsid w:val="00B940DC"/>
    <w:rsid w:val="00B968B4"/>
    <w:rsid w:val="00BA02F9"/>
    <w:rsid w:val="00BA0F05"/>
    <w:rsid w:val="00BA2026"/>
    <w:rsid w:val="00BA339E"/>
    <w:rsid w:val="00BA78E0"/>
    <w:rsid w:val="00BC05E2"/>
    <w:rsid w:val="00BC4FA5"/>
    <w:rsid w:val="00BC6478"/>
    <w:rsid w:val="00BC73AA"/>
    <w:rsid w:val="00BD08A8"/>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0EBA"/>
    <w:rsid w:val="00D219AA"/>
    <w:rsid w:val="00D23D74"/>
    <w:rsid w:val="00D263CE"/>
    <w:rsid w:val="00D306D5"/>
    <w:rsid w:val="00D31042"/>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77154"/>
    <w:rsid w:val="00D809FF"/>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155CE"/>
    <w:rsid w:val="00E202F5"/>
    <w:rsid w:val="00E22E21"/>
    <w:rsid w:val="00E24349"/>
    <w:rsid w:val="00E3286C"/>
    <w:rsid w:val="00E33001"/>
    <w:rsid w:val="00E338B1"/>
    <w:rsid w:val="00E37339"/>
    <w:rsid w:val="00E41AA3"/>
    <w:rsid w:val="00E51920"/>
    <w:rsid w:val="00E5336A"/>
    <w:rsid w:val="00E64120"/>
    <w:rsid w:val="00E65B4C"/>
    <w:rsid w:val="00E660A1"/>
    <w:rsid w:val="00E7214D"/>
    <w:rsid w:val="00E74036"/>
    <w:rsid w:val="00E83609"/>
    <w:rsid w:val="00E84C88"/>
    <w:rsid w:val="00E86111"/>
    <w:rsid w:val="00E87113"/>
    <w:rsid w:val="00EA45ED"/>
    <w:rsid w:val="00EA6CE3"/>
    <w:rsid w:val="00EA7F52"/>
    <w:rsid w:val="00EB2DFC"/>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4C60"/>
    <w:rsid w:val="00FB5253"/>
    <w:rsid w:val="00FC25A2"/>
    <w:rsid w:val="00FC2D11"/>
    <w:rsid w:val="00FC3A0E"/>
    <w:rsid w:val="00FC56C8"/>
    <w:rsid w:val="00FC60A0"/>
    <w:rsid w:val="00FC6230"/>
    <w:rsid w:val="00FD0A0C"/>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Heading1"/>
    <w:next w:val="Paragraph"/>
    <w:link w:val="Heading2Char"/>
    <w:uiPriority w:val="2"/>
    <w:qFormat/>
    <w:rsid w:val="00280CAD"/>
    <w:pPr>
      <w:outlineLvl w:val="1"/>
    </w:p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80CAD"/>
    <w:rPr>
      <w:rFonts w:ascii="Arial" w:hAnsi="Arial"/>
      <w:b/>
      <w:bCs/>
      <w:kern w:val="32"/>
      <w:sz w:val="28"/>
      <w:szCs w:val="32"/>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index" TargetMode="External"/><Relationship Id="rId3" Type="http://schemas.openxmlformats.org/officeDocument/2006/relationships/settings" Target="settings.xml"/><Relationship Id="rId7" Type="http://schemas.openxmlformats.org/officeDocument/2006/relationships/hyperlink" Target="https://cks.nice.org.uk/topics/hypothyroid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2020-10-26T17:28:00Z</dcterms:created>
  <dcterms:modified xsi:type="dcterms:W3CDTF">2020-11-02T14:45:00Z</dcterms:modified>
</cp:coreProperties>
</file>