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27" w:rsidRPr="000027D0" w:rsidRDefault="00277F27" w:rsidP="00277F27">
      <w:pPr>
        <w:pStyle w:val="Paragraphnonumbers"/>
        <w:ind w:left="360"/>
        <w:rPr>
          <w:rFonts w:cs="Arial"/>
          <w:bCs/>
          <w:sz w:val="20"/>
          <w:szCs w:val="20"/>
        </w:rPr>
      </w:pPr>
      <w:r w:rsidRPr="000027D0">
        <w:rPr>
          <w:rFonts w:cs="Arial"/>
          <w:bCs/>
          <w:sz w:val="20"/>
          <w:szCs w:val="20"/>
        </w:rPr>
        <w:t>Some example screen shots are shown below.</w:t>
      </w:r>
    </w:p>
    <w:p w:rsidR="00277F27" w:rsidRDefault="00277F27" w:rsidP="00277F27">
      <w:pPr>
        <w:pStyle w:val="Paragraphnonumbers"/>
        <w:numPr>
          <w:ilvl w:val="0"/>
          <w:numId w:val="21"/>
        </w:numPr>
        <w:spacing w:before="240"/>
        <w:rPr>
          <w:rFonts w:cs="Arial"/>
          <w:bCs/>
          <w:sz w:val="20"/>
          <w:szCs w:val="20"/>
        </w:rPr>
      </w:pPr>
      <w:r w:rsidRPr="004437F8">
        <w:rPr>
          <w:rFonts w:cs="Arial"/>
          <w:b/>
          <w:bCs/>
          <w:sz w:val="20"/>
          <w:szCs w:val="20"/>
        </w:rPr>
        <w:t>EMIS Web-based templates</w:t>
      </w:r>
      <w:r w:rsidRPr="005C134E">
        <w:rPr>
          <w:rFonts w:cs="Arial"/>
          <w:bCs/>
          <w:sz w:val="20"/>
          <w:szCs w:val="20"/>
        </w:rPr>
        <w:t xml:space="preserve"> </w:t>
      </w:r>
    </w:p>
    <w:p w:rsidR="00277F27" w:rsidRPr="005C134E" w:rsidRDefault="00277F27" w:rsidP="00277F27">
      <w:pPr>
        <w:pStyle w:val="Paragraphnonumbers"/>
        <w:spacing w:before="240"/>
        <w:ind w:left="360"/>
        <w:rPr>
          <w:rFonts w:cs="Arial"/>
          <w:bCs/>
          <w:sz w:val="20"/>
          <w:szCs w:val="20"/>
        </w:rPr>
      </w:pPr>
      <w:r w:rsidRPr="004437F8">
        <w:rPr>
          <w:rFonts w:cs="Arial"/>
          <w:bCs/>
          <w:noProof/>
          <w:sz w:val="20"/>
          <w:szCs w:val="20"/>
        </w:rPr>
        <w:drawing>
          <wp:inline distT="0" distB="0" distL="0" distR="0">
            <wp:extent cx="5943600" cy="3143250"/>
            <wp:effectExtent l="0" t="0" r="0" b="0"/>
            <wp:docPr id="3" name="Picture 3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9"/>
                    <pic:cNvPicPr>
                      <a:picLocks noGrp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27" w:rsidRPr="000027D0" w:rsidRDefault="00277F27" w:rsidP="00277F27">
      <w:pPr>
        <w:pStyle w:val="Paragraphnonumbers"/>
        <w:ind w:left="720"/>
        <w:rPr>
          <w:rFonts w:cs="Arial"/>
          <w:bCs/>
          <w:sz w:val="20"/>
          <w:szCs w:val="20"/>
        </w:rPr>
      </w:pPr>
    </w:p>
    <w:p w:rsidR="00277F27" w:rsidRPr="000027D0" w:rsidRDefault="00277F27" w:rsidP="00277F27">
      <w:pPr>
        <w:pStyle w:val="Paragraphnonumbers"/>
        <w:numPr>
          <w:ilvl w:val="0"/>
          <w:numId w:val="21"/>
        </w:numPr>
        <w:ind w:left="360"/>
        <w:rPr>
          <w:rFonts w:cs="Arial"/>
          <w:bCs/>
          <w:sz w:val="20"/>
          <w:szCs w:val="20"/>
        </w:rPr>
      </w:pPr>
      <w:r w:rsidRPr="000027D0">
        <w:rPr>
          <w:rFonts w:cs="Arial"/>
          <w:b/>
          <w:bCs/>
          <w:sz w:val="20"/>
          <w:szCs w:val="20"/>
        </w:rPr>
        <w:t xml:space="preserve"> Practice protocol</w:t>
      </w:r>
      <w:r w:rsidRPr="000027D0">
        <w:rPr>
          <w:rFonts w:cs="Arial"/>
          <w:bCs/>
          <w:sz w:val="20"/>
          <w:szCs w:val="20"/>
        </w:rPr>
        <w:t xml:space="preserve"> </w:t>
      </w:r>
      <w:r w:rsidRPr="004437F8">
        <w:rPr>
          <w:rFonts w:cs="Arial"/>
          <w:bCs/>
          <w:noProof/>
          <w:sz w:val="20"/>
          <w:szCs w:val="20"/>
        </w:rPr>
        <w:drawing>
          <wp:inline distT="0" distB="0" distL="0" distR="0">
            <wp:extent cx="4989633" cy="4410075"/>
            <wp:effectExtent l="0" t="0" r="1905" b="0"/>
            <wp:docPr id="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98" t="19170" r="12270" b="2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968" cy="443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27" w:rsidRDefault="00277F27" w:rsidP="00277F27">
      <w:pPr>
        <w:pStyle w:val="Paragraphnonumbers"/>
        <w:numPr>
          <w:ilvl w:val="0"/>
          <w:numId w:val="21"/>
        </w:numPr>
        <w:rPr>
          <w:rFonts w:cs="Arial"/>
          <w:bCs/>
          <w:sz w:val="20"/>
          <w:szCs w:val="20"/>
        </w:rPr>
      </w:pPr>
      <w:r w:rsidRPr="004437F8">
        <w:rPr>
          <w:rFonts w:cs="Arial"/>
          <w:b/>
          <w:bCs/>
          <w:sz w:val="20"/>
          <w:szCs w:val="20"/>
        </w:rPr>
        <w:lastRenderedPageBreak/>
        <w:t>Patient Information Prescription</w:t>
      </w:r>
      <w:r>
        <w:rPr>
          <w:rFonts w:cs="Arial"/>
          <w:bCs/>
          <w:sz w:val="20"/>
          <w:szCs w:val="20"/>
        </w:rPr>
        <w:t xml:space="preserve"> (prototype shown)</w:t>
      </w:r>
    </w:p>
    <w:p w:rsidR="00277F27" w:rsidRPr="005C134E" w:rsidRDefault="00277F27" w:rsidP="00277F27">
      <w:pPr>
        <w:pStyle w:val="Paragraphnonumbers"/>
        <w:ind w:left="360"/>
        <w:rPr>
          <w:rFonts w:cs="Arial"/>
          <w:bCs/>
          <w:sz w:val="20"/>
          <w:szCs w:val="20"/>
        </w:rPr>
      </w:pPr>
      <w:r w:rsidRPr="004437F8">
        <w:rPr>
          <w:rFonts w:cs="Arial"/>
          <w:bCs/>
          <w:noProof/>
          <w:sz w:val="20"/>
          <w:szCs w:val="20"/>
        </w:rPr>
        <w:drawing>
          <wp:inline distT="0" distB="0" distL="0" distR="0">
            <wp:extent cx="4733925" cy="6715125"/>
            <wp:effectExtent l="19050" t="19050" r="28575" b="28575"/>
            <wp:docPr id="1" name="Picture 1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5"/>
                    <pic:cNvPicPr>
                      <a:picLocks noGrp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84" t="18649" r="35854" b="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7151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3081" w:rsidRPr="00277F27" w:rsidRDefault="00443081" w:rsidP="00277F27">
      <w:pPr>
        <w:pStyle w:val="Title"/>
        <w:jc w:val="left"/>
        <w:rPr>
          <w:sz w:val="22"/>
          <w:szCs w:val="22"/>
        </w:rPr>
      </w:pPr>
    </w:p>
    <w:sectPr w:rsidR="00443081" w:rsidRPr="00277F27" w:rsidSect="0017149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F27" w:rsidRDefault="00277F27" w:rsidP="00446BEE">
      <w:r>
        <w:separator/>
      </w:r>
    </w:p>
  </w:endnote>
  <w:endnote w:type="continuationSeparator" w:id="0">
    <w:p w:rsidR="00277F27" w:rsidRDefault="00277F27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EE" w:rsidRDefault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77F27">
      <w:rPr>
        <w:noProof/>
      </w:rPr>
      <w:t>1</w:t>
    </w:r>
    <w:r>
      <w:fldChar w:fldCharType="end"/>
    </w:r>
    <w:r>
      <w:t xml:space="preserve"> of </w:t>
    </w:r>
    <w:r w:rsidR="00277F27">
      <w:fldChar w:fldCharType="begin"/>
    </w:r>
    <w:r w:rsidR="00277F27">
      <w:instrText xml:space="preserve"> NUMPAGES  </w:instrText>
    </w:r>
    <w:r w:rsidR="00277F27">
      <w:fldChar w:fldCharType="separate"/>
    </w:r>
    <w:r w:rsidR="00277F27">
      <w:rPr>
        <w:noProof/>
      </w:rPr>
      <w:t>2</w:t>
    </w:r>
    <w:r w:rsidR="00277F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F27" w:rsidRDefault="00277F27" w:rsidP="00446BEE">
      <w:r>
        <w:separator/>
      </w:r>
    </w:p>
  </w:footnote>
  <w:footnote w:type="continuationSeparator" w:id="0">
    <w:p w:rsidR="00277F27" w:rsidRDefault="00277F27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2B40B5"/>
    <w:multiLevelType w:val="hybridMultilevel"/>
    <w:tmpl w:val="2DC67C30"/>
    <w:lvl w:ilvl="0" w:tplc="C74AF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07A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BA7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D2B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85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3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E1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941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CE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4"/>
    <w:lvlOverride w:ilvl="0">
      <w:startOverride w:val="1"/>
    </w:lvlOverride>
  </w:num>
  <w:num w:numId="4">
    <w:abstractNumId w:val="14"/>
    <w:lvlOverride w:ilvl="0">
      <w:startOverride w:val="1"/>
    </w:lvlOverride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27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77F27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A9E0A-1BB0-4FCA-9F5B-E5CF07E4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22B5C7EC</Template>
  <TotalTime>2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Bird</dc:creator>
  <cp:keywords/>
  <dc:description/>
  <cp:lastModifiedBy>Chris Bird</cp:lastModifiedBy>
  <cp:revision>1</cp:revision>
  <dcterms:created xsi:type="dcterms:W3CDTF">2018-02-19T09:44:00Z</dcterms:created>
  <dcterms:modified xsi:type="dcterms:W3CDTF">2018-02-19T09:46:00Z</dcterms:modified>
</cp:coreProperties>
</file>