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D1" w:rsidRDefault="00BD5DD1" w:rsidP="00BD5D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Between April 2013 and April 2015, the following pharmacy interventions have been forwarded to the NRLS:</w:t>
      </w:r>
    </w:p>
    <w:p w:rsidR="00BD5DD1" w:rsidRDefault="00BD5DD1" w:rsidP="00BD5D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5241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D1" w:rsidRDefault="00BD5DD1" w:rsidP="00BD5D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The nature of these reports is as follows: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6140"/>
        <w:gridCol w:w="2080"/>
      </w:tblGrid>
      <w:tr w:rsidR="00BD5DD1" w:rsidTr="00BD5DD1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Nature of intervention or relevant NPSA alert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DCE6F1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incidents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Administration beyond a stop date highlighted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Allergic to prescribed medication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Allergy section incorrect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Anticoagulants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Anticoagulants (oral)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Delayed/omitted critical medicines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Dispensing error by Community Pharmacist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Drug prescribed twice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Heparin/LMWH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Incorrect administration highlighted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Injectable medicines 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Inpatient and Leave prescriptions differ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Insulin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Lithium 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Medication Contraindicated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Medicine reconciliation issues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Meds reconciliation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Methotrexate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Opiates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adverse drug reaction highlighted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Prescribing issue on nurse discretion section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Prescription illegible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Prescription incorrect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Supply/shortage of medication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Vaccine cold storage </w:t>
            </w:r>
          </w:p>
        </w:tc>
        <w:tc>
          <w:tcPr>
            <w:tcW w:w="2080" w:type="dxa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5DD1" w:rsidTr="00BD5DD1">
        <w:trPr>
          <w:trHeight w:val="300"/>
        </w:trPr>
        <w:tc>
          <w:tcPr>
            <w:tcW w:w="61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DCE6F1"/>
            <w:noWrap/>
            <w:vAlign w:val="bottom"/>
            <w:hideMark/>
          </w:tcPr>
          <w:p w:rsidR="00BD5DD1" w:rsidRDefault="00BD5DD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20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DCE6F1"/>
            <w:noWrap/>
            <w:vAlign w:val="bottom"/>
            <w:hideMark/>
          </w:tcPr>
          <w:p w:rsidR="00BD5DD1" w:rsidRDefault="00BD5DD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758</w:t>
            </w:r>
          </w:p>
        </w:tc>
      </w:tr>
    </w:tbl>
    <w:p w:rsidR="00BD5DD1" w:rsidRDefault="00BD5DD1" w:rsidP="00BD5DD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0"/>
          <w:szCs w:val="20"/>
          <w:lang w:eastAsia="en-GB"/>
        </w:rPr>
      </w:pPr>
      <w:bookmarkStart w:id="0" w:name="_GoBack"/>
      <w:bookmarkEnd w:id="0"/>
    </w:p>
    <w:p w:rsidR="00443081" w:rsidRPr="00181A4A" w:rsidRDefault="00443081" w:rsidP="00181A4A">
      <w:pPr>
        <w:pStyle w:val="Title"/>
      </w:pPr>
    </w:p>
    <w:sectPr w:rsidR="00443081" w:rsidRPr="00181A4A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D1" w:rsidRDefault="00BD5DD1" w:rsidP="00446BEE">
      <w:r>
        <w:separator/>
      </w:r>
    </w:p>
  </w:endnote>
  <w:endnote w:type="continuationSeparator" w:id="0">
    <w:p w:rsidR="00BD5DD1" w:rsidRDefault="00BD5DD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D5DD1">
      <w:rPr>
        <w:noProof/>
      </w:rPr>
      <w:t>1</w:t>
    </w:r>
    <w:r>
      <w:fldChar w:fldCharType="end"/>
    </w:r>
    <w:r>
      <w:t xml:space="preserve"> of </w:t>
    </w:r>
    <w:r w:rsidR="00BD5DD1">
      <w:fldChar w:fldCharType="begin"/>
    </w:r>
    <w:r w:rsidR="00BD5DD1">
      <w:instrText xml:space="preserve"> NUMPAGES  </w:instrText>
    </w:r>
    <w:r w:rsidR="00BD5DD1">
      <w:fldChar w:fldCharType="separate"/>
    </w:r>
    <w:r w:rsidR="00BD5DD1">
      <w:rPr>
        <w:noProof/>
      </w:rPr>
      <w:t>1</w:t>
    </w:r>
    <w:r w:rsidR="00BD5D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D1" w:rsidRDefault="00BD5DD1" w:rsidP="00446BEE">
      <w:r>
        <w:separator/>
      </w:r>
    </w:p>
  </w:footnote>
  <w:footnote w:type="continuationSeparator" w:id="0">
    <w:p w:rsidR="00BD5DD1" w:rsidRDefault="00BD5DD1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D1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D5DD1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BD5DD1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  <w:lang w:eastAsia="en-GB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eastAsia="en-GB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  <w:lang w:eastAsia="en-GB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  <w:lang w:eastAsia="en-GB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  <w:lang w:eastAsia="en-GB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  <w:lang w:eastAsia="en-GB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  <w:lang w:eastAsia="en-GB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BD5DD1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  <w:lang w:eastAsia="en-GB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eastAsia="en-GB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  <w:lang w:eastAsia="en-GB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  <w:lang w:eastAsia="en-GB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  <w:lang w:eastAsia="en-GB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  <w:lang w:eastAsia="en-GB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  <w:lang w:eastAsia="en-GB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1A3F2BE2</Template>
  <TotalTime>1</TotalTime>
  <Pages>1</Pages>
  <Words>132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Bird</dc:creator>
  <cp:lastModifiedBy>Chris Bird</cp:lastModifiedBy>
  <cp:revision>1</cp:revision>
  <dcterms:created xsi:type="dcterms:W3CDTF">2015-07-15T11:30:00Z</dcterms:created>
  <dcterms:modified xsi:type="dcterms:W3CDTF">2015-07-15T11:31:00Z</dcterms:modified>
</cp:coreProperties>
</file>