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81" w:rsidRPr="00181A4A" w:rsidRDefault="007E3C8D" w:rsidP="00181A4A">
      <w:pPr>
        <w:pStyle w:val="Title"/>
      </w:pPr>
      <w:bookmarkStart w:id="0" w:name="_GoBack"/>
      <w:r>
        <w:rPr>
          <w:rFonts w:cs="Arial"/>
          <w:b w:val="0"/>
          <w:bCs w:val="0"/>
          <w:noProof/>
          <w:sz w:val="20"/>
          <w:szCs w:val="20"/>
        </w:rPr>
        <w:drawing>
          <wp:inline distT="0" distB="0" distL="0" distR="0">
            <wp:extent cx="5285740" cy="322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22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43081" w:rsidRPr="00181A4A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8D" w:rsidRDefault="007E3C8D" w:rsidP="00446BEE">
      <w:r>
        <w:separator/>
      </w:r>
    </w:p>
  </w:endnote>
  <w:endnote w:type="continuationSeparator" w:id="0">
    <w:p w:rsidR="007E3C8D" w:rsidRDefault="007E3C8D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E3C8D">
      <w:rPr>
        <w:noProof/>
      </w:rPr>
      <w:t>1</w:t>
    </w:r>
    <w:r>
      <w:fldChar w:fldCharType="end"/>
    </w:r>
    <w:r>
      <w:t xml:space="preserve"> of </w:t>
    </w:r>
    <w:r w:rsidR="007E3C8D">
      <w:fldChar w:fldCharType="begin"/>
    </w:r>
    <w:r w:rsidR="007E3C8D">
      <w:instrText xml:space="preserve"> NUMPAGES  </w:instrText>
    </w:r>
    <w:r w:rsidR="007E3C8D">
      <w:fldChar w:fldCharType="separate"/>
    </w:r>
    <w:r w:rsidR="007E3C8D">
      <w:rPr>
        <w:noProof/>
      </w:rPr>
      <w:t>1</w:t>
    </w:r>
    <w:r w:rsidR="007E3C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8D" w:rsidRDefault="007E3C8D" w:rsidP="00446BEE">
      <w:r>
        <w:separator/>
      </w:r>
    </w:p>
  </w:footnote>
  <w:footnote w:type="continuationSeparator" w:id="0">
    <w:p w:rsidR="007E3C8D" w:rsidRDefault="007E3C8D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8D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E3C8D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3EA687D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Bird</dc:creator>
  <cp:lastModifiedBy>Chris Bird</cp:lastModifiedBy>
  <cp:revision>1</cp:revision>
  <dcterms:created xsi:type="dcterms:W3CDTF">2016-02-23T11:00:00Z</dcterms:created>
  <dcterms:modified xsi:type="dcterms:W3CDTF">2016-02-23T11:02:00Z</dcterms:modified>
</cp:coreProperties>
</file>