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E6" w:rsidRPr="001500EE" w:rsidRDefault="006D7EE6" w:rsidP="006D7EE6">
      <w:pPr>
        <w:rPr>
          <w:rFonts w:ascii="Arial" w:hAnsi="Arial" w:cs="Arial"/>
          <w:b/>
          <w:sz w:val="20"/>
          <w:szCs w:val="20"/>
          <w:u w:val="single"/>
        </w:rPr>
      </w:pPr>
      <w:r w:rsidRPr="001500EE">
        <w:rPr>
          <w:rFonts w:ascii="Arial" w:hAnsi="Arial" w:cs="Arial"/>
          <w:b/>
          <w:sz w:val="20"/>
          <w:szCs w:val="20"/>
          <w:u w:val="single"/>
        </w:rPr>
        <w:t>Figure 1: Current service within the trust prior to intervention</w:t>
      </w:r>
    </w:p>
    <w:p w:rsidR="006D7EE6" w:rsidRDefault="006D7EE6" w:rsidP="0095451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731510" cy="33563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EE6" w:rsidRDefault="006D7EE6" w:rsidP="0095451C">
      <w:pPr>
        <w:rPr>
          <w:rFonts w:ascii="Arial" w:hAnsi="Arial" w:cs="Arial"/>
          <w:b/>
          <w:sz w:val="20"/>
          <w:szCs w:val="20"/>
          <w:u w:val="single"/>
        </w:rPr>
      </w:pPr>
    </w:p>
    <w:p w:rsidR="0095451C" w:rsidRPr="001500EE" w:rsidRDefault="0095451C" w:rsidP="0095451C">
      <w:pPr>
        <w:rPr>
          <w:rFonts w:ascii="Arial" w:hAnsi="Arial" w:cs="Arial"/>
          <w:b/>
          <w:sz w:val="20"/>
          <w:szCs w:val="20"/>
          <w:u w:val="single"/>
        </w:rPr>
      </w:pPr>
      <w:r w:rsidRPr="001500EE">
        <w:rPr>
          <w:rFonts w:ascii="Arial" w:hAnsi="Arial" w:cs="Arial"/>
          <w:b/>
          <w:sz w:val="20"/>
          <w:szCs w:val="20"/>
          <w:u w:val="single"/>
        </w:rPr>
        <w:t>Figure 2: Implementation of ER Pharmacist service</w:t>
      </w:r>
    </w:p>
    <w:p w:rsidR="0095451C" w:rsidRDefault="0095451C" w:rsidP="0095451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eastAsia="en-GB"/>
        </w:rPr>
      </w:pPr>
    </w:p>
    <w:p w:rsidR="0095451C" w:rsidRDefault="0095451C" w:rsidP="0095451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inline distT="0" distB="0" distL="0" distR="0" wp14:anchorId="64AAAD25">
            <wp:extent cx="5952490" cy="3818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81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51C" w:rsidRDefault="0095451C" w:rsidP="0095451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eastAsia="en-GB"/>
        </w:rPr>
      </w:pPr>
    </w:p>
    <w:p w:rsidR="0095451C" w:rsidRDefault="0095451C" w:rsidP="0095451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eastAsia="en-GB"/>
        </w:rPr>
      </w:pPr>
    </w:p>
    <w:p w:rsidR="0095451C" w:rsidRPr="001500EE" w:rsidRDefault="0095451C" w:rsidP="0095451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eastAsia="en-GB"/>
        </w:rPr>
      </w:pPr>
      <w:r w:rsidRPr="001500EE">
        <w:rPr>
          <w:rFonts w:ascii="Arial" w:hAnsi="Arial" w:cs="Arial"/>
          <w:b/>
          <w:sz w:val="20"/>
          <w:szCs w:val="20"/>
          <w:u w:val="single"/>
          <w:lang w:eastAsia="en-GB"/>
        </w:rPr>
        <w:t>Figure 3: Summary of post-operative complications</w:t>
      </w:r>
    </w:p>
    <w:p w:rsidR="00443081" w:rsidRPr="00181A4A" w:rsidRDefault="0095451C" w:rsidP="00181A4A">
      <w:pPr>
        <w:pStyle w:val="Title"/>
      </w:pPr>
      <w:r>
        <w:rPr>
          <w:noProof/>
        </w:rPr>
        <w:lastRenderedPageBreak/>
        <w:drawing>
          <wp:inline distT="0" distB="0" distL="0" distR="0" wp14:anchorId="1D643D34">
            <wp:extent cx="5952490" cy="370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70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3081" w:rsidRPr="00181A4A" w:rsidSect="0017149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1C" w:rsidRDefault="0095451C" w:rsidP="00446BEE">
      <w:r>
        <w:separator/>
      </w:r>
    </w:p>
  </w:endnote>
  <w:endnote w:type="continuationSeparator" w:id="0">
    <w:p w:rsidR="0095451C" w:rsidRDefault="0095451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D7EE6">
      <w:rPr>
        <w:noProof/>
      </w:rPr>
      <w:t>1</w:t>
    </w:r>
    <w:r>
      <w:fldChar w:fldCharType="end"/>
    </w:r>
    <w:r>
      <w:t xml:space="preserve"> of </w:t>
    </w:r>
    <w:fldSimple w:instr=" NUMPAGES  ">
      <w:r w:rsidR="006D7EE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1C" w:rsidRDefault="0095451C" w:rsidP="00446BEE">
      <w:r>
        <w:separator/>
      </w:r>
    </w:p>
  </w:footnote>
  <w:footnote w:type="continuationSeparator" w:id="0">
    <w:p w:rsidR="0095451C" w:rsidRDefault="0095451C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1C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D7EE6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5451C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95451C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  <w:lang w:eastAsia="en-GB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eastAsia="en-GB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  <w:lang w:eastAsia="en-GB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  <w:lang w:eastAsia="en-GB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  <w:lang w:eastAsia="en-GB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  <w:lang w:eastAsia="en-GB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  <w:lang w:eastAsia="en-GB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95451C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  <w:lang w:eastAsia="en-GB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eastAsia="en-GB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  <w:lang w:eastAsia="en-GB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  <w:lang w:eastAsia="en-GB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  <w:lang w:eastAsia="en-GB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  <w:lang w:eastAsia="en-GB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  <w:lang w:eastAsia="en-GB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86496B3E</Template>
  <TotalTime>0</TotalTime>
  <Pages>2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Bird</dc:creator>
  <cp:lastModifiedBy>Jennifer Wells</cp:lastModifiedBy>
  <cp:revision>2</cp:revision>
  <dcterms:created xsi:type="dcterms:W3CDTF">2016-10-19T13:27:00Z</dcterms:created>
  <dcterms:modified xsi:type="dcterms:W3CDTF">2016-10-19T13:27:00Z</dcterms:modified>
</cp:coreProperties>
</file>