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081" w:rsidRPr="00181A4A" w:rsidRDefault="00686206" w:rsidP="00181A4A">
      <w:pPr>
        <w:pStyle w:val="Title"/>
      </w:pPr>
      <w:bookmarkStart w:id="0" w:name="_GoBack"/>
      <w:bookmarkEnd w:id="0"/>
      <w:r>
        <w:rPr>
          <w:noProof/>
        </w:rPr>
        <w:drawing>
          <wp:inline distT="0" distB="0" distL="0" distR="0">
            <wp:extent cx="2898775" cy="5155708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485" cy="51605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443081" w:rsidRPr="00181A4A" w:rsidSect="0017149E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6206" w:rsidRDefault="00686206" w:rsidP="00446BEE">
      <w:r>
        <w:separator/>
      </w:r>
    </w:p>
  </w:endnote>
  <w:endnote w:type="continuationSeparator" w:id="0">
    <w:p w:rsidR="00686206" w:rsidRDefault="00686206" w:rsidP="00446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BEE" w:rsidRDefault="00446BEE">
    <w:pPr>
      <w:pStyle w:val="Footer"/>
    </w:pPr>
    <w:r>
      <w:t>[</w:t>
    </w:r>
    <w:r w:rsidR="00FA2C5A">
      <w:t>I</w:t>
    </w:r>
    <w:r>
      <w:t>nsert footer here]</w:t>
    </w: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686206">
      <w:rPr>
        <w:noProof/>
      </w:rPr>
      <w:t>1</w:t>
    </w:r>
    <w:r>
      <w:fldChar w:fldCharType="end"/>
    </w:r>
    <w:r>
      <w:t xml:space="preserve"> of </w:t>
    </w:r>
    <w:r w:rsidR="00686206">
      <w:fldChar w:fldCharType="begin"/>
    </w:r>
    <w:r w:rsidR="00686206">
      <w:instrText xml:space="preserve"> NUMPAGES  </w:instrText>
    </w:r>
    <w:r w:rsidR="00686206">
      <w:fldChar w:fldCharType="separate"/>
    </w:r>
    <w:r w:rsidR="00686206">
      <w:rPr>
        <w:noProof/>
      </w:rPr>
      <w:t>1</w:t>
    </w:r>
    <w:r w:rsidR="00686206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6206" w:rsidRDefault="00686206" w:rsidP="00446BEE">
      <w:r>
        <w:separator/>
      </w:r>
    </w:p>
  </w:footnote>
  <w:footnote w:type="continuationSeparator" w:id="0">
    <w:p w:rsidR="00686206" w:rsidRDefault="00686206" w:rsidP="00446B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5B009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F50E6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8654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6E25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D69B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D644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A0C9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2250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DCE1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12A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B15797"/>
    <w:multiLevelType w:val="hybridMultilevel"/>
    <w:tmpl w:val="C28C0936"/>
    <w:lvl w:ilvl="0" w:tplc="B574A9B6">
      <w:start w:val="1"/>
      <w:numFmt w:val="decimal"/>
      <w:pStyle w:val="Paragraph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E853F9"/>
    <w:multiLevelType w:val="hybridMultilevel"/>
    <w:tmpl w:val="266EAAC2"/>
    <w:lvl w:ilvl="0" w:tplc="56E621DC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C93D14"/>
    <w:multiLevelType w:val="hybridMultilevel"/>
    <w:tmpl w:val="3934CBBC"/>
    <w:lvl w:ilvl="0" w:tplc="8E54A33E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6F2189"/>
    <w:multiLevelType w:val="hybridMultilevel"/>
    <w:tmpl w:val="24F8CBCE"/>
    <w:lvl w:ilvl="0" w:tplc="35960CCE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13"/>
    <w:lvlOverride w:ilvl="0">
      <w:startOverride w:val="1"/>
    </w:lvlOverride>
  </w:num>
  <w:num w:numId="4">
    <w:abstractNumId w:val="13"/>
    <w:lvlOverride w:ilvl="0">
      <w:startOverride w:val="1"/>
    </w:lvlOverride>
  </w:num>
  <w:num w:numId="5">
    <w:abstractNumId w:val="13"/>
    <w:lvlOverride w:ilvl="0">
      <w:startOverride w:val="1"/>
    </w:lvlOverride>
  </w:num>
  <w:num w:numId="6">
    <w:abstractNumId w:val="13"/>
    <w:lvlOverride w:ilvl="0">
      <w:startOverride w:val="1"/>
    </w:lvlOverride>
  </w:num>
  <w:num w:numId="7">
    <w:abstractNumId w:val="13"/>
    <w:lvlOverride w:ilvl="0">
      <w:startOverride w:val="1"/>
    </w:lvlOverride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1"/>
  </w:num>
  <w:num w:numId="19">
    <w:abstractNumId w:val="11"/>
    <w:lvlOverride w:ilvl="0">
      <w:startOverride w:val="1"/>
    </w:lvlOverride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206"/>
    <w:rsid w:val="000053F8"/>
    <w:rsid w:val="00024D0A"/>
    <w:rsid w:val="000472DC"/>
    <w:rsid w:val="00070065"/>
    <w:rsid w:val="000A4FEE"/>
    <w:rsid w:val="000B5939"/>
    <w:rsid w:val="00111CCE"/>
    <w:rsid w:val="001134E7"/>
    <w:rsid w:val="0017149E"/>
    <w:rsid w:val="0017169E"/>
    <w:rsid w:val="00181A4A"/>
    <w:rsid w:val="001B0EE9"/>
    <w:rsid w:val="001B65B3"/>
    <w:rsid w:val="002029A6"/>
    <w:rsid w:val="002408EA"/>
    <w:rsid w:val="002819D7"/>
    <w:rsid w:val="002C1A7E"/>
    <w:rsid w:val="002D3376"/>
    <w:rsid w:val="00311ED0"/>
    <w:rsid w:val="003648C5"/>
    <w:rsid w:val="003722FA"/>
    <w:rsid w:val="003C7AAF"/>
    <w:rsid w:val="004075B6"/>
    <w:rsid w:val="00420952"/>
    <w:rsid w:val="00433EFF"/>
    <w:rsid w:val="00443081"/>
    <w:rsid w:val="00446BEE"/>
    <w:rsid w:val="005025A1"/>
    <w:rsid w:val="00686206"/>
    <w:rsid w:val="006921E1"/>
    <w:rsid w:val="006F4B25"/>
    <w:rsid w:val="006F6496"/>
    <w:rsid w:val="00736348"/>
    <w:rsid w:val="00760908"/>
    <w:rsid w:val="007F238D"/>
    <w:rsid w:val="00861B92"/>
    <w:rsid w:val="008814FB"/>
    <w:rsid w:val="008F5E30"/>
    <w:rsid w:val="00914D7F"/>
    <w:rsid w:val="009E680B"/>
    <w:rsid w:val="00A15A1F"/>
    <w:rsid w:val="00A3325A"/>
    <w:rsid w:val="00A43013"/>
    <w:rsid w:val="00AF108A"/>
    <w:rsid w:val="00B02E55"/>
    <w:rsid w:val="00B036C1"/>
    <w:rsid w:val="00B5431F"/>
    <w:rsid w:val="00BF7FE0"/>
    <w:rsid w:val="00C81104"/>
    <w:rsid w:val="00C96411"/>
    <w:rsid w:val="00CB5671"/>
    <w:rsid w:val="00CF58B7"/>
    <w:rsid w:val="00D351C1"/>
    <w:rsid w:val="00D35EFB"/>
    <w:rsid w:val="00D504B3"/>
    <w:rsid w:val="00D86BF0"/>
    <w:rsid w:val="00E51920"/>
    <w:rsid w:val="00E64120"/>
    <w:rsid w:val="00E660A1"/>
    <w:rsid w:val="00EA3CCF"/>
    <w:rsid w:val="00F055F1"/>
    <w:rsid w:val="00F610AF"/>
    <w:rsid w:val="00FA2C5A"/>
    <w:rsid w:val="00FC2D11"/>
    <w:rsid w:val="00FC6230"/>
    <w:rsid w:val="00FF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475977E4-716A-4CF9-B129-A7795EFB7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semiHidden="1" w:uiPriority="1" w:qFormat="1"/>
    <w:lsdException w:name="heading 2" w:semiHidden="1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F610AF"/>
    <w:rPr>
      <w:sz w:val="24"/>
      <w:szCs w:val="24"/>
    </w:rPr>
  </w:style>
  <w:style w:type="paragraph" w:styleId="Heading1">
    <w:name w:val="heading 1"/>
    <w:basedOn w:val="Normal"/>
    <w:next w:val="Paragraphnonumbers"/>
    <w:link w:val="Heading1Char"/>
    <w:uiPriority w:val="1"/>
    <w:qFormat/>
    <w:rsid w:val="00CB5671"/>
    <w:pPr>
      <w:keepNext/>
      <w:spacing w:after="120"/>
      <w:outlineLvl w:val="0"/>
    </w:pPr>
    <w:rPr>
      <w:rFonts w:ascii="Arial" w:hAnsi="Arial"/>
      <w:b/>
      <w:bCs/>
      <w:kern w:val="32"/>
      <w:sz w:val="28"/>
      <w:szCs w:val="32"/>
    </w:rPr>
  </w:style>
  <w:style w:type="paragraph" w:styleId="Heading2">
    <w:name w:val="heading 2"/>
    <w:basedOn w:val="Normal"/>
    <w:next w:val="Paragraph"/>
    <w:link w:val="Heading2Char"/>
    <w:uiPriority w:val="2"/>
    <w:qFormat/>
    <w:rsid w:val="00CB5671"/>
    <w:pPr>
      <w:keepNext/>
      <w:spacing w:after="120"/>
      <w:outlineLvl w:val="1"/>
    </w:pPr>
    <w:rPr>
      <w:rFonts w:ascii="Arial" w:hAnsi="Arial"/>
      <w:b/>
      <w:bCs/>
      <w:i/>
      <w:iCs/>
      <w:sz w:val="26"/>
      <w:szCs w:val="26"/>
    </w:rPr>
  </w:style>
  <w:style w:type="paragraph" w:styleId="Heading3">
    <w:name w:val="heading 3"/>
    <w:basedOn w:val="Normal"/>
    <w:next w:val="Paragraph"/>
    <w:link w:val="Heading3Char"/>
    <w:uiPriority w:val="3"/>
    <w:qFormat/>
    <w:rsid w:val="00CB5671"/>
    <w:pPr>
      <w:keepNext/>
      <w:spacing w:after="60"/>
      <w:outlineLvl w:val="2"/>
    </w:pPr>
    <w:rPr>
      <w:rFonts w:ascii="Arial" w:hAnsi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Paragraphnonumbers"/>
    <w:uiPriority w:val="4"/>
    <w:qFormat/>
    <w:rsid w:val="00443081"/>
    <w:pPr>
      <w:numPr>
        <w:numId w:val="20"/>
      </w:numPr>
      <w:tabs>
        <w:tab w:val="left" w:pos="567"/>
      </w:tabs>
      <w:ind w:left="567" w:hanging="501"/>
    </w:pPr>
  </w:style>
  <w:style w:type="paragraph" w:styleId="Title">
    <w:name w:val="Title"/>
    <w:basedOn w:val="Normal"/>
    <w:next w:val="Heading1"/>
    <w:link w:val="TitleChar"/>
    <w:qFormat/>
    <w:rsid w:val="00CB5671"/>
    <w:pPr>
      <w:spacing w:before="120" w:after="12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CB5671"/>
    <w:rPr>
      <w:rFonts w:ascii="Arial" w:hAnsi="Arial"/>
      <w:b/>
      <w:bCs/>
      <w:kern w:val="28"/>
      <w:sz w:val="32"/>
      <w:szCs w:val="32"/>
    </w:rPr>
  </w:style>
  <w:style w:type="character" w:customStyle="1" w:styleId="Heading1Char">
    <w:name w:val="Heading 1 Char"/>
    <w:link w:val="Heading1"/>
    <w:uiPriority w:val="1"/>
    <w:rsid w:val="00CB5671"/>
    <w:rPr>
      <w:rFonts w:ascii="Arial" w:hAnsi="Arial"/>
      <w:b/>
      <w:bCs/>
      <w:kern w:val="32"/>
      <w:sz w:val="28"/>
      <w:szCs w:val="32"/>
    </w:rPr>
  </w:style>
  <w:style w:type="paragraph" w:customStyle="1" w:styleId="Bullets">
    <w:name w:val="Bullets"/>
    <w:basedOn w:val="Normal"/>
    <w:uiPriority w:val="5"/>
    <w:qFormat/>
    <w:rsid w:val="00CB5671"/>
    <w:pPr>
      <w:numPr>
        <w:numId w:val="2"/>
      </w:numPr>
      <w:spacing w:after="120" w:line="276" w:lineRule="auto"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semiHidden/>
    <w:rsid w:val="0017169E"/>
    <w:pPr>
      <w:tabs>
        <w:tab w:val="center" w:pos="4513"/>
        <w:tab w:val="right" w:pos="9026"/>
      </w:tabs>
    </w:pPr>
    <w:rPr>
      <w:rFonts w:ascii="Arial" w:hAnsi="Arial"/>
    </w:rPr>
  </w:style>
  <w:style w:type="character" w:customStyle="1" w:styleId="HeaderChar">
    <w:name w:val="Header Char"/>
    <w:link w:val="Header"/>
    <w:uiPriority w:val="99"/>
    <w:semiHidden/>
    <w:rsid w:val="009E680B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446BEE"/>
    <w:pPr>
      <w:tabs>
        <w:tab w:val="center" w:pos="4513"/>
        <w:tab w:val="right" w:pos="9026"/>
      </w:tabs>
    </w:pPr>
    <w:rPr>
      <w:rFonts w:ascii="Arial" w:hAnsi="Arial"/>
      <w:sz w:val="20"/>
    </w:rPr>
  </w:style>
  <w:style w:type="character" w:customStyle="1" w:styleId="FooterChar">
    <w:name w:val="Footer Char"/>
    <w:link w:val="Footer"/>
    <w:uiPriority w:val="99"/>
    <w:semiHidden/>
    <w:rsid w:val="0017169E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semiHidden/>
    <w:rsid w:val="00446B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446BEE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2"/>
    <w:rsid w:val="00CB5671"/>
    <w:rPr>
      <w:rFonts w:ascii="Arial" w:hAnsi="Arial"/>
      <w:b/>
      <w:bCs/>
      <w:i/>
      <w:iCs/>
      <w:sz w:val="26"/>
      <w:szCs w:val="26"/>
    </w:rPr>
  </w:style>
  <w:style w:type="character" w:customStyle="1" w:styleId="Heading3Char">
    <w:name w:val="Heading 3 Char"/>
    <w:link w:val="Heading3"/>
    <w:uiPriority w:val="3"/>
    <w:rsid w:val="00CB5671"/>
    <w:rPr>
      <w:rFonts w:ascii="Arial" w:hAnsi="Arial"/>
      <w:b/>
      <w:bCs/>
      <w:sz w:val="24"/>
      <w:szCs w:val="26"/>
    </w:rPr>
  </w:style>
  <w:style w:type="paragraph" w:customStyle="1" w:styleId="Subbullets">
    <w:name w:val="Sub bullets"/>
    <w:basedOn w:val="Normal"/>
    <w:uiPriority w:val="6"/>
    <w:qFormat/>
    <w:rsid w:val="00CB5671"/>
    <w:pPr>
      <w:numPr>
        <w:numId w:val="18"/>
      </w:numPr>
      <w:spacing w:after="120" w:line="276" w:lineRule="auto"/>
      <w:ind w:left="1418" w:hanging="284"/>
    </w:pPr>
    <w:rPr>
      <w:rFonts w:ascii="Arial" w:hAnsi="Arial"/>
    </w:rPr>
  </w:style>
  <w:style w:type="paragraph" w:customStyle="1" w:styleId="Paragraphnonumbers">
    <w:name w:val="Paragraph no numbers"/>
    <w:basedOn w:val="Normal"/>
    <w:uiPriority w:val="99"/>
    <w:qFormat/>
    <w:rsid w:val="00CB5671"/>
    <w:pPr>
      <w:spacing w:after="240" w:line="276" w:lineRule="auto"/>
    </w:pPr>
    <w:rPr>
      <w:rFonts w:ascii="Arial" w:hAnsi="Arial"/>
    </w:rPr>
  </w:style>
  <w:style w:type="paragraph" w:styleId="TOC1">
    <w:name w:val="toc 1"/>
    <w:basedOn w:val="Normal"/>
    <w:next w:val="Normal"/>
    <w:autoRedefine/>
    <w:semiHidden/>
    <w:rsid w:val="00F610AF"/>
    <w:rPr>
      <w:rFonts w:ascii="Arial" w:hAnsi="Arial"/>
    </w:rPr>
  </w:style>
  <w:style w:type="paragraph" w:styleId="TOC2">
    <w:name w:val="toc 2"/>
    <w:basedOn w:val="Normal"/>
    <w:next w:val="Normal"/>
    <w:autoRedefine/>
    <w:semiHidden/>
    <w:rsid w:val="00F610AF"/>
    <w:pPr>
      <w:ind w:left="240"/>
    </w:pPr>
    <w:rPr>
      <w:rFonts w:ascii="Arial" w:hAnsi="Arial"/>
    </w:rPr>
  </w:style>
  <w:style w:type="paragraph" w:styleId="TOC3">
    <w:name w:val="toc 3"/>
    <w:basedOn w:val="Normal"/>
    <w:next w:val="Normal"/>
    <w:autoRedefine/>
    <w:semiHidden/>
    <w:rsid w:val="00F610AF"/>
    <w:pPr>
      <w:ind w:left="480"/>
    </w:pPr>
    <w:rPr>
      <w:rFonts w:ascii="Arial" w:hAnsi="Arial"/>
    </w:rPr>
  </w:style>
  <w:style w:type="paragraph" w:styleId="TOC4">
    <w:name w:val="toc 4"/>
    <w:basedOn w:val="Normal"/>
    <w:next w:val="Normal"/>
    <w:autoRedefine/>
    <w:semiHidden/>
    <w:rsid w:val="00F610AF"/>
    <w:pPr>
      <w:ind w:left="720"/>
    </w:pPr>
    <w:rPr>
      <w:rFonts w:ascii="Arial" w:hAnsi="Arial"/>
    </w:rPr>
  </w:style>
  <w:style w:type="paragraph" w:styleId="TOAHeading">
    <w:name w:val="toa heading"/>
    <w:basedOn w:val="Normal"/>
    <w:next w:val="Normal"/>
    <w:semiHidden/>
    <w:rsid w:val="00F610AF"/>
    <w:pPr>
      <w:spacing w:before="120"/>
    </w:pPr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44C9CA23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NICE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Bird</dc:creator>
  <cp:keywords/>
  <dc:description/>
  <cp:lastModifiedBy>Christopher Bird</cp:lastModifiedBy>
  <cp:revision>1</cp:revision>
  <dcterms:created xsi:type="dcterms:W3CDTF">2016-12-14T11:44:00Z</dcterms:created>
  <dcterms:modified xsi:type="dcterms:W3CDTF">2016-12-14T11:45:00Z</dcterms:modified>
</cp:coreProperties>
</file>