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E4" w:rsidRPr="00BA7E93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  <w:r w:rsidRPr="00BA7E93">
        <w:rPr>
          <w:rFonts w:ascii="Arial" w:hAnsi="Arial" w:cs="Arial"/>
          <w:b/>
          <w:bCs/>
          <w:sz w:val="20"/>
          <w:szCs w:val="20"/>
          <w:lang w:eastAsia="en-GB"/>
        </w:rPr>
        <w:t>Table 1. Cardi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ometabolic risk status and self-</w:t>
      </w:r>
      <w:bookmarkStart w:id="0" w:name="_GoBack"/>
      <w:bookmarkEnd w:id="0"/>
      <w:r w:rsidRPr="00BA7E93">
        <w:rPr>
          <w:rFonts w:ascii="Arial" w:hAnsi="Arial" w:cs="Arial"/>
          <w:b/>
          <w:bCs/>
          <w:sz w:val="20"/>
          <w:szCs w:val="20"/>
          <w:lang w:eastAsia="en-GB"/>
        </w:rPr>
        <w:t>reported lifestyle behaviours at baseline by gender.</w:t>
      </w: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  <w:r w:rsidRPr="00BA7E93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5943600" cy="6772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410E4" w:rsidRPr="00FA41D5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Table 2</w:t>
      </w:r>
      <w:r w:rsidRPr="00FA41D5">
        <w:rPr>
          <w:rFonts w:ascii="Arial" w:hAnsi="Arial" w:cs="Arial"/>
          <w:b/>
          <w:bCs/>
          <w:sz w:val="20"/>
          <w:szCs w:val="20"/>
          <w:lang w:eastAsia="en-GB"/>
        </w:rPr>
        <w:t xml:space="preserve">. Comparison of anthropometric measurements at baseline, 12 weeks and 12 months. </w:t>
      </w:r>
    </w:p>
    <w:p w:rsidR="00E410E4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Cs/>
          <w:sz w:val="20"/>
          <w:szCs w:val="20"/>
          <w:lang w:eastAsia="en-GB"/>
        </w:rPr>
      </w:pPr>
      <w:r w:rsidRPr="00FA41D5">
        <w:rPr>
          <w:rFonts w:ascii="Arial" w:hAnsi="Arial" w:cs="Arial"/>
          <w:bCs/>
          <w:noProof/>
          <w:sz w:val="20"/>
          <w:szCs w:val="20"/>
          <w:lang w:eastAsia="en-GB"/>
        </w:rPr>
        <w:drawing>
          <wp:inline distT="0" distB="0" distL="0" distR="0">
            <wp:extent cx="59436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E4" w:rsidRPr="00FA41D5" w:rsidRDefault="00E410E4" w:rsidP="00E410E4">
      <w:pPr>
        <w:spacing w:before="100" w:beforeAutospacing="1" w:after="100" w:afterAutospacing="1"/>
        <w:outlineLvl w:val="2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Table 3</w:t>
      </w:r>
      <w:r w:rsidRPr="00FA41D5">
        <w:rPr>
          <w:rFonts w:ascii="Arial" w:hAnsi="Arial" w:cs="Arial"/>
          <w:b/>
          <w:bCs/>
          <w:sz w:val="20"/>
          <w:szCs w:val="20"/>
          <w:lang w:eastAsia="en-GB"/>
        </w:rPr>
        <w:t xml:space="preserve">. Comparison of cardiometabolic markers at baseline and 12 months post-intervention.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85"/>
        <w:gridCol w:w="1635"/>
        <w:gridCol w:w="1651"/>
        <w:gridCol w:w="1571"/>
        <w:gridCol w:w="1185"/>
      </w:tblGrid>
      <w:tr w:rsidR="00E410E4" w:rsidRPr="00FA41D5" w:rsidTr="00801AFC">
        <w:trPr>
          <w:trHeight w:val="1041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9C28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Variable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9C28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8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9C28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Baseline </w:t>
            </w:r>
          </w:p>
        </w:tc>
        <w:tc>
          <w:tcPr>
            <w:tcW w:w="9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9C28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8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9C28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Mean Change </w:t>
            </w:r>
          </w:p>
        </w:tc>
        <w:tc>
          <w:tcPr>
            <w:tcW w:w="6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9C28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 value </w:t>
            </w:r>
          </w:p>
        </w:tc>
      </w:tr>
      <w:tr w:rsidR="00E410E4" w:rsidRPr="00FA41D5" w:rsidTr="00801AFC">
        <w:trPr>
          <w:trHeight w:val="72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Body mass index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16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31.4 (8.5)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31.5 (9.0)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0.09 (2.5)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0.89 </w:t>
            </w:r>
          </w:p>
        </w:tc>
      </w:tr>
      <w:tr w:rsidR="00E410E4" w:rsidRPr="00FA41D5" w:rsidTr="00801AFC">
        <w:trPr>
          <w:trHeight w:val="1600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Waist circumference (cm)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 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♂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7 </w:t>
            </w:r>
          </w:p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   </w:t>
            </w:r>
          </w:p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 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♀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7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100.2 (23.3)</w:t>
            </w:r>
          </w:p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 90.7 (13.3)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103.5 (27.5)</w:t>
            </w:r>
          </w:p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90. 7 (14.4)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3.3 (8.0)</w:t>
            </w:r>
          </w:p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-0.04 (5.2)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0.32</w:t>
            </w:r>
          </w:p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0.98 </w:t>
            </w:r>
          </w:p>
        </w:tc>
      </w:tr>
      <w:tr w:rsidR="00E410E4" w:rsidRPr="00FA41D5" w:rsidTr="00801AFC">
        <w:trPr>
          <w:trHeight w:val="1429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Systolic blood pressure (mm Hg)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122.4  (17.0)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125.2 (17.0)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2.8 (15.3)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0.49 </w:t>
            </w:r>
          </w:p>
        </w:tc>
      </w:tr>
      <w:tr w:rsidR="00E410E4" w:rsidRPr="00FA41D5" w:rsidTr="00801AFC">
        <w:trPr>
          <w:trHeight w:val="100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Diastolic blood pressure (mm Hg)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78.9 (9.2)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79.4 (9.4)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0.5 (9.5)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0.85 </w:t>
            </w:r>
          </w:p>
        </w:tc>
      </w:tr>
      <w:tr w:rsidR="00E410E4" w:rsidRPr="00FA41D5" w:rsidTr="00801AFC">
        <w:trPr>
          <w:trHeight w:val="980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Resting heart rate (beats.min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-1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84.7 (21.4)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85.5 (21.3)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0.8 (18.4)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0.88 </w:t>
            </w:r>
          </w:p>
        </w:tc>
      </w:tr>
      <w:tr w:rsidR="00E410E4" w:rsidRPr="00FA41D5" w:rsidTr="00801AFC">
        <w:trPr>
          <w:trHeight w:val="980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lastRenderedPageBreak/>
              <w:t>Total cholesterol (mmol.L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-1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4.4 (1.0)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4.3 (1.0)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-0.2 (0.7)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0.48 </w:t>
            </w:r>
          </w:p>
        </w:tc>
      </w:tr>
      <w:tr w:rsidR="00E410E4" w:rsidRPr="00FA41D5" w:rsidTr="00801AFC">
        <w:trPr>
          <w:trHeight w:val="858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Triglycerides (mmol.L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-1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2.3 (1.9)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2.0 (2.0)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-0.4 (1.5)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0.64 </w:t>
            </w:r>
          </w:p>
        </w:tc>
      </w:tr>
      <w:tr w:rsidR="00E410E4" w:rsidRPr="00FA41D5" w:rsidTr="00801AFC">
        <w:trPr>
          <w:trHeight w:val="735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HbA1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bscript"/>
                <w:lang w:eastAsia="en-GB"/>
              </w:rPr>
              <w:t xml:space="preserve">C 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(mmol.mol)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31.8 (13.3)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37.7 (9.7)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5.9 (11.4)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0.22 </w:t>
            </w:r>
          </w:p>
        </w:tc>
      </w:tr>
      <w:tr w:rsidR="00E410E4" w:rsidRPr="00FA41D5" w:rsidTr="00801AFC">
        <w:trPr>
          <w:trHeight w:val="72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Prolactin (mIU/L</w:t>
            </w:r>
            <w:r w:rsidRPr="00FA41D5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-1</w:t>
            </w: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8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852.0 (707.3) </w:t>
            </w:r>
          </w:p>
        </w:tc>
        <w:tc>
          <w:tcPr>
            <w:tcW w:w="9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371.3 (239.1) </w:t>
            </w:r>
          </w:p>
        </w:tc>
        <w:tc>
          <w:tcPr>
            <w:tcW w:w="8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-480.7 (595.3) 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410E4" w:rsidRPr="00FA41D5" w:rsidRDefault="00E410E4" w:rsidP="00801A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A41D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0.11 </w:t>
            </w:r>
          </w:p>
        </w:tc>
      </w:tr>
    </w:tbl>
    <w:p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E4" w:rsidRDefault="00E410E4" w:rsidP="00446BEE">
      <w:r>
        <w:separator/>
      </w:r>
    </w:p>
  </w:endnote>
  <w:endnote w:type="continuationSeparator" w:id="0">
    <w:p w:rsidR="00E410E4" w:rsidRDefault="00E410E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410E4">
      <w:rPr>
        <w:noProof/>
      </w:rPr>
      <w:t>1</w:t>
    </w:r>
    <w:r>
      <w:fldChar w:fldCharType="end"/>
    </w:r>
    <w:r>
      <w:t xml:space="preserve"> of </w:t>
    </w:r>
    <w:r w:rsidR="00E410E4">
      <w:fldChar w:fldCharType="begin"/>
    </w:r>
    <w:r w:rsidR="00E410E4">
      <w:instrText xml:space="preserve"> NUMPAGES  </w:instrText>
    </w:r>
    <w:r w:rsidR="00E410E4">
      <w:fldChar w:fldCharType="separate"/>
    </w:r>
    <w:r w:rsidR="00E410E4">
      <w:rPr>
        <w:noProof/>
      </w:rPr>
      <w:t>3</w:t>
    </w:r>
    <w:r w:rsidR="00E410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E4" w:rsidRDefault="00E410E4" w:rsidP="00446BEE">
      <w:r>
        <w:separator/>
      </w:r>
    </w:p>
  </w:footnote>
  <w:footnote w:type="continuationSeparator" w:id="0">
    <w:p w:rsidR="00E410E4" w:rsidRDefault="00E410E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E4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410E4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21AB-246A-4312-B190-E3038F8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E4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707E236A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Bird</dc:creator>
  <cp:keywords/>
  <dc:description/>
  <cp:lastModifiedBy>Christopher Bird</cp:lastModifiedBy>
  <cp:revision>1</cp:revision>
  <dcterms:created xsi:type="dcterms:W3CDTF">2017-01-16T14:49:00Z</dcterms:created>
  <dcterms:modified xsi:type="dcterms:W3CDTF">2017-01-16T14:49:00Z</dcterms:modified>
</cp:coreProperties>
</file>