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1" w:rsidRDefault="00400161" w:rsidP="00400161">
      <w:pPr>
        <w:pStyle w:val="Title"/>
        <w:jc w:val="left"/>
      </w:pPr>
      <w:bookmarkStart w:id="0" w:name="_GoBack"/>
      <w:r>
        <w:rPr>
          <w:noProof/>
        </w:rPr>
        <w:drawing>
          <wp:inline distT="0" distB="0" distL="0" distR="0" wp14:anchorId="23761C69" wp14:editId="052CA19E">
            <wp:extent cx="4400550" cy="238125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400161" w:rsidRPr="00400161" w:rsidRDefault="00400161" w:rsidP="00400161">
      <w:pPr>
        <w:pStyle w:val="Heading1"/>
      </w:pPr>
      <w:r>
        <w:rPr>
          <w:noProof/>
        </w:rPr>
        <w:drawing>
          <wp:inline distT="0" distB="0" distL="0" distR="0" wp14:anchorId="653D8A83" wp14:editId="04F7B26A">
            <wp:extent cx="1504950" cy="1381125"/>
            <wp:effectExtent l="0" t="0" r="0" b="95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0161" w:rsidRPr="00400161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61" w:rsidRDefault="00400161" w:rsidP="00446BEE">
      <w:r>
        <w:separator/>
      </w:r>
    </w:p>
  </w:endnote>
  <w:endnote w:type="continuationSeparator" w:id="0">
    <w:p w:rsidR="00400161" w:rsidRDefault="0040016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00161">
      <w:rPr>
        <w:noProof/>
      </w:rPr>
      <w:t>1</w:t>
    </w:r>
    <w:r>
      <w:fldChar w:fldCharType="end"/>
    </w:r>
    <w:r>
      <w:t xml:space="preserve"> of </w:t>
    </w:r>
    <w:r w:rsidR="00400161">
      <w:fldChar w:fldCharType="begin"/>
    </w:r>
    <w:r w:rsidR="00400161">
      <w:instrText xml:space="preserve"> NUMPAGES  </w:instrText>
    </w:r>
    <w:r w:rsidR="00400161">
      <w:fldChar w:fldCharType="separate"/>
    </w:r>
    <w:r w:rsidR="00400161">
      <w:rPr>
        <w:noProof/>
      </w:rPr>
      <w:t>1</w:t>
    </w:r>
    <w:r w:rsidR="004001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61" w:rsidRDefault="00400161" w:rsidP="00446BEE">
      <w:r>
        <w:separator/>
      </w:r>
    </w:p>
  </w:footnote>
  <w:footnote w:type="continuationSeparator" w:id="0">
    <w:p w:rsidR="00400161" w:rsidRDefault="0040016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61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0161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BB379-92D1-47E4-97D7-482AF352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393721401912651E-2"/>
          <c:y val="6.4661229063562795E-2"/>
          <c:w val="0.72106118764670768"/>
          <c:h val="0.8548194119648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Overachieved</c:v>
                </c:pt>
              </c:strCache>
            </c:strRef>
          </c:tx>
          <c:invertIfNegative val="0"/>
          <c:cat>
            <c:numRef>
              <c:f>Sheet1!$A$2:$A$18</c:f>
              <c:numCache>
                <c:formatCode>mmm\-yy</c:formatCode>
                <c:ptCount val="17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  <c:pt idx="13">
                  <c:v>42736</c:v>
                </c:pt>
                <c:pt idx="14">
                  <c:v>42767</c:v>
                </c:pt>
                <c:pt idx="15">
                  <c:v>42795</c:v>
                </c:pt>
                <c:pt idx="16">
                  <c:v>42826</c:v>
                </c:pt>
              </c:numCache>
            </c:numRef>
          </c:cat>
          <c:val>
            <c:numRef>
              <c:f>Sheet1!$F$2:$F$18</c:f>
              <c:numCache>
                <c:formatCode>General</c:formatCode>
                <c:ptCount val="17"/>
                <c:pt idx="0">
                  <c:v>9</c:v>
                </c:pt>
                <c:pt idx="1">
                  <c:v>9</c:v>
                </c:pt>
                <c:pt idx="2">
                  <c:v>18</c:v>
                </c:pt>
                <c:pt idx="3">
                  <c:v>17</c:v>
                </c:pt>
                <c:pt idx="4">
                  <c:v>17</c:v>
                </c:pt>
                <c:pt idx="5">
                  <c:v>15</c:v>
                </c:pt>
                <c:pt idx="6">
                  <c:v>10</c:v>
                </c:pt>
                <c:pt idx="7">
                  <c:v>6</c:v>
                </c:pt>
                <c:pt idx="8">
                  <c:v>9</c:v>
                </c:pt>
                <c:pt idx="9">
                  <c:v>7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  <c:pt idx="1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8-E04D-AFC7-AADC6375A4FB}"/>
            </c:ext>
          </c:extLst>
        </c:ser>
        <c:ser>
          <c:idx val="1"/>
          <c:order val="1"/>
          <c:tx>
            <c:strRef>
              <c:f>Sheet1!$G$1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Sheet1!$A$2:$A$18</c:f>
              <c:numCache>
                <c:formatCode>mmm\-yy</c:formatCode>
                <c:ptCount val="17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  <c:pt idx="13">
                  <c:v>42736</c:v>
                </c:pt>
                <c:pt idx="14">
                  <c:v>42767</c:v>
                </c:pt>
                <c:pt idx="15">
                  <c:v>42795</c:v>
                </c:pt>
                <c:pt idx="16">
                  <c:v>42826</c:v>
                </c:pt>
              </c:numCache>
            </c:numRef>
          </c:cat>
          <c:val>
            <c:numRef>
              <c:f>Sheet1!$G$2:$G$18</c:f>
              <c:numCache>
                <c:formatCode>General</c:formatCode>
                <c:ptCount val="17"/>
                <c:pt idx="0">
                  <c:v>10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10</c:v>
                </c:pt>
                <c:pt idx="7">
                  <c:v>16</c:v>
                </c:pt>
                <c:pt idx="8">
                  <c:v>12</c:v>
                </c:pt>
                <c:pt idx="9">
                  <c:v>9</c:v>
                </c:pt>
                <c:pt idx="10">
                  <c:v>12</c:v>
                </c:pt>
                <c:pt idx="11">
                  <c:v>10</c:v>
                </c:pt>
                <c:pt idx="12">
                  <c:v>15</c:v>
                </c:pt>
                <c:pt idx="13">
                  <c:v>19</c:v>
                </c:pt>
                <c:pt idx="14">
                  <c:v>25</c:v>
                </c:pt>
                <c:pt idx="15">
                  <c:v>23</c:v>
                </c:pt>
                <c:pt idx="1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68-E04D-AFC7-AADC6375A4FB}"/>
            </c:ext>
          </c:extLst>
        </c:ser>
        <c:ser>
          <c:idx val="2"/>
          <c:order val="2"/>
          <c:tx>
            <c:strRef>
              <c:f>Sheet1!$H$1</c:f>
              <c:strCache>
                <c:ptCount val="1"/>
                <c:pt idx="0">
                  <c:v>Underachieved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Sheet1!$A$2:$A$18</c:f>
              <c:numCache>
                <c:formatCode>mmm\-yy</c:formatCode>
                <c:ptCount val="17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  <c:pt idx="13">
                  <c:v>42736</c:v>
                </c:pt>
                <c:pt idx="14">
                  <c:v>42767</c:v>
                </c:pt>
                <c:pt idx="15">
                  <c:v>42795</c:v>
                </c:pt>
                <c:pt idx="16">
                  <c:v>42826</c:v>
                </c:pt>
              </c:numCache>
            </c:numRef>
          </c:cat>
          <c:val>
            <c:numRef>
              <c:f>Sheet1!$H$2:$H$18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5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68-E04D-AFC7-AADC6375A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184224"/>
        <c:axId val="332816104"/>
      </c:barChart>
      <c:dateAx>
        <c:axId val="16918422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2816104"/>
        <c:crosses val="autoZero"/>
        <c:auto val="1"/>
        <c:lblOffset val="100"/>
        <c:baseTimeUnit val="months"/>
      </c:dateAx>
      <c:valAx>
        <c:axId val="332816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91842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973378327709032"/>
          <c:y val="0.42705931758530191"/>
          <c:w val="0.21026621672290963"/>
          <c:h val="0.2738809448818897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cat>
            <c:strRef>
              <c:f>Sheet1!$F$26:$F$28</c:f>
              <c:strCache>
                <c:ptCount val="3"/>
                <c:pt idx="0">
                  <c:v>Overall OA%</c:v>
                </c:pt>
                <c:pt idx="1">
                  <c:v>Overall A%</c:v>
                </c:pt>
                <c:pt idx="2">
                  <c:v>Overall UA%</c:v>
                </c:pt>
              </c:strCache>
            </c:strRef>
          </c:cat>
          <c:val>
            <c:numRef>
              <c:f>Sheet1!$G$26:$G$28</c:f>
              <c:numCache>
                <c:formatCode>General</c:formatCode>
                <c:ptCount val="3"/>
                <c:pt idx="0">
                  <c:v>33.100233100233098</c:v>
                </c:pt>
                <c:pt idx="1">
                  <c:v>48.717948717948715</c:v>
                </c:pt>
                <c:pt idx="2">
                  <c:v>6.9930069930069934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14-654E-8D34-2AF56CC1B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491427CE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1</cp:revision>
  <dcterms:created xsi:type="dcterms:W3CDTF">2017-10-09T14:04:00Z</dcterms:created>
  <dcterms:modified xsi:type="dcterms:W3CDTF">2017-10-09T14:06:00Z</dcterms:modified>
</cp:coreProperties>
</file>