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81" w:rsidRPr="00A744DD" w:rsidRDefault="00A744DD" w:rsidP="00A744DD">
      <w:pPr>
        <w:pStyle w:val="Title"/>
        <w:jc w:val="left"/>
        <w:rPr>
          <w:rFonts w:cs="Arial"/>
          <w:noProof/>
          <w:color w:val="000000" w:themeColor="text1"/>
          <w:sz w:val="24"/>
          <w:szCs w:val="24"/>
        </w:rPr>
      </w:pPr>
      <w:r w:rsidRPr="00A744DD">
        <w:rPr>
          <w:rFonts w:cs="Arial"/>
          <w:noProof/>
          <w:color w:val="000000" w:themeColor="text1"/>
          <w:sz w:val="24"/>
          <w:szCs w:val="24"/>
        </w:rPr>
        <w:t>Outcomes from key quality areas reviewed</w:t>
      </w:r>
    </w:p>
    <w:p w:rsidR="00A744DD" w:rsidRDefault="00A744DD" w:rsidP="00A744DD">
      <w:pPr>
        <w:pStyle w:val="Heading1"/>
      </w:pPr>
      <w:r w:rsidRPr="000F7456">
        <w:rPr>
          <w:rFonts w:cs="Arial"/>
          <w:noProof/>
          <w:color w:val="FF0000"/>
        </w:rPr>
        <w:drawing>
          <wp:inline distT="0" distB="0" distL="0" distR="0" wp14:anchorId="07DA7712" wp14:editId="631693E7">
            <wp:extent cx="572452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DD" w:rsidRDefault="00A744DD" w:rsidP="00A744DD">
      <w:pPr>
        <w:pStyle w:val="Paragraphnonumbers"/>
        <w:rPr>
          <w:b/>
        </w:rPr>
      </w:pPr>
      <w:r w:rsidRPr="00A744DD">
        <w:rPr>
          <w:b/>
        </w:rPr>
        <w:t>Summary of support</w:t>
      </w:r>
    </w:p>
    <w:p w:rsidR="00A744DD" w:rsidRPr="00A744DD" w:rsidRDefault="00A744DD" w:rsidP="00A744DD">
      <w:pPr>
        <w:pStyle w:val="Paragraphnonumbers"/>
        <w:rPr>
          <w:b/>
        </w:rPr>
      </w:pPr>
      <w:r w:rsidRPr="003F1F2A">
        <w:rPr>
          <w:noProof/>
        </w:rPr>
        <w:drawing>
          <wp:inline distT="0" distB="0" distL="0" distR="0">
            <wp:extent cx="4600575" cy="277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4DD" w:rsidRPr="00A744DD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DD" w:rsidRDefault="00A744DD" w:rsidP="00446BEE">
      <w:r>
        <w:separator/>
      </w:r>
    </w:p>
  </w:endnote>
  <w:endnote w:type="continuationSeparator" w:id="0">
    <w:p w:rsidR="00A744DD" w:rsidRDefault="00A744D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744DD">
      <w:rPr>
        <w:noProof/>
      </w:rPr>
      <w:t>1</w:t>
    </w:r>
    <w:r>
      <w:fldChar w:fldCharType="end"/>
    </w:r>
    <w:r>
      <w:t xml:space="preserve"> of </w:t>
    </w:r>
    <w:r w:rsidR="00A744DD">
      <w:fldChar w:fldCharType="begin"/>
    </w:r>
    <w:r w:rsidR="00A744DD">
      <w:instrText xml:space="preserve"> NUMPAGES  </w:instrText>
    </w:r>
    <w:r w:rsidR="00A744DD">
      <w:fldChar w:fldCharType="separate"/>
    </w:r>
    <w:r w:rsidR="00A744DD">
      <w:rPr>
        <w:noProof/>
      </w:rPr>
      <w:t>1</w:t>
    </w:r>
    <w:r w:rsidR="00A744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DD" w:rsidRDefault="00A744DD" w:rsidP="00446BEE">
      <w:r>
        <w:separator/>
      </w:r>
    </w:p>
  </w:footnote>
  <w:footnote w:type="continuationSeparator" w:id="0">
    <w:p w:rsidR="00A744DD" w:rsidRDefault="00A744DD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D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744DD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E5401-F942-478A-88CF-F0E06163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53D55E27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Bird</dc:creator>
  <cp:keywords/>
  <dc:description/>
  <cp:lastModifiedBy>Chris Bird</cp:lastModifiedBy>
  <cp:revision>1</cp:revision>
  <dcterms:created xsi:type="dcterms:W3CDTF">2017-11-14T14:52:00Z</dcterms:created>
  <dcterms:modified xsi:type="dcterms:W3CDTF">2017-11-14T14:54:00Z</dcterms:modified>
</cp:coreProperties>
</file>