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rFonts w:cs="Arial"/>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14F2E" w:rsidRDefault="00F14F2E" w:rsidP="00914F46">
            <w:pPr>
              <w:rPr>
                <w:rFonts w:cs="Arial"/>
                <w:sz w:val="24"/>
                <w:szCs w:val="24"/>
              </w:rPr>
            </w:pPr>
          </w:p>
          <w:p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rsidR="00F510F0" w:rsidRPr="00861041" w:rsidRDefault="007E3BCE"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751EC5" w:rsidRDefault="00751EC5" w:rsidP="00215BC8">
            <w:pPr>
              <w:pStyle w:val="BodyText"/>
              <w:rPr>
                <w:rFonts w:cs="Arial"/>
                <w:szCs w:val="22"/>
              </w:rPr>
            </w:pPr>
            <w:r>
              <w:rPr>
                <w:rFonts w:cs="Arial"/>
                <w:szCs w:val="22"/>
              </w:rPr>
              <w:t>Disclosure</w:t>
            </w:r>
          </w:p>
          <w:p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rsidR="0020118C" w:rsidRPr="00810A2E" w:rsidRDefault="00376A05" w:rsidP="00215BC8">
            <w:pPr>
              <w:rPr>
                <w:rFonts w:cs="Arial"/>
                <w:szCs w:val="22"/>
              </w:rPr>
            </w:pPr>
            <w:r>
              <w:rPr>
                <w:rFonts w:cs="Arial"/>
                <w:szCs w:val="22"/>
              </w:rPr>
              <w:t>[for office use only]</w:t>
            </w:r>
          </w:p>
        </w:tc>
      </w:tr>
      <w:tr w:rsidR="00A812B3"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291821">
        <w:trPr>
          <w:cantSplit/>
          <w:trHeight w:val="330"/>
        </w:trPr>
        <w:tc>
          <w:tcPr>
            <w:tcW w:w="1804"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rsidR="00A812B3" w:rsidRPr="00992358" w:rsidRDefault="000D4EA3">
            <w:pPr>
              <w:rPr>
                <w:color w:val="FF0000"/>
                <w:sz w:val="20"/>
              </w:rPr>
            </w:pPr>
            <w:r>
              <w:rPr>
                <w:color w:val="FF0000"/>
                <w:sz w:val="20"/>
              </w:rPr>
              <w:t>55</w:t>
            </w:r>
          </w:p>
        </w:tc>
        <w:tc>
          <w:tcPr>
            <w:tcW w:w="8769"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291821">
        <w:trPr>
          <w:cantSplit/>
          <w:trHeight w:val="228"/>
        </w:trPr>
        <w:tc>
          <w:tcPr>
            <w:tcW w:w="14183" w:type="dxa"/>
            <w:gridSpan w:val="4"/>
            <w:tcBorders>
              <w:top w:val="single" w:sz="4" w:space="0" w:color="auto"/>
            </w:tcBorders>
          </w:tcPr>
          <w:p w:rsidR="00A812B3" w:rsidRPr="00A31B42" w:rsidRDefault="00A812B3">
            <w:pPr>
              <w:rPr>
                <w:b/>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2</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3</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6</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7</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8</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9</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10</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11</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12</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13</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44"/>
        </w:trPr>
        <w:tc>
          <w:tcPr>
            <w:tcW w:w="1804" w:type="dxa"/>
            <w:tcBorders>
              <w:top w:val="single" w:sz="4" w:space="0" w:color="auto"/>
            </w:tcBorders>
          </w:tcPr>
          <w:p w:rsidR="00A812B3" w:rsidRPr="00E2582E" w:rsidRDefault="00A812B3" w:rsidP="0044012A">
            <w:pPr>
              <w:jc w:val="center"/>
              <w:rPr>
                <w:sz w:val="20"/>
              </w:rPr>
            </w:pPr>
            <w:r>
              <w:rPr>
                <w:sz w:val="20"/>
              </w:rPr>
              <w:t>15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bookmarkStart w:id="0" w:name="_GoBack"/>
      <w:bookmarkEnd w:id="0"/>
    </w:p>
    <w:p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lastRenderedPageBreak/>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CE" w:rsidRDefault="007E3BCE" w:rsidP="00E66C63">
      <w:r>
        <w:separator/>
      </w:r>
    </w:p>
  </w:endnote>
  <w:endnote w:type="continuationSeparator" w:id="0">
    <w:p w:rsidR="007E3BCE" w:rsidRDefault="007E3BCE" w:rsidP="00E66C63">
      <w:r>
        <w:continuationSeparator/>
      </w:r>
    </w:p>
  </w:endnote>
  <w:endnote w:type="continuationNotice" w:id="1">
    <w:p w:rsidR="007E3BCE" w:rsidRDefault="007E3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hyperlink r:id="rId1" w:history="1">
      <w:r w:rsidR="007E3BCE" w:rsidRPr="00EE5A6C">
        <w:rPr>
          <w:rStyle w:val="Hyperlink"/>
        </w:rPr>
        <w:t>ChronicKidneyDisease@nice.org.uk</w:t>
      </w:r>
    </w:hyperlink>
    <w:r w:rsidR="007E3BCE">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CE" w:rsidRDefault="007E3BCE" w:rsidP="00E66C63">
      <w:r>
        <w:separator/>
      </w:r>
    </w:p>
  </w:footnote>
  <w:footnote w:type="continuationSeparator" w:id="0">
    <w:p w:rsidR="007E3BCE" w:rsidRDefault="007E3BCE" w:rsidP="00E66C63">
      <w:r>
        <w:continuationSeparator/>
      </w:r>
    </w:p>
  </w:footnote>
  <w:footnote w:type="continuationNotice" w:id="1">
    <w:p w:rsidR="007E3BCE" w:rsidRDefault="007E3B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71" w:rsidRPr="007E3BCE" w:rsidRDefault="007E3BCE" w:rsidP="00A71026">
    <w:pPr>
      <w:pStyle w:val="Heading3"/>
      <w:jc w:val="left"/>
      <w:rPr>
        <w:bCs w:val="0"/>
        <w:sz w:val="28"/>
        <w:szCs w:val="28"/>
      </w:rPr>
    </w:pPr>
    <w:r w:rsidRPr="007E3BCE">
      <w:rPr>
        <w:noProof/>
        <w:sz w:val="28"/>
        <w:szCs w:val="28"/>
        <w:lang w:eastAsia="en-GB"/>
      </w:rPr>
      <w:drawing>
        <wp:anchor distT="0" distB="0" distL="114300" distR="114300" simplePos="0" relativeHeight="251658240" behindDoc="0" locked="0" layoutInCell="1" allowOverlap="1">
          <wp:simplePos x="0" y="0"/>
          <wp:positionH relativeFrom="column">
            <wp:posOffset>5953125</wp:posOffset>
          </wp:positionH>
          <wp:positionV relativeFrom="paragraph">
            <wp:posOffset>-78740</wp:posOffset>
          </wp:positionV>
          <wp:extent cx="2971800" cy="28575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A57" w:rsidRPr="007E3BCE">
      <w:rPr>
        <w:bCs w:val="0"/>
        <w:sz w:val="28"/>
        <w:szCs w:val="28"/>
      </w:rPr>
      <w:t>Guideline title:</w:t>
    </w:r>
    <w:r w:rsidRPr="007E3BCE">
      <w:rPr>
        <w:bCs w:val="0"/>
        <w:sz w:val="28"/>
        <w:szCs w:val="28"/>
      </w:rPr>
      <w:t xml:space="preserve"> </w:t>
    </w:r>
    <w:r w:rsidRPr="007E3BCE">
      <w:rPr>
        <w:noProof/>
        <w:sz w:val="28"/>
        <w:szCs w:val="28"/>
      </w:rPr>
      <w:t>Chronic kidney disease: assessment and management</w:t>
    </w:r>
    <w:r w:rsidR="00777433" w:rsidRPr="007E3BCE">
      <w:rPr>
        <w:bCs w:val="0"/>
        <w:sz w:val="28"/>
        <w:szCs w:val="28"/>
      </w:rPr>
      <w:tab/>
    </w:r>
    <w:r w:rsidR="00777433" w:rsidRPr="007E3BCE">
      <w:rPr>
        <w:bCs w:val="0"/>
        <w:sz w:val="28"/>
        <w:szCs w:val="28"/>
      </w:rPr>
      <w:tab/>
    </w:r>
    <w:r w:rsidR="00777433" w:rsidRPr="007E3BCE">
      <w:rPr>
        <w:bCs w:val="0"/>
        <w:sz w:val="28"/>
        <w:szCs w:val="28"/>
      </w:rPr>
      <w:tab/>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7E3BCE">
      <w:rPr>
        <w:bCs/>
        <w:u w:val="single"/>
      </w:rPr>
      <w:t>11/01/2019</w:t>
    </w:r>
  </w:p>
  <w:p w:rsidR="00777433" w:rsidRDefault="00777433">
    <w:pPr>
      <w:pStyle w:val="Header"/>
      <w:rPr>
        <w:b/>
        <w:bCs/>
        <w:u w:val="single"/>
      </w:rPr>
    </w:pPr>
  </w:p>
  <w:p w:rsidR="00B94F71" w:rsidRDefault="007E3BCE">
    <w:pPr>
      <w:pStyle w:val="Header"/>
      <w:rPr>
        <w:bCs/>
        <w:u w:val="single"/>
      </w:rPr>
    </w:pPr>
    <w:r w:rsidRPr="007E3BCE">
      <w:rPr>
        <w:b/>
        <w:bCs/>
      </w:rPr>
      <w:t>E</w:t>
    </w:r>
    <w:r w:rsidR="00123009" w:rsidRPr="007E3BCE">
      <w:rPr>
        <w:b/>
        <w:bCs/>
      </w:rPr>
      <w:t>mail</w:t>
    </w:r>
    <w:r w:rsidR="00123009" w:rsidRPr="007E3BCE">
      <w:rPr>
        <w:bCs/>
      </w:rPr>
      <w:t>:</w:t>
    </w:r>
    <w:r w:rsidR="00777433">
      <w:rPr>
        <w:bCs/>
        <w:u w:val="single"/>
      </w:rPr>
      <w:t xml:space="preserve"> </w:t>
    </w:r>
    <w:hyperlink r:id="rId2" w:history="1">
      <w:r w:rsidRPr="00EE5A6C">
        <w:rPr>
          <w:rStyle w:val="Hyperlink"/>
          <w:bCs/>
        </w:rPr>
        <w:t>ChronicKidneyDisease@nice.org.uk</w:t>
      </w:r>
    </w:hyperlink>
    <w:r>
      <w:rPr>
        <w:bCs/>
        <w:u w:val="single"/>
      </w:rPr>
      <w:t xml:space="preserve"> </w:t>
    </w:r>
  </w:p>
  <w:p w:rsidR="00777433" w:rsidRDefault="0077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CE"/>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E3BCE"/>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A054D7"/>
    <w:rsid w:val="00A31B42"/>
    <w:rsid w:val="00A45E86"/>
    <w:rsid w:val="00A71026"/>
    <w:rsid w:val="00A812B3"/>
    <w:rsid w:val="00A81964"/>
    <w:rsid w:val="00AA3AD7"/>
    <w:rsid w:val="00AA688C"/>
    <w:rsid w:val="00AB0DB5"/>
    <w:rsid w:val="00AD4CA3"/>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830C97-709A-4EFE-8154-D3FA0F0E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onicKidneyDiseas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hronicKidneyDiseas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0files\2.%20Scope%20Consultation\2.%20FORM%20-%20SH%20scope%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0747-1489-4EFF-B0C9-25E89595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(Aug 18)</Template>
  <TotalTime>3</TotalTime>
  <Pages>3</Pages>
  <Words>468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3021</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Katie Stafford</dc:creator>
  <cp:keywords/>
  <cp:lastModifiedBy>Katie Stafford</cp:lastModifiedBy>
  <cp:revision>1</cp:revision>
  <cp:lastPrinted>2014-03-26T12:19:00Z</cp:lastPrinted>
  <dcterms:created xsi:type="dcterms:W3CDTF">2018-12-07T16:35:00Z</dcterms:created>
  <dcterms:modified xsi:type="dcterms:W3CDTF">2018-12-07T16:38:00Z</dcterms:modified>
</cp:coreProperties>
</file>