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D72A4" w14:textId="77777777" w:rsidR="00B72EDF" w:rsidRDefault="00B72EDF">
      <w:bookmarkStart w:id="0" w:name="_GoBack"/>
      <w:bookmarkEnd w:id="0"/>
    </w:p>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37E74BD4" w14:textId="77777777" w:rsidTr="00E82F14">
        <w:trPr>
          <w:cantSplit/>
          <w:trHeight w:val="3494"/>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3E93E714"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4B14BA83"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75442208" w14:textId="77777777" w:rsidR="00F14F2E" w:rsidRDefault="00F14F2E" w:rsidP="00914F46">
            <w:pPr>
              <w:rPr>
                <w:rFonts w:cs="Arial"/>
                <w:sz w:val="24"/>
                <w:szCs w:val="24"/>
              </w:rPr>
            </w:pPr>
          </w:p>
          <w:p w14:paraId="51DA8311" w14:textId="3F0BEEE3"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w:t>
            </w:r>
            <w:r w:rsidR="0045746F">
              <w:rPr>
                <w:sz w:val="24"/>
                <w:szCs w:val="24"/>
              </w:rPr>
              <w:t>i</w:t>
            </w:r>
            <w:r w:rsidR="00F14F2E">
              <w:rPr>
                <w:sz w:val="24"/>
                <w:szCs w:val="24"/>
              </w:rPr>
              <w:t>s question:</w:t>
            </w:r>
          </w:p>
          <w:p w14:paraId="6DF529E4" w14:textId="77777777" w:rsidR="00E82F14" w:rsidRPr="00E82F14" w:rsidRDefault="00A81964" w:rsidP="00E82F14">
            <w:pPr>
              <w:pStyle w:val="Paragraphnonumbers"/>
              <w:numPr>
                <w:ilvl w:val="0"/>
                <w:numId w:val="8"/>
              </w:numPr>
              <w:spacing w:after="120"/>
              <w:ind w:left="714" w:hanging="357"/>
            </w:pPr>
            <w:r w:rsidRPr="00A81964">
              <w:rPr>
                <w:rFonts w:cs="Arial"/>
                <w:bCs/>
              </w:rPr>
              <w:t>Are there any cost saving interventions or examples of innovative approaches that should be considered for inclusion in this guideline?</w:t>
            </w:r>
          </w:p>
          <w:p w14:paraId="4A72F9D5" w14:textId="17A3A8B5" w:rsidR="00F510F0" w:rsidRPr="00861041" w:rsidRDefault="00DC4C06"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p>
        </w:tc>
      </w:tr>
      <w:tr w:rsidR="00A812B3" w14:paraId="3662BE58"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F54C9A0"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32C7CF26"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4642F8EE"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52D1222" w14:textId="77777777" w:rsidR="00751EC5" w:rsidRDefault="00751EC5" w:rsidP="00215BC8">
            <w:pPr>
              <w:pStyle w:val="BodyText"/>
              <w:rPr>
                <w:rFonts w:cs="Arial"/>
                <w:szCs w:val="22"/>
              </w:rPr>
            </w:pPr>
            <w:r>
              <w:rPr>
                <w:rFonts w:cs="Arial"/>
                <w:szCs w:val="22"/>
              </w:rPr>
              <w:t>Disclosure</w:t>
            </w:r>
          </w:p>
          <w:p w14:paraId="2D1D65DD"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5BD99C03"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53E94B00"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2549423"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51C3B5BE" w14:textId="77777777" w:rsidR="00A812B3" w:rsidRPr="00810A2E" w:rsidRDefault="00A812B3" w:rsidP="00215BC8">
            <w:pPr>
              <w:rPr>
                <w:rFonts w:cs="Arial"/>
                <w:szCs w:val="22"/>
              </w:rPr>
            </w:pPr>
          </w:p>
          <w:p w14:paraId="209EFE5B" w14:textId="77777777" w:rsidR="00A812B3" w:rsidRDefault="00376A05" w:rsidP="00376A05">
            <w:pPr>
              <w:rPr>
                <w:rFonts w:cs="Arial"/>
                <w:b/>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p w14:paraId="5C20083F" w14:textId="4DB47FFD" w:rsidR="00E82F14" w:rsidRPr="00810A2E" w:rsidRDefault="00E82F14" w:rsidP="00376A05">
            <w:pPr>
              <w:rPr>
                <w:rFonts w:cs="Arial"/>
                <w:szCs w:val="22"/>
              </w:rPr>
            </w:pPr>
          </w:p>
        </w:tc>
      </w:tr>
      <w:tr w:rsidR="0020118C" w14:paraId="5D400AEE"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7EF3157"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5CD7C52E" w14:textId="77777777" w:rsidR="0020118C" w:rsidRDefault="00376A05" w:rsidP="00215BC8">
            <w:pPr>
              <w:rPr>
                <w:rFonts w:cs="Arial"/>
                <w:szCs w:val="22"/>
              </w:rPr>
            </w:pPr>
            <w:r>
              <w:rPr>
                <w:rFonts w:cs="Arial"/>
                <w:szCs w:val="22"/>
              </w:rPr>
              <w:t>[for office use only]</w:t>
            </w:r>
          </w:p>
          <w:p w14:paraId="6E44B77C" w14:textId="0E909CB0" w:rsidR="00E82F14" w:rsidRPr="00810A2E" w:rsidRDefault="00E82F14" w:rsidP="00215BC8">
            <w:pPr>
              <w:rPr>
                <w:rFonts w:cs="Arial"/>
                <w:szCs w:val="22"/>
              </w:rPr>
            </w:pPr>
          </w:p>
        </w:tc>
      </w:tr>
      <w:tr w:rsidR="00A812B3" w14:paraId="5FC0FC6C"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7CF0221A" w14:textId="77777777" w:rsidR="00A812B3" w:rsidRDefault="00A812B3" w:rsidP="0044012A">
            <w:pPr>
              <w:jc w:val="center"/>
              <w:rPr>
                <w:b/>
                <w:bCs/>
              </w:rPr>
            </w:pPr>
          </w:p>
          <w:p w14:paraId="235930E4" w14:textId="77777777" w:rsidR="00A812B3" w:rsidRDefault="00A812B3" w:rsidP="0044012A">
            <w:pPr>
              <w:jc w:val="center"/>
              <w:rPr>
                <w:b/>
                <w:bCs/>
              </w:rPr>
            </w:pPr>
          </w:p>
          <w:p w14:paraId="2FB54E9B" w14:textId="77777777" w:rsidR="00A812B3" w:rsidRDefault="00A812B3" w:rsidP="0044012A">
            <w:pPr>
              <w:jc w:val="center"/>
              <w:rPr>
                <w:b/>
                <w:bCs/>
              </w:rPr>
            </w:pPr>
            <w:r>
              <w:rPr>
                <w:b/>
                <w:bCs/>
              </w:rPr>
              <w:t>Comment</w:t>
            </w:r>
          </w:p>
          <w:p w14:paraId="5995577D"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514A45AE" w14:textId="77777777" w:rsidR="00A812B3" w:rsidRDefault="00A812B3">
            <w:pPr>
              <w:jc w:val="center"/>
              <w:rPr>
                <w:b/>
                <w:bCs/>
              </w:rPr>
            </w:pPr>
          </w:p>
          <w:p w14:paraId="295FF3F0" w14:textId="77777777" w:rsidR="00A812B3" w:rsidRDefault="00A812B3">
            <w:pPr>
              <w:pStyle w:val="BodyText"/>
              <w:jc w:val="center"/>
            </w:pPr>
          </w:p>
          <w:p w14:paraId="611DFBDA" w14:textId="77777777" w:rsidR="00A812B3" w:rsidRDefault="00A812B3">
            <w:pPr>
              <w:pStyle w:val="BodyText"/>
              <w:jc w:val="center"/>
            </w:pPr>
            <w:r>
              <w:t xml:space="preserve">Page </w:t>
            </w:r>
          </w:p>
          <w:p w14:paraId="5653C6D7" w14:textId="77777777" w:rsidR="00A812B3" w:rsidRDefault="00A812B3">
            <w:pPr>
              <w:pStyle w:val="BodyText"/>
              <w:jc w:val="center"/>
            </w:pPr>
            <w:r>
              <w:t>number</w:t>
            </w:r>
          </w:p>
          <w:p w14:paraId="67000E7B" w14:textId="77777777" w:rsidR="00A812B3" w:rsidRDefault="00A812B3">
            <w:pPr>
              <w:jc w:val="center"/>
              <w:rPr>
                <w:b/>
                <w:bCs/>
              </w:rPr>
            </w:pPr>
          </w:p>
          <w:p w14:paraId="08385F80"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75B46AAB" w14:textId="77777777" w:rsidR="00A812B3" w:rsidRDefault="00A812B3">
            <w:pPr>
              <w:pStyle w:val="Heading1"/>
              <w:jc w:val="center"/>
            </w:pPr>
          </w:p>
          <w:p w14:paraId="256D12AA" w14:textId="77777777" w:rsidR="00A812B3" w:rsidRDefault="00A812B3" w:rsidP="00A812B3"/>
          <w:p w14:paraId="6471D700" w14:textId="77777777" w:rsidR="00A812B3" w:rsidRDefault="002F0372" w:rsidP="00A812B3">
            <w:pPr>
              <w:jc w:val="center"/>
              <w:rPr>
                <w:b/>
              </w:rPr>
            </w:pPr>
            <w:r>
              <w:rPr>
                <w:b/>
              </w:rPr>
              <w:t>Line</w:t>
            </w:r>
          </w:p>
          <w:p w14:paraId="7E5213A2" w14:textId="77777777" w:rsidR="00A812B3" w:rsidRDefault="00A812B3" w:rsidP="00A812B3">
            <w:pPr>
              <w:jc w:val="center"/>
              <w:rPr>
                <w:b/>
              </w:rPr>
            </w:pPr>
            <w:r w:rsidRPr="00A812B3">
              <w:rPr>
                <w:b/>
              </w:rPr>
              <w:t>number</w:t>
            </w:r>
          </w:p>
          <w:p w14:paraId="2DC818A0" w14:textId="77777777" w:rsidR="00A812B3" w:rsidRDefault="00A812B3" w:rsidP="00A812B3">
            <w:pPr>
              <w:jc w:val="center"/>
              <w:rPr>
                <w:b/>
              </w:rPr>
            </w:pPr>
          </w:p>
          <w:p w14:paraId="706585D1"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01CB9F03" w14:textId="77777777" w:rsidR="00A812B3" w:rsidRDefault="00A812B3">
            <w:pPr>
              <w:pStyle w:val="Heading1"/>
              <w:jc w:val="center"/>
            </w:pPr>
          </w:p>
          <w:p w14:paraId="7B9FE1C5" w14:textId="77777777" w:rsidR="00A812B3" w:rsidRDefault="00A812B3">
            <w:pPr>
              <w:pStyle w:val="Heading1"/>
              <w:jc w:val="center"/>
              <w:rPr>
                <w:sz w:val="24"/>
              </w:rPr>
            </w:pPr>
            <w:r>
              <w:rPr>
                <w:sz w:val="24"/>
              </w:rPr>
              <w:t>Comments</w:t>
            </w:r>
          </w:p>
          <w:p w14:paraId="3FA53ECD" w14:textId="77777777" w:rsidR="00A812B3" w:rsidRDefault="00A812B3">
            <w:pPr>
              <w:rPr>
                <w:sz w:val="24"/>
              </w:rPr>
            </w:pPr>
          </w:p>
          <w:p w14:paraId="41670F2C" w14:textId="77777777" w:rsidR="00A812B3" w:rsidRDefault="00C97473">
            <w:pPr>
              <w:jc w:val="center"/>
              <w:rPr>
                <w:sz w:val="24"/>
              </w:rPr>
            </w:pPr>
            <w:r>
              <w:rPr>
                <w:sz w:val="24"/>
              </w:rPr>
              <w:t>I</w:t>
            </w:r>
            <w:r w:rsidR="00A812B3">
              <w:rPr>
                <w:sz w:val="24"/>
              </w:rPr>
              <w:t>nsert each comment in a new row.</w:t>
            </w:r>
          </w:p>
          <w:p w14:paraId="29BDD684" w14:textId="77777777" w:rsidR="00A812B3" w:rsidRDefault="00A812B3">
            <w:pPr>
              <w:jc w:val="center"/>
              <w:rPr>
                <w:sz w:val="24"/>
              </w:rPr>
            </w:pPr>
          </w:p>
          <w:p w14:paraId="72DB3D06"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21339A03" w14:textId="77777777" w:rsidTr="00291821">
        <w:trPr>
          <w:cantSplit/>
          <w:trHeight w:val="330"/>
        </w:trPr>
        <w:tc>
          <w:tcPr>
            <w:tcW w:w="1804" w:type="dxa"/>
            <w:tcBorders>
              <w:top w:val="single" w:sz="4" w:space="0" w:color="auto"/>
            </w:tcBorders>
          </w:tcPr>
          <w:p w14:paraId="09A0B525"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75521438"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68DEA8FE"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410613D5"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767D9969" w14:textId="77777777" w:rsidTr="00291821">
        <w:trPr>
          <w:cantSplit/>
          <w:trHeight w:val="228"/>
        </w:trPr>
        <w:tc>
          <w:tcPr>
            <w:tcW w:w="14183" w:type="dxa"/>
            <w:gridSpan w:val="4"/>
            <w:tcBorders>
              <w:top w:val="single" w:sz="4" w:space="0" w:color="auto"/>
            </w:tcBorders>
          </w:tcPr>
          <w:p w14:paraId="53A83171" w14:textId="77777777" w:rsidR="00A812B3" w:rsidRPr="00A31B42" w:rsidRDefault="00A812B3">
            <w:pPr>
              <w:rPr>
                <w:b/>
                <w:sz w:val="20"/>
              </w:rPr>
            </w:pPr>
          </w:p>
        </w:tc>
      </w:tr>
      <w:tr w:rsidR="00A812B3" w:rsidRPr="00E2582E" w14:paraId="5CBDC1E3" w14:textId="77777777" w:rsidTr="00291821">
        <w:trPr>
          <w:cantSplit/>
          <w:trHeight w:val="228"/>
        </w:trPr>
        <w:tc>
          <w:tcPr>
            <w:tcW w:w="1804" w:type="dxa"/>
            <w:tcBorders>
              <w:top w:val="single" w:sz="4" w:space="0" w:color="auto"/>
            </w:tcBorders>
          </w:tcPr>
          <w:p w14:paraId="4B73376C"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1E2201D4" w14:textId="77777777" w:rsidR="00A812B3" w:rsidRPr="005A45BD" w:rsidRDefault="00A812B3" w:rsidP="00274768">
            <w:pPr>
              <w:rPr>
                <w:rFonts w:cs="Arial"/>
                <w:sz w:val="20"/>
              </w:rPr>
            </w:pPr>
          </w:p>
        </w:tc>
        <w:tc>
          <w:tcPr>
            <w:tcW w:w="1804" w:type="dxa"/>
            <w:tcBorders>
              <w:top w:val="single" w:sz="4" w:space="0" w:color="auto"/>
            </w:tcBorders>
          </w:tcPr>
          <w:p w14:paraId="19ACE275" w14:textId="77777777" w:rsidR="00A812B3" w:rsidRPr="005A45BD" w:rsidRDefault="00A812B3" w:rsidP="00274768">
            <w:pPr>
              <w:rPr>
                <w:rFonts w:cs="Arial"/>
                <w:sz w:val="20"/>
              </w:rPr>
            </w:pPr>
          </w:p>
        </w:tc>
        <w:tc>
          <w:tcPr>
            <w:tcW w:w="8769" w:type="dxa"/>
            <w:tcBorders>
              <w:top w:val="single" w:sz="4" w:space="0" w:color="auto"/>
            </w:tcBorders>
          </w:tcPr>
          <w:p w14:paraId="18785E13" w14:textId="77777777" w:rsidR="00A812B3" w:rsidRPr="005A45BD" w:rsidRDefault="00A812B3" w:rsidP="00274768">
            <w:pPr>
              <w:rPr>
                <w:rFonts w:cs="Arial"/>
                <w:sz w:val="20"/>
              </w:rPr>
            </w:pPr>
          </w:p>
        </w:tc>
      </w:tr>
      <w:tr w:rsidR="00A812B3" w:rsidRPr="00E2582E" w14:paraId="71976E70" w14:textId="77777777" w:rsidTr="00291821">
        <w:trPr>
          <w:cantSplit/>
          <w:trHeight w:val="228"/>
        </w:trPr>
        <w:tc>
          <w:tcPr>
            <w:tcW w:w="1804" w:type="dxa"/>
            <w:tcBorders>
              <w:top w:val="single" w:sz="4" w:space="0" w:color="auto"/>
            </w:tcBorders>
          </w:tcPr>
          <w:p w14:paraId="76C40A23"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59C5D766" w14:textId="77777777" w:rsidR="00A812B3" w:rsidRPr="005A45BD" w:rsidRDefault="00A812B3" w:rsidP="00274768">
            <w:pPr>
              <w:rPr>
                <w:rFonts w:cs="Arial"/>
                <w:sz w:val="20"/>
              </w:rPr>
            </w:pPr>
          </w:p>
        </w:tc>
        <w:tc>
          <w:tcPr>
            <w:tcW w:w="1804" w:type="dxa"/>
            <w:tcBorders>
              <w:top w:val="single" w:sz="4" w:space="0" w:color="auto"/>
            </w:tcBorders>
          </w:tcPr>
          <w:p w14:paraId="15E55978" w14:textId="77777777" w:rsidR="00A812B3" w:rsidRPr="005A45BD" w:rsidRDefault="00A812B3" w:rsidP="00274768">
            <w:pPr>
              <w:rPr>
                <w:rFonts w:cs="Arial"/>
                <w:sz w:val="20"/>
              </w:rPr>
            </w:pPr>
          </w:p>
        </w:tc>
        <w:tc>
          <w:tcPr>
            <w:tcW w:w="8769" w:type="dxa"/>
            <w:tcBorders>
              <w:top w:val="single" w:sz="4" w:space="0" w:color="auto"/>
            </w:tcBorders>
          </w:tcPr>
          <w:p w14:paraId="1AA61C46" w14:textId="77777777" w:rsidR="00A812B3" w:rsidRPr="005A45BD" w:rsidRDefault="00A812B3" w:rsidP="00274768">
            <w:pPr>
              <w:rPr>
                <w:rFonts w:cs="Arial"/>
                <w:sz w:val="20"/>
              </w:rPr>
            </w:pPr>
          </w:p>
        </w:tc>
      </w:tr>
      <w:tr w:rsidR="00A812B3" w:rsidRPr="00E2582E" w14:paraId="69E07FE4" w14:textId="77777777" w:rsidTr="00291821">
        <w:trPr>
          <w:cantSplit/>
          <w:trHeight w:val="228"/>
        </w:trPr>
        <w:tc>
          <w:tcPr>
            <w:tcW w:w="1804" w:type="dxa"/>
            <w:tcBorders>
              <w:top w:val="single" w:sz="4" w:space="0" w:color="auto"/>
            </w:tcBorders>
          </w:tcPr>
          <w:p w14:paraId="5974A3B1"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6AB89171" w14:textId="77777777" w:rsidR="00A812B3" w:rsidRPr="005A45BD" w:rsidRDefault="00A812B3" w:rsidP="00274768">
            <w:pPr>
              <w:rPr>
                <w:rFonts w:cs="Arial"/>
                <w:sz w:val="20"/>
              </w:rPr>
            </w:pPr>
          </w:p>
        </w:tc>
        <w:tc>
          <w:tcPr>
            <w:tcW w:w="1804" w:type="dxa"/>
            <w:tcBorders>
              <w:top w:val="single" w:sz="4" w:space="0" w:color="auto"/>
            </w:tcBorders>
          </w:tcPr>
          <w:p w14:paraId="45B09B94" w14:textId="77777777" w:rsidR="00A812B3" w:rsidRPr="005A45BD" w:rsidRDefault="00A812B3" w:rsidP="00274768">
            <w:pPr>
              <w:rPr>
                <w:rFonts w:cs="Arial"/>
                <w:sz w:val="20"/>
              </w:rPr>
            </w:pPr>
          </w:p>
        </w:tc>
        <w:tc>
          <w:tcPr>
            <w:tcW w:w="8769" w:type="dxa"/>
            <w:tcBorders>
              <w:top w:val="single" w:sz="4" w:space="0" w:color="auto"/>
            </w:tcBorders>
          </w:tcPr>
          <w:p w14:paraId="234D5C73" w14:textId="77777777" w:rsidR="00A812B3" w:rsidRPr="005A45BD" w:rsidRDefault="00A812B3" w:rsidP="00274768">
            <w:pPr>
              <w:rPr>
                <w:rFonts w:cs="Arial"/>
                <w:sz w:val="20"/>
              </w:rPr>
            </w:pPr>
          </w:p>
        </w:tc>
      </w:tr>
      <w:tr w:rsidR="00A812B3" w:rsidRPr="00E2582E" w14:paraId="7797F96D" w14:textId="77777777" w:rsidTr="00291821">
        <w:trPr>
          <w:cantSplit/>
          <w:trHeight w:val="228"/>
        </w:trPr>
        <w:tc>
          <w:tcPr>
            <w:tcW w:w="1804" w:type="dxa"/>
            <w:tcBorders>
              <w:top w:val="single" w:sz="4" w:space="0" w:color="auto"/>
            </w:tcBorders>
          </w:tcPr>
          <w:p w14:paraId="64973F0B"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195A7472" w14:textId="77777777" w:rsidR="00A812B3" w:rsidRPr="00E2582E" w:rsidRDefault="00A812B3">
            <w:pPr>
              <w:rPr>
                <w:sz w:val="20"/>
              </w:rPr>
            </w:pPr>
          </w:p>
        </w:tc>
        <w:tc>
          <w:tcPr>
            <w:tcW w:w="1804" w:type="dxa"/>
            <w:tcBorders>
              <w:top w:val="single" w:sz="4" w:space="0" w:color="auto"/>
            </w:tcBorders>
          </w:tcPr>
          <w:p w14:paraId="3E31FF06" w14:textId="77777777" w:rsidR="00A812B3" w:rsidRPr="00E2582E" w:rsidRDefault="00A812B3">
            <w:pPr>
              <w:rPr>
                <w:sz w:val="20"/>
              </w:rPr>
            </w:pPr>
          </w:p>
        </w:tc>
        <w:tc>
          <w:tcPr>
            <w:tcW w:w="8769" w:type="dxa"/>
            <w:tcBorders>
              <w:top w:val="single" w:sz="4" w:space="0" w:color="auto"/>
            </w:tcBorders>
          </w:tcPr>
          <w:p w14:paraId="1F115935" w14:textId="77777777" w:rsidR="00A812B3" w:rsidRPr="00E2582E" w:rsidRDefault="00A812B3">
            <w:pPr>
              <w:rPr>
                <w:sz w:val="20"/>
              </w:rPr>
            </w:pPr>
          </w:p>
        </w:tc>
      </w:tr>
      <w:tr w:rsidR="00A812B3" w:rsidRPr="00E2582E" w14:paraId="4D8D0FFB" w14:textId="77777777" w:rsidTr="00291821">
        <w:trPr>
          <w:cantSplit/>
          <w:trHeight w:val="228"/>
        </w:trPr>
        <w:tc>
          <w:tcPr>
            <w:tcW w:w="1804" w:type="dxa"/>
            <w:tcBorders>
              <w:top w:val="single" w:sz="4" w:space="0" w:color="auto"/>
            </w:tcBorders>
          </w:tcPr>
          <w:p w14:paraId="1C48CD20"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2FF20849" w14:textId="77777777" w:rsidR="00A812B3" w:rsidRPr="00E2582E" w:rsidRDefault="00A812B3">
            <w:pPr>
              <w:rPr>
                <w:sz w:val="20"/>
              </w:rPr>
            </w:pPr>
          </w:p>
        </w:tc>
        <w:tc>
          <w:tcPr>
            <w:tcW w:w="1804" w:type="dxa"/>
            <w:tcBorders>
              <w:top w:val="single" w:sz="4" w:space="0" w:color="auto"/>
            </w:tcBorders>
          </w:tcPr>
          <w:p w14:paraId="7334B32E" w14:textId="77777777" w:rsidR="00A812B3" w:rsidRPr="00E2582E" w:rsidRDefault="00A812B3">
            <w:pPr>
              <w:rPr>
                <w:sz w:val="20"/>
              </w:rPr>
            </w:pPr>
          </w:p>
        </w:tc>
        <w:tc>
          <w:tcPr>
            <w:tcW w:w="8769" w:type="dxa"/>
            <w:tcBorders>
              <w:top w:val="single" w:sz="4" w:space="0" w:color="auto"/>
            </w:tcBorders>
          </w:tcPr>
          <w:p w14:paraId="47CAE3AC" w14:textId="77777777" w:rsidR="00A812B3" w:rsidRPr="00E2582E" w:rsidRDefault="00A812B3">
            <w:pPr>
              <w:rPr>
                <w:sz w:val="20"/>
              </w:rPr>
            </w:pPr>
          </w:p>
        </w:tc>
      </w:tr>
      <w:tr w:rsidR="00A812B3" w:rsidRPr="00E2582E" w14:paraId="7C5FE416" w14:textId="77777777" w:rsidTr="00291821">
        <w:trPr>
          <w:cantSplit/>
          <w:trHeight w:val="228"/>
        </w:trPr>
        <w:tc>
          <w:tcPr>
            <w:tcW w:w="1804" w:type="dxa"/>
            <w:tcBorders>
              <w:top w:val="single" w:sz="4" w:space="0" w:color="auto"/>
            </w:tcBorders>
          </w:tcPr>
          <w:p w14:paraId="37AAE980"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32CC9AC2" w14:textId="77777777" w:rsidR="00A812B3" w:rsidRPr="00E2582E" w:rsidRDefault="00A812B3">
            <w:pPr>
              <w:rPr>
                <w:sz w:val="20"/>
              </w:rPr>
            </w:pPr>
          </w:p>
        </w:tc>
        <w:tc>
          <w:tcPr>
            <w:tcW w:w="1804" w:type="dxa"/>
            <w:tcBorders>
              <w:top w:val="single" w:sz="4" w:space="0" w:color="auto"/>
            </w:tcBorders>
          </w:tcPr>
          <w:p w14:paraId="6E59D459" w14:textId="77777777" w:rsidR="00A812B3" w:rsidRPr="00E2582E" w:rsidRDefault="00A812B3">
            <w:pPr>
              <w:rPr>
                <w:sz w:val="20"/>
              </w:rPr>
            </w:pPr>
          </w:p>
        </w:tc>
        <w:tc>
          <w:tcPr>
            <w:tcW w:w="8769" w:type="dxa"/>
            <w:tcBorders>
              <w:top w:val="single" w:sz="4" w:space="0" w:color="auto"/>
            </w:tcBorders>
          </w:tcPr>
          <w:p w14:paraId="07344C4D" w14:textId="77777777" w:rsidR="00A812B3" w:rsidRPr="00E2582E" w:rsidRDefault="00A812B3">
            <w:pPr>
              <w:rPr>
                <w:sz w:val="20"/>
              </w:rPr>
            </w:pPr>
          </w:p>
        </w:tc>
      </w:tr>
      <w:tr w:rsidR="00A812B3" w:rsidRPr="00E2582E" w14:paraId="0DABD530" w14:textId="77777777" w:rsidTr="00291821">
        <w:trPr>
          <w:cantSplit/>
          <w:trHeight w:val="228"/>
        </w:trPr>
        <w:tc>
          <w:tcPr>
            <w:tcW w:w="1804" w:type="dxa"/>
            <w:tcBorders>
              <w:top w:val="single" w:sz="4" w:space="0" w:color="auto"/>
            </w:tcBorders>
          </w:tcPr>
          <w:p w14:paraId="05BE1017"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677BEBA4" w14:textId="77777777" w:rsidR="00A812B3" w:rsidRPr="00E2582E" w:rsidRDefault="00A812B3">
            <w:pPr>
              <w:rPr>
                <w:sz w:val="20"/>
              </w:rPr>
            </w:pPr>
          </w:p>
        </w:tc>
        <w:tc>
          <w:tcPr>
            <w:tcW w:w="1804" w:type="dxa"/>
            <w:tcBorders>
              <w:top w:val="single" w:sz="4" w:space="0" w:color="auto"/>
            </w:tcBorders>
          </w:tcPr>
          <w:p w14:paraId="180BCFA4" w14:textId="77777777" w:rsidR="00A812B3" w:rsidRPr="00E2582E" w:rsidRDefault="00A812B3">
            <w:pPr>
              <w:rPr>
                <w:sz w:val="20"/>
              </w:rPr>
            </w:pPr>
          </w:p>
        </w:tc>
        <w:tc>
          <w:tcPr>
            <w:tcW w:w="8769" w:type="dxa"/>
            <w:tcBorders>
              <w:top w:val="single" w:sz="4" w:space="0" w:color="auto"/>
            </w:tcBorders>
          </w:tcPr>
          <w:p w14:paraId="182990FC" w14:textId="77777777" w:rsidR="00A812B3" w:rsidRPr="00E2582E" w:rsidRDefault="00A812B3">
            <w:pPr>
              <w:rPr>
                <w:sz w:val="20"/>
              </w:rPr>
            </w:pPr>
          </w:p>
        </w:tc>
      </w:tr>
      <w:tr w:rsidR="00A812B3" w:rsidRPr="00E2582E" w14:paraId="6B1F02E0" w14:textId="77777777" w:rsidTr="00291821">
        <w:trPr>
          <w:cantSplit/>
          <w:trHeight w:val="228"/>
        </w:trPr>
        <w:tc>
          <w:tcPr>
            <w:tcW w:w="1804" w:type="dxa"/>
            <w:tcBorders>
              <w:top w:val="single" w:sz="4" w:space="0" w:color="auto"/>
            </w:tcBorders>
          </w:tcPr>
          <w:p w14:paraId="141E4A69"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69196BEB" w14:textId="77777777" w:rsidR="00A812B3" w:rsidRPr="00E2582E" w:rsidRDefault="00A812B3">
            <w:pPr>
              <w:rPr>
                <w:sz w:val="20"/>
              </w:rPr>
            </w:pPr>
          </w:p>
        </w:tc>
        <w:tc>
          <w:tcPr>
            <w:tcW w:w="1804" w:type="dxa"/>
            <w:tcBorders>
              <w:top w:val="single" w:sz="4" w:space="0" w:color="auto"/>
            </w:tcBorders>
          </w:tcPr>
          <w:p w14:paraId="0F4E050B" w14:textId="77777777" w:rsidR="00A812B3" w:rsidRPr="00E2582E" w:rsidRDefault="00A812B3">
            <w:pPr>
              <w:rPr>
                <w:sz w:val="20"/>
              </w:rPr>
            </w:pPr>
          </w:p>
        </w:tc>
        <w:tc>
          <w:tcPr>
            <w:tcW w:w="8769" w:type="dxa"/>
            <w:tcBorders>
              <w:top w:val="single" w:sz="4" w:space="0" w:color="auto"/>
            </w:tcBorders>
          </w:tcPr>
          <w:p w14:paraId="3F243556" w14:textId="77777777" w:rsidR="00A812B3" w:rsidRPr="00E2582E" w:rsidRDefault="00A812B3">
            <w:pPr>
              <w:rPr>
                <w:sz w:val="20"/>
              </w:rPr>
            </w:pPr>
          </w:p>
        </w:tc>
      </w:tr>
      <w:tr w:rsidR="00A812B3" w:rsidRPr="00E2582E" w14:paraId="7313F4DC" w14:textId="77777777" w:rsidTr="00291821">
        <w:trPr>
          <w:cantSplit/>
          <w:trHeight w:val="228"/>
        </w:trPr>
        <w:tc>
          <w:tcPr>
            <w:tcW w:w="1804" w:type="dxa"/>
            <w:tcBorders>
              <w:top w:val="single" w:sz="4" w:space="0" w:color="auto"/>
            </w:tcBorders>
          </w:tcPr>
          <w:p w14:paraId="1FBE3507"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5F050583" w14:textId="77777777" w:rsidR="00A812B3" w:rsidRPr="00E2582E" w:rsidRDefault="00A812B3">
            <w:pPr>
              <w:rPr>
                <w:sz w:val="20"/>
              </w:rPr>
            </w:pPr>
          </w:p>
        </w:tc>
        <w:tc>
          <w:tcPr>
            <w:tcW w:w="1804" w:type="dxa"/>
            <w:tcBorders>
              <w:top w:val="single" w:sz="4" w:space="0" w:color="auto"/>
            </w:tcBorders>
          </w:tcPr>
          <w:p w14:paraId="5EB166BA" w14:textId="77777777" w:rsidR="00A812B3" w:rsidRPr="00E2582E" w:rsidRDefault="00A812B3">
            <w:pPr>
              <w:rPr>
                <w:sz w:val="20"/>
              </w:rPr>
            </w:pPr>
          </w:p>
        </w:tc>
        <w:tc>
          <w:tcPr>
            <w:tcW w:w="8769" w:type="dxa"/>
            <w:tcBorders>
              <w:top w:val="single" w:sz="4" w:space="0" w:color="auto"/>
            </w:tcBorders>
          </w:tcPr>
          <w:p w14:paraId="56BEDC3D" w14:textId="77777777" w:rsidR="00A812B3" w:rsidRPr="00E2582E" w:rsidRDefault="00A812B3">
            <w:pPr>
              <w:rPr>
                <w:sz w:val="20"/>
              </w:rPr>
            </w:pPr>
          </w:p>
        </w:tc>
      </w:tr>
      <w:tr w:rsidR="00A812B3" w:rsidRPr="00E2582E" w14:paraId="17E18C63" w14:textId="77777777" w:rsidTr="00291821">
        <w:trPr>
          <w:cantSplit/>
          <w:trHeight w:val="228"/>
        </w:trPr>
        <w:tc>
          <w:tcPr>
            <w:tcW w:w="1804" w:type="dxa"/>
            <w:tcBorders>
              <w:top w:val="single" w:sz="4" w:space="0" w:color="auto"/>
            </w:tcBorders>
          </w:tcPr>
          <w:p w14:paraId="5FA5A0EB"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701B4118" w14:textId="77777777" w:rsidR="00A812B3" w:rsidRPr="00E2582E" w:rsidRDefault="00A812B3">
            <w:pPr>
              <w:rPr>
                <w:sz w:val="20"/>
              </w:rPr>
            </w:pPr>
          </w:p>
        </w:tc>
        <w:tc>
          <w:tcPr>
            <w:tcW w:w="1804" w:type="dxa"/>
            <w:tcBorders>
              <w:top w:val="single" w:sz="4" w:space="0" w:color="auto"/>
            </w:tcBorders>
          </w:tcPr>
          <w:p w14:paraId="609D1ADF" w14:textId="77777777" w:rsidR="00A812B3" w:rsidRPr="00E2582E" w:rsidRDefault="00A812B3">
            <w:pPr>
              <w:rPr>
                <w:sz w:val="20"/>
              </w:rPr>
            </w:pPr>
          </w:p>
        </w:tc>
        <w:tc>
          <w:tcPr>
            <w:tcW w:w="8769" w:type="dxa"/>
            <w:tcBorders>
              <w:top w:val="single" w:sz="4" w:space="0" w:color="auto"/>
            </w:tcBorders>
          </w:tcPr>
          <w:p w14:paraId="061CBF3F" w14:textId="77777777" w:rsidR="00A812B3" w:rsidRPr="00E2582E" w:rsidRDefault="00A812B3">
            <w:pPr>
              <w:rPr>
                <w:sz w:val="20"/>
              </w:rPr>
            </w:pPr>
          </w:p>
        </w:tc>
      </w:tr>
      <w:tr w:rsidR="00A812B3" w:rsidRPr="00E2582E" w14:paraId="298814D6" w14:textId="77777777" w:rsidTr="00291821">
        <w:trPr>
          <w:cantSplit/>
          <w:trHeight w:val="228"/>
        </w:trPr>
        <w:tc>
          <w:tcPr>
            <w:tcW w:w="1804" w:type="dxa"/>
            <w:tcBorders>
              <w:top w:val="single" w:sz="4" w:space="0" w:color="auto"/>
            </w:tcBorders>
          </w:tcPr>
          <w:p w14:paraId="42D363CB"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42A83491" w14:textId="77777777" w:rsidR="00A812B3" w:rsidRPr="00E2582E" w:rsidRDefault="00A812B3">
            <w:pPr>
              <w:rPr>
                <w:sz w:val="20"/>
              </w:rPr>
            </w:pPr>
          </w:p>
        </w:tc>
        <w:tc>
          <w:tcPr>
            <w:tcW w:w="1804" w:type="dxa"/>
            <w:tcBorders>
              <w:top w:val="single" w:sz="4" w:space="0" w:color="auto"/>
            </w:tcBorders>
          </w:tcPr>
          <w:p w14:paraId="49F58600" w14:textId="77777777" w:rsidR="00A812B3" w:rsidRPr="00E2582E" w:rsidRDefault="00A812B3">
            <w:pPr>
              <w:rPr>
                <w:sz w:val="20"/>
              </w:rPr>
            </w:pPr>
          </w:p>
        </w:tc>
        <w:tc>
          <w:tcPr>
            <w:tcW w:w="8769" w:type="dxa"/>
            <w:tcBorders>
              <w:top w:val="single" w:sz="4" w:space="0" w:color="auto"/>
            </w:tcBorders>
          </w:tcPr>
          <w:p w14:paraId="6B229A58" w14:textId="77777777" w:rsidR="00A812B3" w:rsidRPr="00E2582E" w:rsidRDefault="00A812B3">
            <w:pPr>
              <w:rPr>
                <w:sz w:val="20"/>
              </w:rPr>
            </w:pPr>
          </w:p>
        </w:tc>
      </w:tr>
      <w:tr w:rsidR="00A812B3" w:rsidRPr="00E2582E" w14:paraId="5EEA39C3" w14:textId="77777777" w:rsidTr="00291821">
        <w:trPr>
          <w:cantSplit/>
          <w:trHeight w:val="228"/>
        </w:trPr>
        <w:tc>
          <w:tcPr>
            <w:tcW w:w="1804" w:type="dxa"/>
            <w:tcBorders>
              <w:top w:val="single" w:sz="4" w:space="0" w:color="auto"/>
            </w:tcBorders>
          </w:tcPr>
          <w:p w14:paraId="64941AC0"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20D31CC1" w14:textId="77777777" w:rsidR="00A812B3" w:rsidRPr="00E2582E" w:rsidRDefault="00A812B3">
            <w:pPr>
              <w:rPr>
                <w:sz w:val="20"/>
              </w:rPr>
            </w:pPr>
          </w:p>
        </w:tc>
        <w:tc>
          <w:tcPr>
            <w:tcW w:w="1804" w:type="dxa"/>
            <w:tcBorders>
              <w:top w:val="single" w:sz="4" w:space="0" w:color="auto"/>
            </w:tcBorders>
          </w:tcPr>
          <w:p w14:paraId="5E02EC42" w14:textId="77777777" w:rsidR="00A812B3" w:rsidRPr="00E2582E" w:rsidRDefault="00A812B3">
            <w:pPr>
              <w:rPr>
                <w:sz w:val="20"/>
              </w:rPr>
            </w:pPr>
          </w:p>
        </w:tc>
        <w:tc>
          <w:tcPr>
            <w:tcW w:w="8769" w:type="dxa"/>
            <w:tcBorders>
              <w:top w:val="single" w:sz="4" w:space="0" w:color="auto"/>
            </w:tcBorders>
          </w:tcPr>
          <w:p w14:paraId="312E7924" w14:textId="77777777" w:rsidR="00A812B3" w:rsidRPr="00E2582E" w:rsidRDefault="00A812B3">
            <w:pPr>
              <w:rPr>
                <w:sz w:val="20"/>
              </w:rPr>
            </w:pPr>
          </w:p>
        </w:tc>
      </w:tr>
      <w:tr w:rsidR="00A812B3" w:rsidRPr="00E2582E" w14:paraId="3E30FC57" w14:textId="77777777" w:rsidTr="00291821">
        <w:trPr>
          <w:cantSplit/>
          <w:trHeight w:val="228"/>
        </w:trPr>
        <w:tc>
          <w:tcPr>
            <w:tcW w:w="1804" w:type="dxa"/>
            <w:tcBorders>
              <w:top w:val="single" w:sz="4" w:space="0" w:color="auto"/>
            </w:tcBorders>
          </w:tcPr>
          <w:p w14:paraId="5AB6C5F4"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30D512DC" w14:textId="77777777" w:rsidR="00A812B3" w:rsidRPr="00E2582E" w:rsidRDefault="00A812B3">
            <w:pPr>
              <w:rPr>
                <w:sz w:val="20"/>
              </w:rPr>
            </w:pPr>
          </w:p>
        </w:tc>
        <w:tc>
          <w:tcPr>
            <w:tcW w:w="1804" w:type="dxa"/>
            <w:tcBorders>
              <w:top w:val="single" w:sz="4" w:space="0" w:color="auto"/>
            </w:tcBorders>
          </w:tcPr>
          <w:p w14:paraId="79414701" w14:textId="77777777" w:rsidR="00A812B3" w:rsidRPr="00E2582E" w:rsidRDefault="00A812B3">
            <w:pPr>
              <w:rPr>
                <w:sz w:val="20"/>
              </w:rPr>
            </w:pPr>
          </w:p>
        </w:tc>
        <w:tc>
          <w:tcPr>
            <w:tcW w:w="8769" w:type="dxa"/>
            <w:tcBorders>
              <w:top w:val="single" w:sz="4" w:space="0" w:color="auto"/>
            </w:tcBorders>
          </w:tcPr>
          <w:p w14:paraId="584DDD55" w14:textId="77777777" w:rsidR="00A812B3" w:rsidRPr="00E2582E" w:rsidRDefault="00A812B3">
            <w:pPr>
              <w:rPr>
                <w:sz w:val="20"/>
              </w:rPr>
            </w:pPr>
          </w:p>
        </w:tc>
      </w:tr>
      <w:tr w:rsidR="00A812B3" w:rsidRPr="00E2582E" w14:paraId="12D47281" w14:textId="77777777" w:rsidTr="00291821">
        <w:trPr>
          <w:cantSplit/>
          <w:trHeight w:val="228"/>
        </w:trPr>
        <w:tc>
          <w:tcPr>
            <w:tcW w:w="1804" w:type="dxa"/>
            <w:tcBorders>
              <w:top w:val="single" w:sz="4" w:space="0" w:color="auto"/>
            </w:tcBorders>
          </w:tcPr>
          <w:p w14:paraId="784D761C"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4EB90E93" w14:textId="77777777" w:rsidR="00A812B3" w:rsidRPr="00E2582E" w:rsidRDefault="00A812B3">
            <w:pPr>
              <w:rPr>
                <w:sz w:val="20"/>
              </w:rPr>
            </w:pPr>
          </w:p>
        </w:tc>
        <w:tc>
          <w:tcPr>
            <w:tcW w:w="1804" w:type="dxa"/>
            <w:tcBorders>
              <w:top w:val="single" w:sz="4" w:space="0" w:color="auto"/>
            </w:tcBorders>
          </w:tcPr>
          <w:p w14:paraId="2C7107BA" w14:textId="77777777" w:rsidR="00A812B3" w:rsidRPr="00E2582E" w:rsidRDefault="00A812B3">
            <w:pPr>
              <w:rPr>
                <w:sz w:val="20"/>
              </w:rPr>
            </w:pPr>
          </w:p>
        </w:tc>
        <w:tc>
          <w:tcPr>
            <w:tcW w:w="8769" w:type="dxa"/>
            <w:tcBorders>
              <w:top w:val="single" w:sz="4" w:space="0" w:color="auto"/>
            </w:tcBorders>
          </w:tcPr>
          <w:p w14:paraId="07423ABF" w14:textId="77777777" w:rsidR="00A812B3" w:rsidRPr="00E2582E" w:rsidRDefault="00A812B3">
            <w:pPr>
              <w:rPr>
                <w:sz w:val="20"/>
              </w:rPr>
            </w:pPr>
          </w:p>
        </w:tc>
      </w:tr>
      <w:tr w:rsidR="00A812B3" w:rsidRPr="00E2582E" w14:paraId="583F9C9D" w14:textId="77777777" w:rsidTr="00291821">
        <w:trPr>
          <w:cantSplit/>
          <w:trHeight w:val="244"/>
        </w:trPr>
        <w:tc>
          <w:tcPr>
            <w:tcW w:w="1804" w:type="dxa"/>
            <w:tcBorders>
              <w:top w:val="single" w:sz="4" w:space="0" w:color="auto"/>
            </w:tcBorders>
          </w:tcPr>
          <w:p w14:paraId="7B396C6B"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65012F7E" w14:textId="77777777" w:rsidR="00A812B3" w:rsidRPr="00E2582E" w:rsidRDefault="00A812B3">
            <w:pPr>
              <w:rPr>
                <w:sz w:val="20"/>
              </w:rPr>
            </w:pPr>
          </w:p>
        </w:tc>
        <w:tc>
          <w:tcPr>
            <w:tcW w:w="1804" w:type="dxa"/>
            <w:tcBorders>
              <w:top w:val="single" w:sz="4" w:space="0" w:color="auto"/>
            </w:tcBorders>
          </w:tcPr>
          <w:p w14:paraId="7987E0E4" w14:textId="77777777" w:rsidR="00A812B3" w:rsidRPr="00E2582E" w:rsidRDefault="00A812B3">
            <w:pPr>
              <w:rPr>
                <w:sz w:val="20"/>
              </w:rPr>
            </w:pPr>
          </w:p>
        </w:tc>
        <w:tc>
          <w:tcPr>
            <w:tcW w:w="8769" w:type="dxa"/>
            <w:tcBorders>
              <w:top w:val="single" w:sz="4" w:space="0" w:color="auto"/>
            </w:tcBorders>
          </w:tcPr>
          <w:p w14:paraId="6CCB8F26" w14:textId="77777777" w:rsidR="00A812B3" w:rsidRPr="00E2582E" w:rsidRDefault="00A812B3">
            <w:pPr>
              <w:rPr>
                <w:sz w:val="20"/>
              </w:rPr>
            </w:pPr>
          </w:p>
        </w:tc>
      </w:tr>
    </w:tbl>
    <w:p w14:paraId="1B681DF6" w14:textId="77777777" w:rsidR="001A1D8A" w:rsidRPr="00A71026" w:rsidRDefault="00676CE4">
      <w:pPr>
        <w:rPr>
          <w:sz w:val="20"/>
        </w:rPr>
      </w:pPr>
      <w:r w:rsidRPr="00A71026">
        <w:rPr>
          <w:sz w:val="20"/>
        </w:rPr>
        <w:t>Add extra rows if needed</w:t>
      </w:r>
    </w:p>
    <w:p w14:paraId="04522191" w14:textId="77777777" w:rsidR="00676CE4" w:rsidRDefault="00676CE4">
      <w:pPr>
        <w:rPr>
          <w:sz w:val="20"/>
        </w:rPr>
      </w:pPr>
    </w:p>
    <w:p w14:paraId="65BCA704" w14:textId="5CB46D38" w:rsidR="00E82F14" w:rsidRDefault="00E82F14" w:rsidP="00E82F14">
      <w:pPr>
        <w:rPr>
          <w:sz w:val="20"/>
        </w:rPr>
      </w:pPr>
    </w:p>
    <w:p w14:paraId="10CEF2AF" w14:textId="6E40E848" w:rsidR="00E82F14" w:rsidRDefault="00E82F14" w:rsidP="00E82F14">
      <w:pPr>
        <w:rPr>
          <w:sz w:val="20"/>
        </w:rPr>
      </w:pPr>
    </w:p>
    <w:p w14:paraId="4B1C01A6" w14:textId="0C7821F0" w:rsidR="00E82F14" w:rsidRDefault="00E82F14" w:rsidP="00E82F14">
      <w:pPr>
        <w:rPr>
          <w:sz w:val="20"/>
        </w:rPr>
      </w:pPr>
    </w:p>
    <w:p w14:paraId="77BAA57D" w14:textId="77777777" w:rsidR="00E82F14" w:rsidRDefault="00E82F14" w:rsidP="00E82F14">
      <w:pPr>
        <w:rPr>
          <w:sz w:val="20"/>
        </w:rPr>
      </w:pPr>
    </w:p>
    <w:p w14:paraId="7766DA69" w14:textId="3FD5E222" w:rsidR="00E82F14" w:rsidRPr="00E82F14" w:rsidRDefault="00E82F14" w:rsidP="00E82F14">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5F120E86" w14:textId="77777777" w:rsidTr="00E82F14">
        <w:tc>
          <w:tcPr>
            <w:tcW w:w="14312" w:type="dxa"/>
            <w:shd w:val="clear" w:color="auto" w:fill="auto"/>
          </w:tcPr>
          <w:p w14:paraId="35DBEA35" w14:textId="77777777" w:rsidR="00676CE4" w:rsidRPr="00BA770A" w:rsidRDefault="00676CE4" w:rsidP="00676CE4">
            <w:pPr>
              <w:rPr>
                <w:b/>
                <w:sz w:val="24"/>
                <w:szCs w:val="24"/>
              </w:rPr>
            </w:pPr>
            <w:r w:rsidRPr="00BA770A">
              <w:rPr>
                <w:b/>
                <w:sz w:val="24"/>
                <w:szCs w:val="24"/>
              </w:rPr>
              <w:lastRenderedPageBreak/>
              <w:t>Checklist for submitting comments</w:t>
            </w:r>
          </w:p>
          <w:p w14:paraId="50B4C1B4" w14:textId="77777777"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14:paraId="4177F70C" w14:textId="77777777"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14:paraId="324D6D57" w14:textId="77777777"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14:paraId="5F685E3F"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41F48734"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5CF3BA71"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0D44781E"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16C0BC11"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7AFB8F3F"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1FB35122" w14:textId="77777777" w:rsidR="007E6716" w:rsidRP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3D3C58E6" w14:textId="77777777" w:rsidR="00A71026" w:rsidRPr="00A71026" w:rsidRDefault="00A71026" w:rsidP="00676CE4">
            <w:pPr>
              <w:rPr>
                <w:sz w:val="24"/>
                <w:szCs w:val="24"/>
              </w:rPr>
            </w:pPr>
          </w:p>
          <w:p w14:paraId="4F2B3756"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47F6B888"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52C411B5" w14:textId="77777777" w:rsidR="00676CE4" w:rsidRPr="00A71026" w:rsidRDefault="00676CE4">
      <w:pPr>
        <w:rPr>
          <w:sz w:val="20"/>
        </w:rPr>
      </w:pPr>
    </w:p>
    <w:p w14:paraId="46E81D3A" w14:textId="77777777"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D07C" w14:textId="77777777" w:rsidR="00E82F14" w:rsidRDefault="00E82F14" w:rsidP="00E66C63">
      <w:r>
        <w:separator/>
      </w:r>
    </w:p>
  </w:endnote>
  <w:endnote w:type="continuationSeparator" w:id="0">
    <w:p w14:paraId="14989579" w14:textId="77777777" w:rsidR="00E82F14" w:rsidRDefault="00E82F14" w:rsidP="00E66C63">
      <w:r>
        <w:continuationSeparator/>
      </w:r>
    </w:p>
  </w:endnote>
  <w:endnote w:type="continuationNotice" w:id="1">
    <w:p w14:paraId="04FC3AAA" w14:textId="77777777" w:rsidR="00E82F14" w:rsidRDefault="00E82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C630" w14:textId="77777777" w:rsidR="00EE477E" w:rsidRDefault="00EE477E" w:rsidP="00EE477E">
    <w:pPr>
      <w:rPr>
        <w:sz w:val="18"/>
      </w:rPr>
    </w:pPr>
    <w:r>
      <w:rPr>
        <w:sz w:val="18"/>
      </w:rPr>
      <w:t>Please add extra rows as needed</w:t>
    </w:r>
  </w:p>
  <w:p w14:paraId="2255CA99" w14:textId="77777777" w:rsidR="00EE477E" w:rsidRDefault="00EE477E" w:rsidP="00EE477E">
    <w:pPr>
      <w:tabs>
        <w:tab w:val="left" w:pos="5565"/>
      </w:tabs>
      <w:rPr>
        <w:sz w:val="18"/>
      </w:rPr>
    </w:pPr>
    <w:r>
      <w:rPr>
        <w:sz w:val="18"/>
      </w:rPr>
      <w:tab/>
    </w:r>
  </w:p>
  <w:p w14:paraId="504A1B09" w14:textId="63F57DBE" w:rsidR="00EE477E" w:rsidRDefault="00EE477E" w:rsidP="00EE477E">
    <w:r>
      <w:rPr>
        <w:szCs w:val="22"/>
      </w:rPr>
      <w:t>Please return to:</w:t>
    </w:r>
    <w:r>
      <w:t xml:space="preserve"> </w:t>
    </w:r>
    <w:hyperlink r:id="rId1" w:history="1">
      <w:r w:rsidR="00E82F14" w:rsidRPr="0093146D">
        <w:rPr>
          <w:rStyle w:val="Hyperlink"/>
        </w:rPr>
        <w:t>VaccineUptake@nice.org.uk</w:t>
      </w:r>
    </w:hyperlink>
  </w:p>
  <w:p w14:paraId="45FBFEBD" w14:textId="77777777" w:rsidR="00EE477E" w:rsidRDefault="00EE477E" w:rsidP="00EE477E">
    <w:pPr>
      <w:rPr>
        <w:b/>
      </w:rPr>
    </w:pPr>
  </w:p>
  <w:p w14:paraId="6F6863A9" w14:textId="77777777"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12C443C8" w14:textId="77777777" w:rsidR="00E66C63" w:rsidRPr="00EE477E" w:rsidRDefault="00E66C63" w:rsidP="00EE4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6170E" w14:textId="77777777" w:rsidR="00E82F14" w:rsidRDefault="00E82F14" w:rsidP="00E66C63">
      <w:r>
        <w:separator/>
      </w:r>
    </w:p>
  </w:footnote>
  <w:footnote w:type="continuationSeparator" w:id="0">
    <w:p w14:paraId="69E19339" w14:textId="77777777" w:rsidR="00E82F14" w:rsidRDefault="00E82F14" w:rsidP="00E66C63">
      <w:r>
        <w:continuationSeparator/>
      </w:r>
    </w:p>
  </w:footnote>
  <w:footnote w:type="continuationNotice" w:id="1">
    <w:p w14:paraId="7800A46A" w14:textId="77777777" w:rsidR="00E82F14" w:rsidRDefault="00E82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6FF3" w14:textId="3FD5607F" w:rsidR="00B94F71" w:rsidRDefault="00E82F14" w:rsidP="00A71026">
    <w:pPr>
      <w:pStyle w:val="Heading3"/>
      <w:jc w:val="left"/>
      <w:rPr>
        <w:bCs w:val="0"/>
        <w:sz w:val="28"/>
        <w:szCs w:val="28"/>
      </w:rPr>
    </w:pPr>
    <w:r w:rsidRPr="00E82F14">
      <w:rPr>
        <w:bCs w:val="0"/>
        <w:sz w:val="28"/>
        <w:szCs w:val="28"/>
      </w:rPr>
      <w:t xml:space="preserve">Vaccine uptake in the </w:t>
    </w:r>
    <w:r w:rsidR="0045746F">
      <w:rPr>
        <w:bCs w:val="0"/>
        <w:sz w:val="28"/>
        <w:szCs w:val="28"/>
      </w:rPr>
      <w:t xml:space="preserve">general </w:t>
    </w:r>
    <w:r w:rsidRPr="00E82F14">
      <w:rPr>
        <w:bCs w:val="0"/>
        <w:sz w:val="28"/>
        <w:szCs w:val="28"/>
      </w:rPr>
      <w:t>population</w:t>
    </w:r>
    <w:r w:rsidR="00777433">
      <w:rPr>
        <w:bCs w:val="0"/>
        <w:sz w:val="28"/>
        <w:szCs w:val="28"/>
      </w:rPr>
      <w:tab/>
    </w:r>
    <w:r w:rsidR="00777433">
      <w:rPr>
        <w:bCs w:val="0"/>
        <w:sz w:val="28"/>
        <w:szCs w:val="28"/>
      </w:rPr>
      <w:tab/>
    </w:r>
    <w:r w:rsidR="00777433">
      <w:rPr>
        <w:bCs w:val="0"/>
        <w:sz w:val="28"/>
        <w:szCs w:val="28"/>
      </w:rPr>
      <w:tab/>
    </w:r>
    <w:r>
      <w:rPr>
        <w:bCs w:val="0"/>
        <w:sz w:val="28"/>
        <w:szCs w:val="28"/>
      </w:rPr>
      <w:t xml:space="preserve">   </w:t>
    </w:r>
    <w:r w:rsidR="0045746F">
      <w:rPr>
        <w:bCs w:val="0"/>
        <w:sz w:val="28"/>
        <w:szCs w:val="28"/>
      </w:rPr>
      <w:tab/>
    </w:r>
    <w:r>
      <w:rPr>
        <w:bCs w:val="0"/>
        <w:sz w:val="28"/>
        <w:szCs w:val="28"/>
      </w:rPr>
      <w:t xml:space="preserve">               </w:t>
    </w:r>
    <w:r w:rsidR="00E559A9" w:rsidRPr="00E53E36">
      <w:rPr>
        <w:noProof/>
        <w:lang w:eastAsia="en-GB"/>
      </w:rPr>
      <w:drawing>
        <wp:inline distT="0" distB="0" distL="0" distR="0" wp14:anchorId="17A13B30" wp14:editId="1F686B85">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0A44B624" w14:textId="77777777" w:rsidR="00B94F71" w:rsidRPr="00937F34" w:rsidRDefault="00B94F71" w:rsidP="00A71026">
    <w:pPr>
      <w:pStyle w:val="Header"/>
      <w:rPr>
        <w:b/>
        <w:bCs/>
      </w:rPr>
    </w:pPr>
  </w:p>
  <w:p w14:paraId="090C361C" w14:textId="53AA619B"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E82F14">
      <w:rPr>
        <w:bCs/>
        <w:u w:val="single"/>
      </w:rPr>
      <w:t>5</w:t>
    </w:r>
    <w:r w:rsidR="00E82F14" w:rsidRPr="00E82F14">
      <w:rPr>
        <w:bCs/>
        <w:u w:val="single"/>
        <w:vertAlign w:val="superscript"/>
      </w:rPr>
      <w:t>th</w:t>
    </w:r>
    <w:r w:rsidR="00E82F14">
      <w:rPr>
        <w:bCs/>
        <w:u w:val="single"/>
      </w:rPr>
      <w:t xml:space="preserve"> August 2019</w:t>
    </w:r>
  </w:p>
  <w:p w14:paraId="34847809" w14:textId="77777777" w:rsidR="00777433" w:rsidRDefault="00777433">
    <w:pPr>
      <w:pStyle w:val="Header"/>
      <w:rPr>
        <w:b/>
        <w:bCs/>
        <w:u w:val="single"/>
      </w:rPr>
    </w:pPr>
  </w:p>
  <w:p w14:paraId="58FDBD05" w14:textId="22BC6A7C"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r w:rsidR="00E82F14">
      <w:rPr>
        <w:bCs/>
        <w:u w:val="single"/>
      </w:rPr>
      <w:t>VaccineUptake@nice.org.uk</w:t>
    </w:r>
  </w:p>
  <w:p w14:paraId="19495B29"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14"/>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5746F"/>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4C06"/>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82F14"/>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C7D28"/>
  <w15:chartTrackingRefBased/>
  <w15:docId w15:val="{0A955887-EC22-46BD-AEC3-4C9F7638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UnresolvedMention">
    <w:name w:val="Unresolved Mention"/>
    <w:basedOn w:val="DefaultParagraphFont"/>
    <w:uiPriority w:val="99"/>
    <w:semiHidden/>
    <w:unhideWhenUsed/>
    <w:rsid w:val="00E8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accineUptake@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2.%20FORM%20-%20SH%20scope%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29F7-598D-464A-A67A-F24A388C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(Jan 19)</Template>
  <TotalTime>1</TotalTime>
  <Pages>3</Pages>
  <Words>499</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3206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Jill Peacock</dc:creator>
  <cp:keywords/>
  <cp:lastModifiedBy>Jill Peacock</cp:lastModifiedBy>
  <cp:revision>2</cp:revision>
  <cp:lastPrinted>2014-03-26T12:19:00Z</cp:lastPrinted>
  <dcterms:created xsi:type="dcterms:W3CDTF">2019-07-04T07:56:00Z</dcterms:created>
  <dcterms:modified xsi:type="dcterms:W3CDTF">2019-07-04T07:56:00Z</dcterms:modified>
</cp:coreProperties>
</file>