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A920D"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4B30A8E9" w14:textId="77777777" w:rsidTr="00BE378E">
        <w:trPr>
          <w:cantSplit/>
          <w:trHeight w:val="3211"/>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53E1DA62"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1A83D465"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4E77E4A8" w14:textId="77777777" w:rsidR="00F14F2E" w:rsidRDefault="00F14F2E" w:rsidP="00914F46">
            <w:pPr>
              <w:rPr>
                <w:rFonts w:cs="Arial"/>
                <w:sz w:val="24"/>
                <w:szCs w:val="24"/>
              </w:rPr>
            </w:pPr>
          </w:p>
          <w:p w14:paraId="688BE32F"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3597D6FD" w14:textId="003288F9" w:rsidR="00FB4914" w:rsidRDefault="00FB4914" w:rsidP="00F14F2E">
            <w:pPr>
              <w:pStyle w:val="Paragraphnonumbers"/>
              <w:numPr>
                <w:ilvl w:val="0"/>
                <w:numId w:val="8"/>
              </w:numPr>
              <w:spacing w:after="120"/>
              <w:ind w:left="714" w:hanging="357"/>
              <w:rPr>
                <w:rFonts w:cs="Arial"/>
                <w:bCs/>
              </w:rPr>
            </w:pPr>
            <w:r w:rsidRPr="00FB4914">
              <w:rPr>
                <w:rFonts w:cs="Arial"/>
                <w:bCs/>
              </w:rPr>
              <w:t>Are there any specific interventions for reducing and preventing sexually transmitted infections that should be included in this guideline that are not clearly covered in this draft scope?</w:t>
            </w:r>
          </w:p>
          <w:p w14:paraId="59978054" w14:textId="24503F44"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52AF19B7" w14:textId="77777777" w:rsidR="00F14F2E" w:rsidRDefault="00F14F2E" w:rsidP="00914F46">
            <w:pPr>
              <w:rPr>
                <w:sz w:val="24"/>
                <w:szCs w:val="24"/>
              </w:rPr>
            </w:pPr>
          </w:p>
          <w:p w14:paraId="49366C1E" w14:textId="77777777" w:rsidR="00F510F0" w:rsidRDefault="00FB4914"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p w14:paraId="40C92AA9" w14:textId="77777777" w:rsidR="00BE378E" w:rsidRPr="00BE378E" w:rsidRDefault="00BE378E" w:rsidP="00BE378E">
            <w:pPr>
              <w:rPr>
                <w:sz w:val="24"/>
                <w:szCs w:val="24"/>
              </w:rPr>
            </w:pPr>
            <w:bookmarkStart w:id="0" w:name="_GoBack"/>
            <w:bookmarkEnd w:id="0"/>
          </w:p>
          <w:p w14:paraId="227A5C39" w14:textId="494E8DF3" w:rsidR="00BE378E" w:rsidRPr="00BE378E" w:rsidRDefault="00BE378E" w:rsidP="00BE378E">
            <w:pPr>
              <w:rPr>
                <w:sz w:val="24"/>
                <w:szCs w:val="24"/>
              </w:rPr>
            </w:pPr>
          </w:p>
        </w:tc>
      </w:tr>
      <w:tr w:rsidR="00A812B3" w14:paraId="13C0F313"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24CCC0F2"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14:paraId="5E12D6A2"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2BEB0871"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6C39DACB" w14:textId="77777777" w:rsidR="00751EC5" w:rsidRDefault="00751EC5" w:rsidP="00215BC8">
            <w:pPr>
              <w:pStyle w:val="BodyText"/>
              <w:rPr>
                <w:rFonts w:cs="Arial"/>
                <w:szCs w:val="22"/>
              </w:rPr>
            </w:pPr>
            <w:r>
              <w:rPr>
                <w:rFonts w:cs="Arial"/>
                <w:szCs w:val="22"/>
              </w:rPr>
              <w:t>Disclosure</w:t>
            </w:r>
          </w:p>
          <w:p w14:paraId="028B951C"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3FE41449"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1066A3C8" w14:textId="77777777" w:rsidTr="00BE378E">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72AFB250"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vAlign w:val="center"/>
          </w:tcPr>
          <w:p w14:paraId="75503256" w14:textId="77777777" w:rsidR="00A812B3" w:rsidRDefault="00376A05" w:rsidP="00376A05">
            <w:pPr>
              <w:rPr>
                <w:rFonts w:cs="Arial"/>
                <w:b/>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p w14:paraId="6AFE95D0" w14:textId="77777777" w:rsidR="00BE378E" w:rsidRDefault="00BE378E" w:rsidP="00376A05">
            <w:pPr>
              <w:rPr>
                <w:rFonts w:cs="Arial"/>
                <w:b/>
                <w:szCs w:val="22"/>
              </w:rPr>
            </w:pPr>
          </w:p>
          <w:p w14:paraId="34B49FE3" w14:textId="20A81371" w:rsidR="00BE378E" w:rsidRPr="00810A2E" w:rsidRDefault="00BE378E" w:rsidP="00376A05">
            <w:pPr>
              <w:rPr>
                <w:rFonts w:cs="Arial"/>
                <w:szCs w:val="22"/>
              </w:rPr>
            </w:pPr>
          </w:p>
        </w:tc>
      </w:tr>
      <w:tr w:rsidR="0020118C" w14:paraId="5E53A8D0"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4CA5DABD" w14:textId="77777777" w:rsidR="0020118C" w:rsidRDefault="0020118C" w:rsidP="00772D5C">
            <w:pPr>
              <w:pStyle w:val="BodyText"/>
              <w:rPr>
                <w:rFonts w:cs="Arial"/>
                <w:szCs w:val="22"/>
              </w:rPr>
            </w:pPr>
            <w:r>
              <w:rPr>
                <w:rFonts w:cs="Arial"/>
                <w:szCs w:val="22"/>
              </w:rPr>
              <w:lastRenderedPageBreak/>
              <w:t>Type</w:t>
            </w:r>
          </w:p>
        </w:tc>
        <w:tc>
          <w:tcPr>
            <w:tcW w:w="10574" w:type="dxa"/>
            <w:gridSpan w:val="2"/>
            <w:tcBorders>
              <w:top w:val="double" w:sz="4" w:space="0" w:color="auto"/>
              <w:left w:val="single" w:sz="4" w:space="0" w:color="auto"/>
              <w:bottom w:val="double" w:sz="4" w:space="0" w:color="auto"/>
              <w:right w:val="double" w:sz="4" w:space="0" w:color="auto"/>
            </w:tcBorders>
          </w:tcPr>
          <w:p w14:paraId="1073C4C9" w14:textId="77777777" w:rsidR="0020118C" w:rsidRDefault="00376A05" w:rsidP="00215BC8">
            <w:pPr>
              <w:rPr>
                <w:rFonts w:cs="Arial"/>
                <w:szCs w:val="22"/>
              </w:rPr>
            </w:pPr>
            <w:r>
              <w:rPr>
                <w:rFonts w:cs="Arial"/>
                <w:szCs w:val="22"/>
              </w:rPr>
              <w:t>[for office use only]</w:t>
            </w:r>
          </w:p>
          <w:p w14:paraId="11C56F83" w14:textId="1B2FB65D" w:rsidR="00BE378E" w:rsidRPr="00810A2E" w:rsidRDefault="00BE378E" w:rsidP="00215BC8">
            <w:pPr>
              <w:rPr>
                <w:rFonts w:cs="Arial"/>
                <w:szCs w:val="22"/>
              </w:rPr>
            </w:pPr>
          </w:p>
        </w:tc>
      </w:tr>
      <w:tr w:rsidR="00A812B3" w14:paraId="087A7C34"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4A80248E" w14:textId="77777777" w:rsidR="00A812B3" w:rsidRDefault="00A812B3" w:rsidP="0044012A">
            <w:pPr>
              <w:jc w:val="center"/>
              <w:rPr>
                <w:b/>
                <w:bCs/>
              </w:rPr>
            </w:pPr>
          </w:p>
          <w:p w14:paraId="31073221" w14:textId="77777777" w:rsidR="00A812B3" w:rsidRDefault="00A812B3" w:rsidP="0044012A">
            <w:pPr>
              <w:jc w:val="center"/>
              <w:rPr>
                <w:b/>
                <w:bCs/>
              </w:rPr>
            </w:pPr>
          </w:p>
          <w:p w14:paraId="7C1AEDF5" w14:textId="77777777" w:rsidR="00A812B3" w:rsidRDefault="00A812B3" w:rsidP="0044012A">
            <w:pPr>
              <w:jc w:val="center"/>
              <w:rPr>
                <w:b/>
                <w:bCs/>
              </w:rPr>
            </w:pPr>
            <w:r>
              <w:rPr>
                <w:b/>
                <w:bCs/>
              </w:rPr>
              <w:t>Comment</w:t>
            </w:r>
          </w:p>
          <w:p w14:paraId="3027C545"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00C7A5E3" w14:textId="77777777" w:rsidR="00A812B3" w:rsidRDefault="00A812B3">
            <w:pPr>
              <w:jc w:val="center"/>
              <w:rPr>
                <w:b/>
                <w:bCs/>
              </w:rPr>
            </w:pPr>
          </w:p>
          <w:p w14:paraId="0633A353" w14:textId="77777777" w:rsidR="00A812B3" w:rsidRDefault="00A812B3">
            <w:pPr>
              <w:pStyle w:val="BodyText"/>
              <w:jc w:val="center"/>
            </w:pPr>
          </w:p>
          <w:p w14:paraId="060D60ED" w14:textId="77777777" w:rsidR="00A812B3" w:rsidRDefault="00A812B3">
            <w:pPr>
              <w:pStyle w:val="BodyText"/>
              <w:jc w:val="center"/>
            </w:pPr>
            <w:r>
              <w:t xml:space="preserve">Page </w:t>
            </w:r>
          </w:p>
          <w:p w14:paraId="4A4C24CB" w14:textId="77777777" w:rsidR="00A812B3" w:rsidRDefault="00A812B3">
            <w:pPr>
              <w:pStyle w:val="BodyText"/>
              <w:jc w:val="center"/>
            </w:pPr>
            <w:r>
              <w:t>number</w:t>
            </w:r>
          </w:p>
          <w:p w14:paraId="662C5F41" w14:textId="77777777" w:rsidR="00A812B3" w:rsidRDefault="00A812B3">
            <w:pPr>
              <w:jc w:val="center"/>
              <w:rPr>
                <w:b/>
                <w:bCs/>
              </w:rPr>
            </w:pPr>
          </w:p>
          <w:p w14:paraId="4F4F3161"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2C263E3E" w14:textId="77777777" w:rsidR="00A812B3" w:rsidRDefault="00A812B3">
            <w:pPr>
              <w:pStyle w:val="Heading1"/>
              <w:jc w:val="center"/>
            </w:pPr>
          </w:p>
          <w:p w14:paraId="522E887E" w14:textId="77777777" w:rsidR="00A812B3" w:rsidRDefault="00A812B3" w:rsidP="00A812B3"/>
          <w:p w14:paraId="5E373DE9" w14:textId="77777777" w:rsidR="00A812B3" w:rsidRDefault="002F0372" w:rsidP="00A812B3">
            <w:pPr>
              <w:jc w:val="center"/>
              <w:rPr>
                <w:b/>
              </w:rPr>
            </w:pPr>
            <w:r>
              <w:rPr>
                <w:b/>
              </w:rPr>
              <w:t>Line</w:t>
            </w:r>
          </w:p>
          <w:p w14:paraId="084F0251" w14:textId="77777777" w:rsidR="00A812B3" w:rsidRDefault="00A812B3" w:rsidP="00A812B3">
            <w:pPr>
              <w:jc w:val="center"/>
              <w:rPr>
                <w:b/>
              </w:rPr>
            </w:pPr>
            <w:r w:rsidRPr="00A812B3">
              <w:rPr>
                <w:b/>
              </w:rPr>
              <w:t>number</w:t>
            </w:r>
          </w:p>
          <w:p w14:paraId="5A189BC4" w14:textId="77777777" w:rsidR="00A812B3" w:rsidRDefault="00A812B3" w:rsidP="00A812B3">
            <w:pPr>
              <w:jc w:val="center"/>
              <w:rPr>
                <w:b/>
              </w:rPr>
            </w:pPr>
          </w:p>
          <w:p w14:paraId="7D1C8CD6"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4B53D764" w14:textId="77777777" w:rsidR="00A812B3" w:rsidRDefault="00A812B3">
            <w:pPr>
              <w:pStyle w:val="Heading1"/>
              <w:jc w:val="center"/>
            </w:pPr>
          </w:p>
          <w:p w14:paraId="6A7AF5A9" w14:textId="77777777" w:rsidR="00A812B3" w:rsidRDefault="00A812B3">
            <w:pPr>
              <w:pStyle w:val="Heading1"/>
              <w:jc w:val="center"/>
              <w:rPr>
                <w:sz w:val="24"/>
              </w:rPr>
            </w:pPr>
            <w:r>
              <w:rPr>
                <w:sz w:val="24"/>
              </w:rPr>
              <w:t>Comments</w:t>
            </w:r>
          </w:p>
          <w:p w14:paraId="0A2F4889" w14:textId="77777777" w:rsidR="00A812B3" w:rsidRDefault="00A812B3">
            <w:pPr>
              <w:rPr>
                <w:sz w:val="24"/>
              </w:rPr>
            </w:pPr>
          </w:p>
          <w:p w14:paraId="52FE7813" w14:textId="77777777" w:rsidR="00A812B3" w:rsidRDefault="00C97473">
            <w:pPr>
              <w:jc w:val="center"/>
              <w:rPr>
                <w:sz w:val="24"/>
              </w:rPr>
            </w:pPr>
            <w:r>
              <w:rPr>
                <w:sz w:val="24"/>
              </w:rPr>
              <w:t>I</w:t>
            </w:r>
            <w:r w:rsidR="00A812B3">
              <w:rPr>
                <w:sz w:val="24"/>
              </w:rPr>
              <w:t>nsert each comment in a new row.</w:t>
            </w:r>
          </w:p>
          <w:p w14:paraId="0751559C" w14:textId="77777777" w:rsidR="00A812B3" w:rsidRDefault="00A812B3">
            <w:pPr>
              <w:jc w:val="center"/>
              <w:rPr>
                <w:sz w:val="24"/>
              </w:rPr>
            </w:pPr>
          </w:p>
          <w:p w14:paraId="564DF9F1"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5A8CE2D7" w14:textId="77777777" w:rsidTr="00291821">
        <w:trPr>
          <w:cantSplit/>
          <w:trHeight w:val="330"/>
        </w:trPr>
        <w:tc>
          <w:tcPr>
            <w:tcW w:w="1804" w:type="dxa"/>
            <w:tcBorders>
              <w:top w:val="single" w:sz="4" w:space="0" w:color="auto"/>
            </w:tcBorders>
          </w:tcPr>
          <w:p w14:paraId="5DFB8EB6"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169EC252"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63919456"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62F48B32"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67597462" w14:textId="77777777" w:rsidTr="00291821">
        <w:trPr>
          <w:cantSplit/>
          <w:trHeight w:val="228"/>
        </w:trPr>
        <w:tc>
          <w:tcPr>
            <w:tcW w:w="14183" w:type="dxa"/>
            <w:gridSpan w:val="4"/>
            <w:tcBorders>
              <w:top w:val="single" w:sz="4" w:space="0" w:color="auto"/>
            </w:tcBorders>
          </w:tcPr>
          <w:p w14:paraId="69E73E99" w14:textId="77777777" w:rsidR="00A812B3" w:rsidRPr="00A31B42" w:rsidRDefault="00A812B3">
            <w:pPr>
              <w:rPr>
                <w:b/>
                <w:sz w:val="20"/>
              </w:rPr>
            </w:pPr>
          </w:p>
        </w:tc>
      </w:tr>
      <w:tr w:rsidR="00A812B3" w:rsidRPr="00E2582E" w14:paraId="294A433B" w14:textId="77777777" w:rsidTr="00291821">
        <w:trPr>
          <w:cantSplit/>
          <w:trHeight w:val="228"/>
        </w:trPr>
        <w:tc>
          <w:tcPr>
            <w:tcW w:w="1804" w:type="dxa"/>
            <w:tcBorders>
              <w:top w:val="single" w:sz="4" w:space="0" w:color="auto"/>
            </w:tcBorders>
          </w:tcPr>
          <w:p w14:paraId="6DD2B6A7"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47B629D1" w14:textId="77777777" w:rsidR="00A812B3" w:rsidRPr="005A45BD" w:rsidRDefault="00A812B3" w:rsidP="00274768">
            <w:pPr>
              <w:rPr>
                <w:rFonts w:cs="Arial"/>
                <w:sz w:val="20"/>
              </w:rPr>
            </w:pPr>
          </w:p>
        </w:tc>
        <w:tc>
          <w:tcPr>
            <w:tcW w:w="1804" w:type="dxa"/>
            <w:tcBorders>
              <w:top w:val="single" w:sz="4" w:space="0" w:color="auto"/>
            </w:tcBorders>
          </w:tcPr>
          <w:p w14:paraId="326F0839" w14:textId="77777777" w:rsidR="00A812B3" w:rsidRPr="005A45BD" w:rsidRDefault="00A812B3" w:rsidP="00274768">
            <w:pPr>
              <w:rPr>
                <w:rFonts w:cs="Arial"/>
                <w:sz w:val="20"/>
              </w:rPr>
            </w:pPr>
          </w:p>
        </w:tc>
        <w:tc>
          <w:tcPr>
            <w:tcW w:w="8769" w:type="dxa"/>
            <w:tcBorders>
              <w:top w:val="single" w:sz="4" w:space="0" w:color="auto"/>
            </w:tcBorders>
          </w:tcPr>
          <w:p w14:paraId="689B4F9E" w14:textId="77777777" w:rsidR="00A812B3" w:rsidRPr="005A45BD" w:rsidRDefault="00A812B3" w:rsidP="00274768">
            <w:pPr>
              <w:rPr>
                <w:rFonts w:cs="Arial"/>
                <w:sz w:val="20"/>
              </w:rPr>
            </w:pPr>
          </w:p>
        </w:tc>
      </w:tr>
      <w:tr w:rsidR="00A812B3" w:rsidRPr="00E2582E" w14:paraId="1C3E0841" w14:textId="77777777" w:rsidTr="00291821">
        <w:trPr>
          <w:cantSplit/>
          <w:trHeight w:val="228"/>
        </w:trPr>
        <w:tc>
          <w:tcPr>
            <w:tcW w:w="1804" w:type="dxa"/>
            <w:tcBorders>
              <w:top w:val="single" w:sz="4" w:space="0" w:color="auto"/>
            </w:tcBorders>
          </w:tcPr>
          <w:p w14:paraId="2101F851"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639FF2A5" w14:textId="77777777" w:rsidR="00A812B3" w:rsidRPr="005A45BD" w:rsidRDefault="00A812B3" w:rsidP="00274768">
            <w:pPr>
              <w:rPr>
                <w:rFonts w:cs="Arial"/>
                <w:sz w:val="20"/>
              </w:rPr>
            </w:pPr>
          </w:p>
        </w:tc>
        <w:tc>
          <w:tcPr>
            <w:tcW w:w="1804" w:type="dxa"/>
            <w:tcBorders>
              <w:top w:val="single" w:sz="4" w:space="0" w:color="auto"/>
            </w:tcBorders>
          </w:tcPr>
          <w:p w14:paraId="0A2C9F21" w14:textId="77777777" w:rsidR="00A812B3" w:rsidRPr="005A45BD" w:rsidRDefault="00A812B3" w:rsidP="00274768">
            <w:pPr>
              <w:rPr>
                <w:rFonts w:cs="Arial"/>
                <w:sz w:val="20"/>
              </w:rPr>
            </w:pPr>
          </w:p>
        </w:tc>
        <w:tc>
          <w:tcPr>
            <w:tcW w:w="8769" w:type="dxa"/>
            <w:tcBorders>
              <w:top w:val="single" w:sz="4" w:space="0" w:color="auto"/>
            </w:tcBorders>
          </w:tcPr>
          <w:p w14:paraId="6CE159C7" w14:textId="77777777" w:rsidR="00A812B3" w:rsidRPr="005A45BD" w:rsidRDefault="00A812B3" w:rsidP="00274768">
            <w:pPr>
              <w:rPr>
                <w:rFonts w:cs="Arial"/>
                <w:sz w:val="20"/>
              </w:rPr>
            </w:pPr>
          </w:p>
        </w:tc>
      </w:tr>
      <w:tr w:rsidR="00A812B3" w:rsidRPr="00E2582E" w14:paraId="5DE87C54" w14:textId="77777777" w:rsidTr="00291821">
        <w:trPr>
          <w:cantSplit/>
          <w:trHeight w:val="228"/>
        </w:trPr>
        <w:tc>
          <w:tcPr>
            <w:tcW w:w="1804" w:type="dxa"/>
            <w:tcBorders>
              <w:top w:val="single" w:sz="4" w:space="0" w:color="auto"/>
            </w:tcBorders>
          </w:tcPr>
          <w:p w14:paraId="12CF5AE4"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37DE95ED" w14:textId="77777777" w:rsidR="00A812B3" w:rsidRPr="005A45BD" w:rsidRDefault="00A812B3" w:rsidP="00274768">
            <w:pPr>
              <w:rPr>
                <w:rFonts w:cs="Arial"/>
                <w:sz w:val="20"/>
              </w:rPr>
            </w:pPr>
          </w:p>
        </w:tc>
        <w:tc>
          <w:tcPr>
            <w:tcW w:w="1804" w:type="dxa"/>
            <w:tcBorders>
              <w:top w:val="single" w:sz="4" w:space="0" w:color="auto"/>
            </w:tcBorders>
          </w:tcPr>
          <w:p w14:paraId="712A684E" w14:textId="77777777" w:rsidR="00A812B3" w:rsidRPr="005A45BD" w:rsidRDefault="00A812B3" w:rsidP="00274768">
            <w:pPr>
              <w:rPr>
                <w:rFonts w:cs="Arial"/>
                <w:sz w:val="20"/>
              </w:rPr>
            </w:pPr>
          </w:p>
        </w:tc>
        <w:tc>
          <w:tcPr>
            <w:tcW w:w="8769" w:type="dxa"/>
            <w:tcBorders>
              <w:top w:val="single" w:sz="4" w:space="0" w:color="auto"/>
            </w:tcBorders>
          </w:tcPr>
          <w:p w14:paraId="02F075EB" w14:textId="77777777" w:rsidR="00A812B3" w:rsidRPr="005A45BD" w:rsidRDefault="00A812B3" w:rsidP="00274768">
            <w:pPr>
              <w:rPr>
                <w:rFonts w:cs="Arial"/>
                <w:sz w:val="20"/>
              </w:rPr>
            </w:pPr>
          </w:p>
        </w:tc>
      </w:tr>
      <w:tr w:rsidR="00A812B3" w:rsidRPr="00E2582E" w14:paraId="0F9ED692" w14:textId="77777777" w:rsidTr="00291821">
        <w:trPr>
          <w:cantSplit/>
          <w:trHeight w:val="228"/>
        </w:trPr>
        <w:tc>
          <w:tcPr>
            <w:tcW w:w="1804" w:type="dxa"/>
            <w:tcBorders>
              <w:top w:val="single" w:sz="4" w:space="0" w:color="auto"/>
            </w:tcBorders>
          </w:tcPr>
          <w:p w14:paraId="3AF6990E"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215A8634" w14:textId="77777777" w:rsidR="00A812B3" w:rsidRPr="00E2582E" w:rsidRDefault="00A812B3">
            <w:pPr>
              <w:rPr>
                <w:sz w:val="20"/>
              </w:rPr>
            </w:pPr>
          </w:p>
        </w:tc>
        <w:tc>
          <w:tcPr>
            <w:tcW w:w="1804" w:type="dxa"/>
            <w:tcBorders>
              <w:top w:val="single" w:sz="4" w:space="0" w:color="auto"/>
            </w:tcBorders>
          </w:tcPr>
          <w:p w14:paraId="28DB43BF" w14:textId="77777777" w:rsidR="00A812B3" w:rsidRPr="00E2582E" w:rsidRDefault="00A812B3">
            <w:pPr>
              <w:rPr>
                <w:sz w:val="20"/>
              </w:rPr>
            </w:pPr>
          </w:p>
        </w:tc>
        <w:tc>
          <w:tcPr>
            <w:tcW w:w="8769" w:type="dxa"/>
            <w:tcBorders>
              <w:top w:val="single" w:sz="4" w:space="0" w:color="auto"/>
            </w:tcBorders>
          </w:tcPr>
          <w:p w14:paraId="7EC2BB78" w14:textId="77777777" w:rsidR="00A812B3" w:rsidRPr="00E2582E" w:rsidRDefault="00A812B3">
            <w:pPr>
              <w:rPr>
                <w:sz w:val="20"/>
              </w:rPr>
            </w:pPr>
          </w:p>
        </w:tc>
      </w:tr>
      <w:tr w:rsidR="00A812B3" w:rsidRPr="00E2582E" w14:paraId="15576A7F" w14:textId="77777777" w:rsidTr="00291821">
        <w:trPr>
          <w:cantSplit/>
          <w:trHeight w:val="228"/>
        </w:trPr>
        <w:tc>
          <w:tcPr>
            <w:tcW w:w="1804" w:type="dxa"/>
            <w:tcBorders>
              <w:top w:val="single" w:sz="4" w:space="0" w:color="auto"/>
            </w:tcBorders>
          </w:tcPr>
          <w:p w14:paraId="5B9A48C6"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48E6B470" w14:textId="77777777" w:rsidR="00A812B3" w:rsidRPr="00E2582E" w:rsidRDefault="00A812B3">
            <w:pPr>
              <w:rPr>
                <w:sz w:val="20"/>
              </w:rPr>
            </w:pPr>
          </w:p>
        </w:tc>
        <w:tc>
          <w:tcPr>
            <w:tcW w:w="1804" w:type="dxa"/>
            <w:tcBorders>
              <w:top w:val="single" w:sz="4" w:space="0" w:color="auto"/>
            </w:tcBorders>
          </w:tcPr>
          <w:p w14:paraId="55A504BA" w14:textId="77777777" w:rsidR="00A812B3" w:rsidRPr="00E2582E" w:rsidRDefault="00A812B3">
            <w:pPr>
              <w:rPr>
                <w:sz w:val="20"/>
              </w:rPr>
            </w:pPr>
          </w:p>
        </w:tc>
        <w:tc>
          <w:tcPr>
            <w:tcW w:w="8769" w:type="dxa"/>
            <w:tcBorders>
              <w:top w:val="single" w:sz="4" w:space="0" w:color="auto"/>
            </w:tcBorders>
          </w:tcPr>
          <w:p w14:paraId="36B33DD2" w14:textId="77777777" w:rsidR="00A812B3" w:rsidRPr="00E2582E" w:rsidRDefault="00A812B3">
            <w:pPr>
              <w:rPr>
                <w:sz w:val="20"/>
              </w:rPr>
            </w:pPr>
          </w:p>
        </w:tc>
      </w:tr>
      <w:tr w:rsidR="00A812B3" w:rsidRPr="00E2582E" w14:paraId="26852954" w14:textId="77777777" w:rsidTr="00291821">
        <w:trPr>
          <w:cantSplit/>
          <w:trHeight w:val="228"/>
        </w:trPr>
        <w:tc>
          <w:tcPr>
            <w:tcW w:w="1804" w:type="dxa"/>
            <w:tcBorders>
              <w:top w:val="single" w:sz="4" w:space="0" w:color="auto"/>
            </w:tcBorders>
          </w:tcPr>
          <w:p w14:paraId="559D4F5F"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0EFAC30F" w14:textId="77777777" w:rsidR="00A812B3" w:rsidRPr="00E2582E" w:rsidRDefault="00A812B3">
            <w:pPr>
              <w:rPr>
                <w:sz w:val="20"/>
              </w:rPr>
            </w:pPr>
          </w:p>
        </w:tc>
        <w:tc>
          <w:tcPr>
            <w:tcW w:w="1804" w:type="dxa"/>
            <w:tcBorders>
              <w:top w:val="single" w:sz="4" w:space="0" w:color="auto"/>
            </w:tcBorders>
          </w:tcPr>
          <w:p w14:paraId="4519DE3B" w14:textId="77777777" w:rsidR="00A812B3" w:rsidRPr="00E2582E" w:rsidRDefault="00A812B3">
            <w:pPr>
              <w:rPr>
                <w:sz w:val="20"/>
              </w:rPr>
            </w:pPr>
          </w:p>
        </w:tc>
        <w:tc>
          <w:tcPr>
            <w:tcW w:w="8769" w:type="dxa"/>
            <w:tcBorders>
              <w:top w:val="single" w:sz="4" w:space="0" w:color="auto"/>
            </w:tcBorders>
          </w:tcPr>
          <w:p w14:paraId="0C6F57BA" w14:textId="77777777" w:rsidR="00A812B3" w:rsidRPr="00E2582E" w:rsidRDefault="00A812B3">
            <w:pPr>
              <w:rPr>
                <w:sz w:val="20"/>
              </w:rPr>
            </w:pPr>
          </w:p>
        </w:tc>
      </w:tr>
      <w:tr w:rsidR="00A812B3" w:rsidRPr="00E2582E" w14:paraId="5B75EF02" w14:textId="77777777" w:rsidTr="00291821">
        <w:trPr>
          <w:cantSplit/>
          <w:trHeight w:val="228"/>
        </w:trPr>
        <w:tc>
          <w:tcPr>
            <w:tcW w:w="1804" w:type="dxa"/>
            <w:tcBorders>
              <w:top w:val="single" w:sz="4" w:space="0" w:color="auto"/>
            </w:tcBorders>
          </w:tcPr>
          <w:p w14:paraId="5D8F3C2D"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5B04812F" w14:textId="77777777" w:rsidR="00A812B3" w:rsidRPr="00E2582E" w:rsidRDefault="00A812B3">
            <w:pPr>
              <w:rPr>
                <w:sz w:val="20"/>
              </w:rPr>
            </w:pPr>
          </w:p>
        </w:tc>
        <w:tc>
          <w:tcPr>
            <w:tcW w:w="1804" w:type="dxa"/>
            <w:tcBorders>
              <w:top w:val="single" w:sz="4" w:space="0" w:color="auto"/>
            </w:tcBorders>
          </w:tcPr>
          <w:p w14:paraId="56DCC50F" w14:textId="77777777" w:rsidR="00A812B3" w:rsidRPr="00E2582E" w:rsidRDefault="00A812B3">
            <w:pPr>
              <w:rPr>
                <w:sz w:val="20"/>
              </w:rPr>
            </w:pPr>
          </w:p>
        </w:tc>
        <w:tc>
          <w:tcPr>
            <w:tcW w:w="8769" w:type="dxa"/>
            <w:tcBorders>
              <w:top w:val="single" w:sz="4" w:space="0" w:color="auto"/>
            </w:tcBorders>
          </w:tcPr>
          <w:p w14:paraId="6E80BA3F" w14:textId="77777777" w:rsidR="00A812B3" w:rsidRPr="00E2582E" w:rsidRDefault="00A812B3">
            <w:pPr>
              <w:rPr>
                <w:sz w:val="20"/>
              </w:rPr>
            </w:pPr>
          </w:p>
        </w:tc>
      </w:tr>
      <w:tr w:rsidR="00A812B3" w:rsidRPr="00E2582E" w14:paraId="601681BD" w14:textId="77777777" w:rsidTr="00291821">
        <w:trPr>
          <w:cantSplit/>
          <w:trHeight w:val="228"/>
        </w:trPr>
        <w:tc>
          <w:tcPr>
            <w:tcW w:w="1804" w:type="dxa"/>
            <w:tcBorders>
              <w:top w:val="single" w:sz="4" w:space="0" w:color="auto"/>
            </w:tcBorders>
          </w:tcPr>
          <w:p w14:paraId="565EFDC3"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1539FA1C" w14:textId="77777777" w:rsidR="00A812B3" w:rsidRPr="00E2582E" w:rsidRDefault="00A812B3">
            <w:pPr>
              <w:rPr>
                <w:sz w:val="20"/>
              </w:rPr>
            </w:pPr>
          </w:p>
        </w:tc>
        <w:tc>
          <w:tcPr>
            <w:tcW w:w="1804" w:type="dxa"/>
            <w:tcBorders>
              <w:top w:val="single" w:sz="4" w:space="0" w:color="auto"/>
            </w:tcBorders>
          </w:tcPr>
          <w:p w14:paraId="6C3CB699" w14:textId="77777777" w:rsidR="00A812B3" w:rsidRPr="00E2582E" w:rsidRDefault="00A812B3">
            <w:pPr>
              <w:rPr>
                <w:sz w:val="20"/>
              </w:rPr>
            </w:pPr>
          </w:p>
        </w:tc>
        <w:tc>
          <w:tcPr>
            <w:tcW w:w="8769" w:type="dxa"/>
            <w:tcBorders>
              <w:top w:val="single" w:sz="4" w:space="0" w:color="auto"/>
            </w:tcBorders>
          </w:tcPr>
          <w:p w14:paraId="7035EEC9" w14:textId="77777777" w:rsidR="00A812B3" w:rsidRPr="00E2582E" w:rsidRDefault="00A812B3">
            <w:pPr>
              <w:rPr>
                <w:sz w:val="20"/>
              </w:rPr>
            </w:pPr>
          </w:p>
        </w:tc>
      </w:tr>
      <w:tr w:rsidR="00A812B3" w:rsidRPr="00E2582E" w14:paraId="4C5CDA78" w14:textId="77777777" w:rsidTr="00291821">
        <w:trPr>
          <w:cantSplit/>
          <w:trHeight w:val="228"/>
        </w:trPr>
        <w:tc>
          <w:tcPr>
            <w:tcW w:w="1804" w:type="dxa"/>
            <w:tcBorders>
              <w:top w:val="single" w:sz="4" w:space="0" w:color="auto"/>
            </w:tcBorders>
          </w:tcPr>
          <w:p w14:paraId="5A7C1F14"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66C11FED" w14:textId="77777777" w:rsidR="00A812B3" w:rsidRPr="00E2582E" w:rsidRDefault="00A812B3">
            <w:pPr>
              <w:rPr>
                <w:sz w:val="20"/>
              </w:rPr>
            </w:pPr>
          </w:p>
        </w:tc>
        <w:tc>
          <w:tcPr>
            <w:tcW w:w="1804" w:type="dxa"/>
            <w:tcBorders>
              <w:top w:val="single" w:sz="4" w:space="0" w:color="auto"/>
            </w:tcBorders>
          </w:tcPr>
          <w:p w14:paraId="19F2A2E3" w14:textId="77777777" w:rsidR="00A812B3" w:rsidRPr="00E2582E" w:rsidRDefault="00A812B3">
            <w:pPr>
              <w:rPr>
                <w:sz w:val="20"/>
              </w:rPr>
            </w:pPr>
          </w:p>
        </w:tc>
        <w:tc>
          <w:tcPr>
            <w:tcW w:w="8769" w:type="dxa"/>
            <w:tcBorders>
              <w:top w:val="single" w:sz="4" w:space="0" w:color="auto"/>
            </w:tcBorders>
          </w:tcPr>
          <w:p w14:paraId="0C5FA580" w14:textId="77777777" w:rsidR="00A812B3" w:rsidRPr="00E2582E" w:rsidRDefault="00A812B3">
            <w:pPr>
              <w:rPr>
                <w:sz w:val="20"/>
              </w:rPr>
            </w:pPr>
          </w:p>
        </w:tc>
      </w:tr>
      <w:tr w:rsidR="00A812B3" w:rsidRPr="00E2582E" w14:paraId="62190118" w14:textId="77777777" w:rsidTr="00291821">
        <w:trPr>
          <w:cantSplit/>
          <w:trHeight w:val="228"/>
        </w:trPr>
        <w:tc>
          <w:tcPr>
            <w:tcW w:w="1804" w:type="dxa"/>
            <w:tcBorders>
              <w:top w:val="single" w:sz="4" w:space="0" w:color="auto"/>
            </w:tcBorders>
          </w:tcPr>
          <w:p w14:paraId="21360590"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3080223B" w14:textId="77777777" w:rsidR="00A812B3" w:rsidRPr="00E2582E" w:rsidRDefault="00A812B3">
            <w:pPr>
              <w:rPr>
                <w:sz w:val="20"/>
              </w:rPr>
            </w:pPr>
          </w:p>
        </w:tc>
        <w:tc>
          <w:tcPr>
            <w:tcW w:w="1804" w:type="dxa"/>
            <w:tcBorders>
              <w:top w:val="single" w:sz="4" w:space="0" w:color="auto"/>
            </w:tcBorders>
          </w:tcPr>
          <w:p w14:paraId="3EADFEC3" w14:textId="77777777" w:rsidR="00A812B3" w:rsidRPr="00E2582E" w:rsidRDefault="00A812B3">
            <w:pPr>
              <w:rPr>
                <w:sz w:val="20"/>
              </w:rPr>
            </w:pPr>
          </w:p>
        </w:tc>
        <w:tc>
          <w:tcPr>
            <w:tcW w:w="8769" w:type="dxa"/>
            <w:tcBorders>
              <w:top w:val="single" w:sz="4" w:space="0" w:color="auto"/>
            </w:tcBorders>
          </w:tcPr>
          <w:p w14:paraId="341343B3" w14:textId="77777777" w:rsidR="00A812B3" w:rsidRPr="00E2582E" w:rsidRDefault="00A812B3">
            <w:pPr>
              <w:rPr>
                <w:sz w:val="20"/>
              </w:rPr>
            </w:pPr>
          </w:p>
        </w:tc>
      </w:tr>
      <w:tr w:rsidR="00A812B3" w:rsidRPr="00E2582E" w14:paraId="1577E5FE" w14:textId="77777777" w:rsidTr="00291821">
        <w:trPr>
          <w:cantSplit/>
          <w:trHeight w:val="228"/>
        </w:trPr>
        <w:tc>
          <w:tcPr>
            <w:tcW w:w="1804" w:type="dxa"/>
            <w:tcBorders>
              <w:top w:val="single" w:sz="4" w:space="0" w:color="auto"/>
            </w:tcBorders>
          </w:tcPr>
          <w:p w14:paraId="744BD21A"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1BC82E3A" w14:textId="77777777" w:rsidR="00A812B3" w:rsidRPr="00E2582E" w:rsidRDefault="00A812B3">
            <w:pPr>
              <w:rPr>
                <w:sz w:val="20"/>
              </w:rPr>
            </w:pPr>
          </w:p>
        </w:tc>
        <w:tc>
          <w:tcPr>
            <w:tcW w:w="1804" w:type="dxa"/>
            <w:tcBorders>
              <w:top w:val="single" w:sz="4" w:space="0" w:color="auto"/>
            </w:tcBorders>
          </w:tcPr>
          <w:p w14:paraId="69A2276E" w14:textId="77777777" w:rsidR="00A812B3" w:rsidRPr="00E2582E" w:rsidRDefault="00A812B3">
            <w:pPr>
              <w:rPr>
                <w:sz w:val="20"/>
              </w:rPr>
            </w:pPr>
          </w:p>
        </w:tc>
        <w:tc>
          <w:tcPr>
            <w:tcW w:w="8769" w:type="dxa"/>
            <w:tcBorders>
              <w:top w:val="single" w:sz="4" w:space="0" w:color="auto"/>
            </w:tcBorders>
          </w:tcPr>
          <w:p w14:paraId="0CCFA84A" w14:textId="77777777" w:rsidR="00A812B3" w:rsidRPr="00E2582E" w:rsidRDefault="00A812B3">
            <w:pPr>
              <w:rPr>
                <w:sz w:val="20"/>
              </w:rPr>
            </w:pPr>
          </w:p>
        </w:tc>
      </w:tr>
      <w:tr w:rsidR="00A812B3" w:rsidRPr="00E2582E" w14:paraId="2AF5BDBE" w14:textId="77777777" w:rsidTr="00291821">
        <w:trPr>
          <w:cantSplit/>
          <w:trHeight w:val="228"/>
        </w:trPr>
        <w:tc>
          <w:tcPr>
            <w:tcW w:w="1804" w:type="dxa"/>
            <w:tcBorders>
              <w:top w:val="single" w:sz="4" w:space="0" w:color="auto"/>
            </w:tcBorders>
          </w:tcPr>
          <w:p w14:paraId="33BF0336"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41EB0276" w14:textId="77777777" w:rsidR="00A812B3" w:rsidRPr="00E2582E" w:rsidRDefault="00A812B3">
            <w:pPr>
              <w:rPr>
                <w:sz w:val="20"/>
              </w:rPr>
            </w:pPr>
          </w:p>
        </w:tc>
        <w:tc>
          <w:tcPr>
            <w:tcW w:w="1804" w:type="dxa"/>
            <w:tcBorders>
              <w:top w:val="single" w:sz="4" w:space="0" w:color="auto"/>
            </w:tcBorders>
          </w:tcPr>
          <w:p w14:paraId="6FCA4C85" w14:textId="77777777" w:rsidR="00A812B3" w:rsidRPr="00E2582E" w:rsidRDefault="00A812B3">
            <w:pPr>
              <w:rPr>
                <w:sz w:val="20"/>
              </w:rPr>
            </w:pPr>
          </w:p>
        </w:tc>
        <w:tc>
          <w:tcPr>
            <w:tcW w:w="8769" w:type="dxa"/>
            <w:tcBorders>
              <w:top w:val="single" w:sz="4" w:space="0" w:color="auto"/>
            </w:tcBorders>
          </w:tcPr>
          <w:p w14:paraId="3EE67A7C" w14:textId="77777777" w:rsidR="00A812B3" w:rsidRPr="00E2582E" w:rsidRDefault="00A812B3">
            <w:pPr>
              <w:rPr>
                <w:sz w:val="20"/>
              </w:rPr>
            </w:pPr>
          </w:p>
        </w:tc>
      </w:tr>
      <w:tr w:rsidR="00A812B3" w:rsidRPr="00E2582E" w14:paraId="79094115" w14:textId="77777777" w:rsidTr="00291821">
        <w:trPr>
          <w:cantSplit/>
          <w:trHeight w:val="228"/>
        </w:trPr>
        <w:tc>
          <w:tcPr>
            <w:tcW w:w="1804" w:type="dxa"/>
            <w:tcBorders>
              <w:top w:val="single" w:sz="4" w:space="0" w:color="auto"/>
            </w:tcBorders>
          </w:tcPr>
          <w:p w14:paraId="307CDB92"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410036B2" w14:textId="77777777" w:rsidR="00A812B3" w:rsidRPr="00E2582E" w:rsidRDefault="00A812B3">
            <w:pPr>
              <w:rPr>
                <w:sz w:val="20"/>
              </w:rPr>
            </w:pPr>
          </w:p>
        </w:tc>
        <w:tc>
          <w:tcPr>
            <w:tcW w:w="1804" w:type="dxa"/>
            <w:tcBorders>
              <w:top w:val="single" w:sz="4" w:space="0" w:color="auto"/>
            </w:tcBorders>
          </w:tcPr>
          <w:p w14:paraId="403F2F85" w14:textId="77777777" w:rsidR="00A812B3" w:rsidRPr="00E2582E" w:rsidRDefault="00A812B3">
            <w:pPr>
              <w:rPr>
                <w:sz w:val="20"/>
              </w:rPr>
            </w:pPr>
          </w:p>
        </w:tc>
        <w:tc>
          <w:tcPr>
            <w:tcW w:w="8769" w:type="dxa"/>
            <w:tcBorders>
              <w:top w:val="single" w:sz="4" w:space="0" w:color="auto"/>
            </w:tcBorders>
          </w:tcPr>
          <w:p w14:paraId="530EC786" w14:textId="77777777" w:rsidR="00A812B3" w:rsidRPr="00E2582E" w:rsidRDefault="00A812B3">
            <w:pPr>
              <w:rPr>
                <w:sz w:val="20"/>
              </w:rPr>
            </w:pPr>
          </w:p>
        </w:tc>
      </w:tr>
      <w:tr w:rsidR="00A812B3" w:rsidRPr="00E2582E" w14:paraId="107500C8" w14:textId="77777777" w:rsidTr="00291821">
        <w:trPr>
          <w:cantSplit/>
          <w:trHeight w:val="228"/>
        </w:trPr>
        <w:tc>
          <w:tcPr>
            <w:tcW w:w="1804" w:type="dxa"/>
            <w:tcBorders>
              <w:top w:val="single" w:sz="4" w:space="0" w:color="auto"/>
            </w:tcBorders>
          </w:tcPr>
          <w:p w14:paraId="7312C7EC"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328CAE55" w14:textId="77777777" w:rsidR="00A812B3" w:rsidRPr="00E2582E" w:rsidRDefault="00A812B3">
            <w:pPr>
              <w:rPr>
                <w:sz w:val="20"/>
              </w:rPr>
            </w:pPr>
          </w:p>
        </w:tc>
        <w:tc>
          <w:tcPr>
            <w:tcW w:w="1804" w:type="dxa"/>
            <w:tcBorders>
              <w:top w:val="single" w:sz="4" w:space="0" w:color="auto"/>
            </w:tcBorders>
          </w:tcPr>
          <w:p w14:paraId="5A08C79F" w14:textId="77777777" w:rsidR="00A812B3" w:rsidRPr="00E2582E" w:rsidRDefault="00A812B3">
            <w:pPr>
              <w:rPr>
                <w:sz w:val="20"/>
              </w:rPr>
            </w:pPr>
          </w:p>
        </w:tc>
        <w:tc>
          <w:tcPr>
            <w:tcW w:w="8769" w:type="dxa"/>
            <w:tcBorders>
              <w:top w:val="single" w:sz="4" w:space="0" w:color="auto"/>
            </w:tcBorders>
          </w:tcPr>
          <w:p w14:paraId="1DDF0950" w14:textId="77777777" w:rsidR="00A812B3" w:rsidRPr="00E2582E" w:rsidRDefault="00A812B3">
            <w:pPr>
              <w:rPr>
                <w:sz w:val="20"/>
              </w:rPr>
            </w:pPr>
          </w:p>
        </w:tc>
      </w:tr>
      <w:tr w:rsidR="00A812B3" w:rsidRPr="00E2582E" w14:paraId="45F23B9F" w14:textId="77777777" w:rsidTr="00291821">
        <w:trPr>
          <w:cantSplit/>
          <w:trHeight w:val="244"/>
        </w:trPr>
        <w:tc>
          <w:tcPr>
            <w:tcW w:w="1804" w:type="dxa"/>
            <w:tcBorders>
              <w:top w:val="single" w:sz="4" w:space="0" w:color="auto"/>
            </w:tcBorders>
          </w:tcPr>
          <w:p w14:paraId="73ABAD67"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1C2843D4" w14:textId="77777777" w:rsidR="00A812B3" w:rsidRPr="00E2582E" w:rsidRDefault="00A812B3">
            <w:pPr>
              <w:rPr>
                <w:sz w:val="20"/>
              </w:rPr>
            </w:pPr>
          </w:p>
        </w:tc>
        <w:tc>
          <w:tcPr>
            <w:tcW w:w="1804" w:type="dxa"/>
            <w:tcBorders>
              <w:top w:val="single" w:sz="4" w:space="0" w:color="auto"/>
            </w:tcBorders>
          </w:tcPr>
          <w:p w14:paraId="4FBED5C9" w14:textId="77777777" w:rsidR="00A812B3" w:rsidRPr="00E2582E" w:rsidRDefault="00A812B3">
            <w:pPr>
              <w:rPr>
                <w:sz w:val="20"/>
              </w:rPr>
            </w:pPr>
          </w:p>
        </w:tc>
        <w:tc>
          <w:tcPr>
            <w:tcW w:w="8769" w:type="dxa"/>
            <w:tcBorders>
              <w:top w:val="single" w:sz="4" w:space="0" w:color="auto"/>
            </w:tcBorders>
          </w:tcPr>
          <w:p w14:paraId="671C5B94" w14:textId="77777777" w:rsidR="00A812B3" w:rsidRPr="00E2582E" w:rsidRDefault="00A812B3">
            <w:pPr>
              <w:rPr>
                <w:sz w:val="20"/>
              </w:rPr>
            </w:pPr>
          </w:p>
        </w:tc>
      </w:tr>
    </w:tbl>
    <w:p w14:paraId="78E60A17" w14:textId="77777777" w:rsidR="001A1D8A" w:rsidRPr="00A71026" w:rsidRDefault="00676CE4">
      <w:pPr>
        <w:rPr>
          <w:sz w:val="20"/>
        </w:rPr>
      </w:pPr>
      <w:r w:rsidRPr="00A71026">
        <w:rPr>
          <w:sz w:val="20"/>
        </w:rPr>
        <w:t>Add extra rows if needed</w:t>
      </w:r>
    </w:p>
    <w:p w14:paraId="2C1E1190" w14:textId="77777777" w:rsidR="00676CE4" w:rsidRDefault="00676CE4">
      <w:pPr>
        <w:rPr>
          <w:sz w:val="20"/>
        </w:rPr>
      </w:pPr>
    </w:p>
    <w:p w14:paraId="189488DF" w14:textId="77777777" w:rsidR="00777433" w:rsidRDefault="007774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14:paraId="750784B8" w14:textId="77777777" w:rsidTr="009A4A5A">
        <w:tc>
          <w:tcPr>
            <w:tcW w:w="10137" w:type="dxa"/>
            <w:shd w:val="clear" w:color="auto" w:fill="auto"/>
          </w:tcPr>
          <w:p w14:paraId="15539866" w14:textId="77777777" w:rsidR="00676CE4" w:rsidRPr="00BA770A" w:rsidRDefault="00676CE4" w:rsidP="00676CE4">
            <w:pPr>
              <w:rPr>
                <w:b/>
                <w:sz w:val="24"/>
                <w:szCs w:val="24"/>
              </w:rPr>
            </w:pPr>
            <w:r w:rsidRPr="00BA770A">
              <w:rPr>
                <w:b/>
                <w:sz w:val="24"/>
                <w:szCs w:val="24"/>
              </w:rPr>
              <w:t>Checklist for submitting comments</w:t>
            </w:r>
          </w:p>
          <w:p w14:paraId="430A3C2C" w14:textId="77777777" w:rsidR="00676CE4" w:rsidRDefault="00676CE4" w:rsidP="00A71026">
            <w:pPr>
              <w:numPr>
                <w:ilvl w:val="0"/>
                <w:numId w:val="7"/>
              </w:numPr>
              <w:ind w:left="714" w:hanging="357"/>
              <w:rPr>
                <w:sz w:val="24"/>
                <w:szCs w:val="24"/>
              </w:rPr>
            </w:pPr>
            <w:r w:rsidRPr="00A71026">
              <w:rPr>
                <w:sz w:val="24"/>
                <w:szCs w:val="24"/>
              </w:rPr>
              <w:lastRenderedPageBreak/>
              <w:t>Use this form and submit it as a Word document (not a PDF).</w:t>
            </w:r>
          </w:p>
          <w:p w14:paraId="7AB349E2" w14:textId="77777777" w:rsidR="00772D5C" w:rsidRDefault="00772D5C" w:rsidP="00A71026">
            <w:pPr>
              <w:numPr>
                <w:ilvl w:val="0"/>
                <w:numId w:val="7"/>
              </w:numPr>
              <w:ind w:left="714" w:hanging="357"/>
              <w:rPr>
                <w:sz w:val="24"/>
                <w:szCs w:val="24"/>
              </w:rPr>
            </w:pPr>
            <w:r>
              <w:rPr>
                <w:sz w:val="24"/>
                <w:szCs w:val="24"/>
              </w:rPr>
              <w:t>Complete the disclosure about links with, or funding from, the tobacco industry</w:t>
            </w:r>
            <w:r w:rsidR="007B74CB">
              <w:rPr>
                <w:sz w:val="24"/>
                <w:szCs w:val="24"/>
              </w:rPr>
              <w:t>.</w:t>
            </w:r>
          </w:p>
          <w:p w14:paraId="4B266481" w14:textId="77777777"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14:paraId="1AEA7704" w14:textId="77777777"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14:paraId="2FE4993D" w14:textId="77777777"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14:paraId="6FD78942" w14:textId="77777777" w:rsidR="00676CE4" w:rsidRPr="009D3052" w:rsidRDefault="00AF78D8" w:rsidP="00A71026">
            <w:pPr>
              <w:numPr>
                <w:ilvl w:val="0"/>
                <w:numId w:val="7"/>
              </w:numPr>
              <w:ind w:left="714" w:hanging="357"/>
              <w:rPr>
                <w:b/>
                <w:sz w:val="24"/>
                <w:szCs w:val="24"/>
              </w:rPr>
            </w:pPr>
            <w:r>
              <w:rPr>
                <w:b/>
                <w:sz w:val="24"/>
                <w:szCs w:val="24"/>
              </w:rPr>
              <w:t>Mark</w:t>
            </w:r>
            <w:r w:rsidR="00676CE4" w:rsidRPr="009D3052">
              <w:rPr>
                <w:b/>
                <w:sz w:val="24"/>
                <w:szCs w:val="24"/>
              </w:rPr>
              <w:t xml:space="preserve"> any confidential information or other material that you do not wish to be made public. </w:t>
            </w:r>
            <w:r w:rsidR="009D3052">
              <w:rPr>
                <w:b/>
                <w:sz w:val="24"/>
                <w:szCs w:val="24"/>
              </w:rPr>
              <w:t>Also, ensure that you state in your email to NICE that you have confidential comments included in your submission.</w:t>
            </w:r>
          </w:p>
          <w:p w14:paraId="3AB9897C" w14:textId="77777777"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14:paraId="7ADC3216" w14:textId="77777777"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14:paraId="6C7A603D" w14:textId="77777777" w:rsidR="00676CE4"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14:paraId="2DCAF3E1" w14:textId="77777777" w:rsidR="007E6716" w:rsidRPr="007E6716" w:rsidRDefault="007E6716" w:rsidP="00A71026">
            <w:pPr>
              <w:numPr>
                <w:ilvl w:val="0"/>
                <w:numId w:val="7"/>
              </w:numPr>
              <w:ind w:left="714" w:hanging="357"/>
              <w:rPr>
                <w:b/>
                <w:sz w:val="24"/>
                <w:szCs w:val="24"/>
              </w:rPr>
            </w:pPr>
            <w:r w:rsidRPr="007E6716">
              <w:rPr>
                <w:b/>
                <w:sz w:val="24"/>
                <w:szCs w:val="24"/>
              </w:rPr>
              <w:t>We do not accept comments submitted after the deadline stated for close of consultation.</w:t>
            </w:r>
          </w:p>
          <w:p w14:paraId="5DFAD1FB" w14:textId="77777777" w:rsidR="00A71026" w:rsidRPr="00A71026" w:rsidRDefault="00A71026" w:rsidP="00676CE4">
            <w:pPr>
              <w:rPr>
                <w:sz w:val="24"/>
                <w:szCs w:val="24"/>
              </w:rPr>
            </w:pPr>
          </w:p>
          <w:p w14:paraId="7A5682D1"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63E576B2" w14:textId="77777777"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14:paraId="3C7B82ED" w14:textId="77777777" w:rsidR="00676CE4" w:rsidRPr="00A71026" w:rsidRDefault="00676CE4">
      <w:pPr>
        <w:rPr>
          <w:sz w:val="20"/>
        </w:rPr>
      </w:pPr>
    </w:p>
    <w:p w14:paraId="695A9024" w14:textId="77777777" w:rsidR="00676CE4" w:rsidRPr="00E66C63" w:rsidRDefault="00676CE4">
      <w:pPr>
        <w:rPr>
          <w:b/>
          <w:sz w:val="24"/>
          <w:szCs w:val="24"/>
        </w:rPr>
      </w:pPr>
    </w:p>
    <w:sectPr w:rsidR="00676CE4" w:rsidRPr="00E66C63" w:rsidSect="00291821">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37417" w14:textId="77777777" w:rsidR="00BE378E" w:rsidRDefault="00BE378E" w:rsidP="00E66C63">
      <w:r>
        <w:separator/>
      </w:r>
    </w:p>
  </w:endnote>
  <w:endnote w:type="continuationSeparator" w:id="0">
    <w:p w14:paraId="4395F36C" w14:textId="77777777" w:rsidR="00BE378E" w:rsidRDefault="00BE378E" w:rsidP="00E66C63">
      <w:r>
        <w:continuationSeparator/>
      </w:r>
    </w:p>
  </w:endnote>
  <w:endnote w:type="continuationNotice" w:id="1">
    <w:p w14:paraId="5437900B" w14:textId="77777777" w:rsidR="00BE378E" w:rsidRDefault="00BE3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EE7F" w14:textId="77777777" w:rsidR="00BE378E" w:rsidRDefault="00BE3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2A250" w14:textId="77777777" w:rsidR="00EE477E" w:rsidRDefault="00EE477E" w:rsidP="00EE477E">
    <w:pPr>
      <w:rPr>
        <w:sz w:val="18"/>
      </w:rPr>
    </w:pPr>
    <w:r>
      <w:rPr>
        <w:sz w:val="18"/>
      </w:rPr>
      <w:t>Please add extra rows as needed</w:t>
    </w:r>
  </w:p>
  <w:p w14:paraId="7389AC1A" w14:textId="77777777" w:rsidR="00EE477E" w:rsidRDefault="00EE477E" w:rsidP="00EE477E">
    <w:pPr>
      <w:tabs>
        <w:tab w:val="left" w:pos="5565"/>
      </w:tabs>
      <w:rPr>
        <w:sz w:val="18"/>
      </w:rPr>
    </w:pPr>
    <w:r>
      <w:rPr>
        <w:sz w:val="18"/>
      </w:rPr>
      <w:tab/>
    </w:r>
  </w:p>
  <w:p w14:paraId="039C67DF" w14:textId="77777777" w:rsidR="00EE477E" w:rsidRPr="00A95714" w:rsidRDefault="00EE477E" w:rsidP="00EE477E">
    <w:pPr>
      <w:rPr>
        <w:color w:val="FF0000"/>
      </w:rPr>
    </w:pPr>
    <w:r>
      <w:rPr>
        <w:szCs w:val="22"/>
      </w:rPr>
      <w:t>Please return to:</w:t>
    </w:r>
    <w:r>
      <w:t xml:space="preserve"> </w:t>
    </w:r>
    <w:r w:rsidR="00D97A57" w:rsidRPr="00D97A57">
      <w:rPr>
        <w:highlight w:val="lightGray"/>
      </w:rPr>
      <w:t>email address</w:t>
    </w:r>
  </w:p>
  <w:p w14:paraId="22498465" w14:textId="77777777" w:rsidR="00EE477E" w:rsidRDefault="00EE477E" w:rsidP="00EE477E">
    <w:pPr>
      <w:rPr>
        <w:b/>
      </w:rPr>
    </w:pPr>
  </w:p>
  <w:p w14:paraId="7968DADF" w14:textId="77777777"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14:paraId="46A1A874" w14:textId="77777777" w:rsidR="00E66C63" w:rsidRPr="00EE477E" w:rsidRDefault="00E66C63" w:rsidP="00EE4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ECF2" w14:textId="77777777" w:rsidR="00BE378E" w:rsidRDefault="00BE3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8B14F" w14:textId="77777777" w:rsidR="00BE378E" w:rsidRDefault="00BE378E" w:rsidP="00E66C63">
      <w:r>
        <w:separator/>
      </w:r>
    </w:p>
  </w:footnote>
  <w:footnote w:type="continuationSeparator" w:id="0">
    <w:p w14:paraId="4F751E33" w14:textId="77777777" w:rsidR="00BE378E" w:rsidRDefault="00BE378E" w:rsidP="00E66C63">
      <w:r>
        <w:continuationSeparator/>
      </w:r>
    </w:p>
  </w:footnote>
  <w:footnote w:type="continuationNotice" w:id="1">
    <w:p w14:paraId="3963AFEC" w14:textId="77777777" w:rsidR="00BE378E" w:rsidRDefault="00BE37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0917" w14:textId="77777777" w:rsidR="00BE378E" w:rsidRDefault="00BE3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EB336" w14:textId="77777777" w:rsidR="00BE378E" w:rsidRDefault="00BE3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8388" w14:textId="06B64D18" w:rsidR="00B94F71" w:rsidRDefault="00BE378E" w:rsidP="00A71026">
    <w:pPr>
      <w:pStyle w:val="Heading3"/>
      <w:jc w:val="left"/>
      <w:rPr>
        <w:bCs w:val="0"/>
        <w:sz w:val="28"/>
        <w:szCs w:val="28"/>
      </w:rPr>
    </w:pPr>
    <w:r w:rsidRPr="00BE378E">
      <w:rPr>
        <w:sz w:val="28"/>
        <w:szCs w:val="28"/>
      </w:rPr>
      <w:t>Reducing sexually transmitted infections</w:t>
    </w:r>
    <w:r w:rsidR="00C97473">
      <w:rPr>
        <w:bCs w:val="0"/>
        <w:sz w:val="28"/>
        <w:szCs w:val="28"/>
      </w:rPr>
      <w:tab/>
    </w:r>
    <w:r w:rsidR="00777433">
      <w:rPr>
        <w:bCs w:val="0"/>
        <w:sz w:val="28"/>
        <w:szCs w:val="28"/>
      </w:rPr>
      <w:tab/>
    </w:r>
    <w:r w:rsidR="00777433">
      <w:rPr>
        <w:bCs w:val="0"/>
        <w:sz w:val="28"/>
        <w:szCs w:val="28"/>
      </w:rPr>
      <w:tab/>
    </w:r>
    <w:r w:rsidR="00777433">
      <w:rPr>
        <w:bCs w:val="0"/>
        <w:sz w:val="28"/>
        <w:szCs w:val="28"/>
      </w:rPr>
      <w:tab/>
    </w:r>
    <w:r>
      <w:rPr>
        <w:bCs w:val="0"/>
        <w:sz w:val="28"/>
        <w:szCs w:val="28"/>
      </w:rPr>
      <w:tab/>
      <w:t xml:space="preserve">        </w:t>
    </w:r>
    <w:r w:rsidR="00E559A9" w:rsidRPr="00E53E36">
      <w:rPr>
        <w:noProof/>
        <w:lang w:eastAsia="en-GB"/>
      </w:rPr>
      <w:drawing>
        <wp:inline distT="0" distB="0" distL="0" distR="0" wp14:anchorId="138E749C" wp14:editId="5B1C3034">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7F7AADFA" w14:textId="77777777" w:rsidR="00B94F71" w:rsidRPr="00937F34" w:rsidRDefault="00B94F71" w:rsidP="00A71026">
    <w:pPr>
      <w:pStyle w:val="Header"/>
      <w:rPr>
        <w:b/>
        <w:bCs/>
      </w:rPr>
    </w:pPr>
  </w:p>
  <w:p w14:paraId="497FAC6F" w14:textId="0C4B6F3C" w:rsidR="00B94F71" w:rsidRDefault="00B94F71">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 xml:space="preserve">deadline for </w:t>
    </w:r>
    <w:r w:rsidR="00C97473" w:rsidRPr="00BE378E">
      <w:rPr>
        <w:b/>
        <w:bCs/>
      </w:rPr>
      <w:t>comments</w:t>
    </w:r>
    <w:r w:rsidRPr="00BE378E">
      <w:rPr>
        <w:b/>
        <w:bCs/>
      </w:rPr>
      <w:t xml:space="preserve"> </w:t>
    </w:r>
    <w:r w:rsidR="00777433" w:rsidRPr="00BE378E">
      <w:rPr>
        <w:b/>
        <w:bCs/>
      </w:rPr>
      <w:t>by 5pm</w:t>
    </w:r>
    <w:r w:rsidRPr="00BE378E">
      <w:rPr>
        <w:b/>
        <w:bCs/>
      </w:rPr>
      <w:t xml:space="preserve"> on</w:t>
    </w:r>
    <w:r w:rsidR="00BE378E" w:rsidRPr="00BE378E">
      <w:rPr>
        <w:b/>
        <w:bCs/>
      </w:rPr>
      <w:t xml:space="preserve"> 18 September 2019</w:t>
    </w:r>
    <w:r w:rsidR="00BE378E" w:rsidRPr="00BE378E">
      <w:rPr>
        <w:bCs/>
      </w:rPr>
      <w:t xml:space="preserve">   </w:t>
    </w:r>
    <w:r w:rsidR="00BE378E">
      <w:rPr>
        <w:bCs/>
      </w:rPr>
      <w:tab/>
      <w:t xml:space="preserve">   </w:t>
    </w:r>
    <w:r w:rsidR="00BE378E" w:rsidRPr="00BE378E">
      <w:rPr>
        <w:b/>
        <w:bCs/>
      </w:rPr>
      <w:t>E</w:t>
    </w:r>
    <w:r w:rsidR="00123009" w:rsidRPr="00BE378E">
      <w:rPr>
        <w:b/>
        <w:bCs/>
      </w:rPr>
      <w:t>mail</w:t>
    </w:r>
    <w:r w:rsidR="00123009" w:rsidRPr="00BE378E">
      <w:rPr>
        <w:bCs/>
      </w:rPr>
      <w:t>:</w:t>
    </w:r>
    <w:r w:rsidR="00777433" w:rsidRPr="00BE378E">
      <w:rPr>
        <w:bCs/>
      </w:rPr>
      <w:t xml:space="preserve"> </w:t>
    </w:r>
    <w:hyperlink r:id="rId2" w:history="1">
      <w:r w:rsidR="00BE378E" w:rsidRPr="00BE378E">
        <w:rPr>
          <w:rStyle w:val="Hyperlink"/>
          <w:rFonts w:cs="Arial"/>
          <w:u w:val="none"/>
        </w:rPr>
        <w:t>reducingSTIs@nice.org.uk</w:t>
      </w:r>
    </w:hyperlink>
  </w:p>
  <w:p w14:paraId="4206F252"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8E"/>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BE378E"/>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 w:val="00FB4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D84D"/>
  <w15:chartTrackingRefBased/>
  <w15:docId w15:val="{D21A4139-D47E-4F73-9E71-C815A980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reducingSTI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C4665-6480-419B-A937-54A4E87C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B5E12460</Template>
  <TotalTime>8</TotalTime>
  <Pages>3</Pages>
  <Words>528</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3399</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Christina Barnes</dc:creator>
  <cp:keywords/>
  <cp:lastModifiedBy>Jill Peacock</cp:lastModifiedBy>
  <cp:revision>2</cp:revision>
  <cp:lastPrinted>2014-03-26T12:19:00Z</cp:lastPrinted>
  <dcterms:created xsi:type="dcterms:W3CDTF">2019-08-06T16:10:00Z</dcterms:created>
  <dcterms:modified xsi:type="dcterms:W3CDTF">2019-08-19T12:47:00Z</dcterms:modified>
</cp:coreProperties>
</file>