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53EB"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50FDD2FF" w14:textId="77777777" w:rsidTr="00EC23D4">
        <w:trPr>
          <w:cantSplit/>
          <w:trHeight w:val="3211"/>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27428C7"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5D4D1BEE"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723557CB" w14:textId="77777777" w:rsidR="00F14F2E" w:rsidRDefault="00F14F2E" w:rsidP="00914F46">
            <w:pPr>
              <w:rPr>
                <w:rFonts w:cs="Arial"/>
                <w:sz w:val="24"/>
                <w:szCs w:val="24"/>
              </w:rPr>
            </w:pPr>
          </w:p>
          <w:p w14:paraId="0375FAE4"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0269EEB"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6BCCEE14" w14:textId="77777777" w:rsidR="00F14F2E" w:rsidRDefault="00F14F2E" w:rsidP="00914F46">
            <w:pPr>
              <w:rPr>
                <w:sz w:val="24"/>
                <w:szCs w:val="24"/>
              </w:rPr>
            </w:pPr>
          </w:p>
          <w:p w14:paraId="2FD672C6" w14:textId="77777777" w:rsidR="00F510F0" w:rsidRPr="00861041" w:rsidRDefault="00EC23D4"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75B8496"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4945BE7"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3A966989"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33BF4118"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CFA43D6" w14:textId="77777777" w:rsidR="00751EC5" w:rsidRDefault="00751EC5" w:rsidP="00215BC8">
            <w:pPr>
              <w:pStyle w:val="BodyText"/>
              <w:rPr>
                <w:rFonts w:cs="Arial"/>
                <w:szCs w:val="22"/>
              </w:rPr>
            </w:pPr>
            <w:r>
              <w:rPr>
                <w:rFonts w:cs="Arial"/>
                <w:szCs w:val="22"/>
              </w:rPr>
              <w:t>Disclosure</w:t>
            </w:r>
          </w:p>
          <w:p w14:paraId="38093E50"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55A8472C"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169DCFF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B3114F4"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34FDA950" w14:textId="77777777" w:rsidR="00A812B3" w:rsidRPr="00810A2E" w:rsidRDefault="00A812B3" w:rsidP="00215BC8">
            <w:pPr>
              <w:rPr>
                <w:rFonts w:cs="Arial"/>
                <w:szCs w:val="22"/>
              </w:rPr>
            </w:pPr>
          </w:p>
          <w:p w14:paraId="02551F48"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0AD540A2"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F411E04"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402948A9" w14:textId="77777777" w:rsidR="0020118C" w:rsidRPr="00810A2E" w:rsidRDefault="00376A05" w:rsidP="00215BC8">
            <w:pPr>
              <w:rPr>
                <w:rFonts w:cs="Arial"/>
                <w:szCs w:val="22"/>
              </w:rPr>
            </w:pPr>
            <w:r>
              <w:rPr>
                <w:rFonts w:cs="Arial"/>
                <w:szCs w:val="22"/>
              </w:rPr>
              <w:t>[for office use only]</w:t>
            </w:r>
          </w:p>
        </w:tc>
      </w:tr>
      <w:tr w:rsidR="00A812B3" w14:paraId="368F2D90"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21D3409" w14:textId="77777777" w:rsidR="00A812B3" w:rsidRDefault="00A812B3" w:rsidP="0044012A">
            <w:pPr>
              <w:jc w:val="center"/>
              <w:rPr>
                <w:b/>
                <w:bCs/>
              </w:rPr>
            </w:pPr>
          </w:p>
          <w:p w14:paraId="2562050E" w14:textId="77777777" w:rsidR="00A812B3" w:rsidRDefault="00A812B3" w:rsidP="0044012A">
            <w:pPr>
              <w:jc w:val="center"/>
              <w:rPr>
                <w:b/>
                <w:bCs/>
              </w:rPr>
            </w:pPr>
          </w:p>
          <w:p w14:paraId="3C689E03" w14:textId="77777777" w:rsidR="00A812B3" w:rsidRDefault="00A812B3" w:rsidP="0044012A">
            <w:pPr>
              <w:jc w:val="center"/>
              <w:rPr>
                <w:b/>
                <w:bCs/>
              </w:rPr>
            </w:pPr>
            <w:r>
              <w:rPr>
                <w:b/>
                <w:bCs/>
              </w:rPr>
              <w:t>Comment</w:t>
            </w:r>
          </w:p>
          <w:p w14:paraId="1482AE36"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4620E47" w14:textId="77777777" w:rsidR="00A812B3" w:rsidRDefault="00A812B3">
            <w:pPr>
              <w:jc w:val="center"/>
              <w:rPr>
                <w:b/>
                <w:bCs/>
              </w:rPr>
            </w:pPr>
          </w:p>
          <w:p w14:paraId="70CAB0A0" w14:textId="77777777" w:rsidR="00A812B3" w:rsidRDefault="00A812B3">
            <w:pPr>
              <w:pStyle w:val="BodyText"/>
              <w:jc w:val="center"/>
            </w:pPr>
          </w:p>
          <w:p w14:paraId="2AE6EDA0" w14:textId="77777777" w:rsidR="00A812B3" w:rsidRDefault="00A812B3">
            <w:pPr>
              <w:pStyle w:val="BodyText"/>
              <w:jc w:val="center"/>
            </w:pPr>
            <w:r>
              <w:t xml:space="preserve">Page </w:t>
            </w:r>
          </w:p>
          <w:p w14:paraId="7836E492" w14:textId="77777777" w:rsidR="00A812B3" w:rsidRDefault="00A812B3">
            <w:pPr>
              <w:pStyle w:val="BodyText"/>
              <w:jc w:val="center"/>
            </w:pPr>
            <w:r>
              <w:t>number</w:t>
            </w:r>
          </w:p>
          <w:p w14:paraId="6CEB9FE2" w14:textId="77777777" w:rsidR="00A812B3" w:rsidRDefault="00A812B3">
            <w:pPr>
              <w:jc w:val="center"/>
              <w:rPr>
                <w:b/>
                <w:bCs/>
              </w:rPr>
            </w:pPr>
          </w:p>
          <w:p w14:paraId="2661A234"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0A987D89" w14:textId="77777777" w:rsidR="00A812B3" w:rsidRDefault="00A812B3">
            <w:pPr>
              <w:pStyle w:val="Heading1"/>
              <w:jc w:val="center"/>
            </w:pPr>
          </w:p>
          <w:p w14:paraId="17149FAD" w14:textId="77777777" w:rsidR="00A812B3" w:rsidRDefault="00A812B3" w:rsidP="00A812B3"/>
          <w:p w14:paraId="0D3E7E73" w14:textId="77777777" w:rsidR="00A812B3" w:rsidRDefault="002F0372" w:rsidP="00A812B3">
            <w:pPr>
              <w:jc w:val="center"/>
              <w:rPr>
                <w:b/>
              </w:rPr>
            </w:pPr>
            <w:r>
              <w:rPr>
                <w:b/>
              </w:rPr>
              <w:t>Line</w:t>
            </w:r>
          </w:p>
          <w:p w14:paraId="3185CA02" w14:textId="77777777" w:rsidR="00A812B3" w:rsidRDefault="00A812B3" w:rsidP="00A812B3">
            <w:pPr>
              <w:jc w:val="center"/>
              <w:rPr>
                <w:b/>
              </w:rPr>
            </w:pPr>
            <w:r w:rsidRPr="00A812B3">
              <w:rPr>
                <w:b/>
              </w:rPr>
              <w:t>number</w:t>
            </w:r>
          </w:p>
          <w:p w14:paraId="74A38C75" w14:textId="77777777" w:rsidR="00A812B3" w:rsidRDefault="00A812B3" w:rsidP="00A812B3">
            <w:pPr>
              <w:jc w:val="center"/>
              <w:rPr>
                <w:b/>
              </w:rPr>
            </w:pPr>
          </w:p>
          <w:p w14:paraId="41506D9F"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458A5630" w14:textId="77777777" w:rsidR="00A812B3" w:rsidRDefault="00A812B3">
            <w:pPr>
              <w:pStyle w:val="Heading1"/>
              <w:jc w:val="center"/>
            </w:pPr>
          </w:p>
          <w:p w14:paraId="671938B7" w14:textId="77777777" w:rsidR="00A812B3" w:rsidRDefault="00A812B3">
            <w:pPr>
              <w:pStyle w:val="Heading1"/>
              <w:jc w:val="center"/>
              <w:rPr>
                <w:sz w:val="24"/>
              </w:rPr>
            </w:pPr>
            <w:r>
              <w:rPr>
                <w:sz w:val="24"/>
              </w:rPr>
              <w:t>Comments</w:t>
            </w:r>
          </w:p>
          <w:p w14:paraId="4DA1B70C" w14:textId="77777777" w:rsidR="00A812B3" w:rsidRDefault="00A812B3">
            <w:pPr>
              <w:rPr>
                <w:sz w:val="24"/>
              </w:rPr>
            </w:pPr>
          </w:p>
          <w:p w14:paraId="4FF816C8" w14:textId="77777777" w:rsidR="00A812B3" w:rsidRDefault="00C97473">
            <w:pPr>
              <w:jc w:val="center"/>
              <w:rPr>
                <w:sz w:val="24"/>
              </w:rPr>
            </w:pPr>
            <w:r>
              <w:rPr>
                <w:sz w:val="24"/>
              </w:rPr>
              <w:t>I</w:t>
            </w:r>
            <w:r w:rsidR="00A812B3">
              <w:rPr>
                <w:sz w:val="24"/>
              </w:rPr>
              <w:t>nsert each comment in a new row.</w:t>
            </w:r>
          </w:p>
          <w:p w14:paraId="7B8EE52C" w14:textId="77777777" w:rsidR="00A812B3" w:rsidRDefault="00A812B3">
            <w:pPr>
              <w:jc w:val="center"/>
              <w:rPr>
                <w:sz w:val="24"/>
              </w:rPr>
            </w:pPr>
          </w:p>
          <w:p w14:paraId="33FAC61E"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23316D6A" w14:textId="77777777" w:rsidTr="00291821">
        <w:trPr>
          <w:cantSplit/>
          <w:trHeight w:val="330"/>
        </w:trPr>
        <w:tc>
          <w:tcPr>
            <w:tcW w:w="1804" w:type="dxa"/>
            <w:tcBorders>
              <w:top w:val="single" w:sz="4" w:space="0" w:color="auto"/>
            </w:tcBorders>
          </w:tcPr>
          <w:p w14:paraId="2DD3BDC9"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2F24A502"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2BDB012A"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0BC86E0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297257C0" w14:textId="77777777" w:rsidTr="00291821">
        <w:trPr>
          <w:cantSplit/>
          <w:trHeight w:val="228"/>
        </w:trPr>
        <w:tc>
          <w:tcPr>
            <w:tcW w:w="14183" w:type="dxa"/>
            <w:gridSpan w:val="4"/>
            <w:tcBorders>
              <w:top w:val="single" w:sz="4" w:space="0" w:color="auto"/>
            </w:tcBorders>
          </w:tcPr>
          <w:p w14:paraId="3A3F4CCE" w14:textId="77777777" w:rsidR="00A812B3" w:rsidRPr="00A31B42" w:rsidRDefault="00A812B3">
            <w:pPr>
              <w:rPr>
                <w:b/>
                <w:sz w:val="20"/>
              </w:rPr>
            </w:pPr>
          </w:p>
        </w:tc>
      </w:tr>
      <w:tr w:rsidR="00A812B3" w:rsidRPr="00E2582E" w14:paraId="455A27CB" w14:textId="77777777" w:rsidTr="00291821">
        <w:trPr>
          <w:cantSplit/>
          <w:trHeight w:val="228"/>
        </w:trPr>
        <w:tc>
          <w:tcPr>
            <w:tcW w:w="1804" w:type="dxa"/>
            <w:tcBorders>
              <w:top w:val="single" w:sz="4" w:space="0" w:color="auto"/>
            </w:tcBorders>
          </w:tcPr>
          <w:p w14:paraId="229D1D38"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0076B73A" w14:textId="77777777" w:rsidR="00A812B3" w:rsidRPr="005A45BD" w:rsidRDefault="00A812B3" w:rsidP="00274768">
            <w:pPr>
              <w:rPr>
                <w:rFonts w:cs="Arial"/>
                <w:sz w:val="20"/>
              </w:rPr>
            </w:pPr>
          </w:p>
        </w:tc>
        <w:tc>
          <w:tcPr>
            <w:tcW w:w="1804" w:type="dxa"/>
            <w:tcBorders>
              <w:top w:val="single" w:sz="4" w:space="0" w:color="auto"/>
            </w:tcBorders>
          </w:tcPr>
          <w:p w14:paraId="655FE34A" w14:textId="77777777" w:rsidR="00A812B3" w:rsidRPr="005A45BD" w:rsidRDefault="00A812B3" w:rsidP="00274768">
            <w:pPr>
              <w:rPr>
                <w:rFonts w:cs="Arial"/>
                <w:sz w:val="20"/>
              </w:rPr>
            </w:pPr>
          </w:p>
        </w:tc>
        <w:tc>
          <w:tcPr>
            <w:tcW w:w="8769" w:type="dxa"/>
            <w:tcBorders>
              <w:top w:val="single" w:sz="4" w:space="0" w:color="auto"/>
            </w:tcBorders>
          </w:tcPr>
          <w:p w14:paraId="2A9F8911" w14:textId="77777777" w:rsidR="00A812B3" w:rsidRPr="005A45BD" w:rsidRDefault="00A812B3" w:rsidP="00274768">
            <w:pPr>
              <w:rPr>
                <w:rFonts w:cs="Arial"/>
                <w:sz w:val="20"/>
              </w:rPr>
            </w:pPr>
          </w:p>
        </w:tc>
      </w:tr>
      <w:tr w:rsidR="00A812B3" w:rsidRPr="00E2582E" w14:paraId="60F78631" w14:textId="77777777" w:rsidTr="00291821">
        <w:trPr>
          <w:cantSplit/>
          <w:trHeight w:val="228"/>
        </w:trPr>
        <w:tc>
          <w:tcPr>
            <w:tcW w:w="1804" w:type="dxa"/>
            <w:tcBorders>
              <w:top w:val="single" w:sz="4" w:space="0" w:color="auto"/>
            </w:tcBorders>
          </w:tcPr>
          <w:p w14:paraId="2EB56FB0"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018A7DB8" w14:textId="77777777" w:rsidR="00A812B3" w:rsidRPr="005A45BD" w:rsidRDefault="00A812B3" w:rsidP="00274768">
            <w:pPr>
              <w:rPr>
                <w:rFonts w:cs="Arial"/>
                <w:sz w:val="20"/>
              </w:rPr>
            </w:pPr>
          </w:p>
        </w:tc>
        <w:tc>
          <w:tcPr>
            <w:tcW w:w="1804" w:type="dxa"/>
            <w:tcBorders>
              <w:top w:val="single" w:sz="4" w:space="0" w:color="auto"/>
            </w:tcBorders>
          </w:tcPr>
          <w:p w14:paraId="3905B9F6" w14:textId="77777777" w:rsidR="00A812B3" w:rsidRPr="005A45BD" w:rsidRDefault="00A812B3" w:rsidP="00274768">
            <w:pPr>
              <w:rPr>
                <w:rFonts w:cs="Arial"/>
                <w:sz w:val="20"/>
              </w:rPr>
            </w:pPr>
          </w:p>
        </w:tc>
        <w:tc>
          <w:tcPr>
            <w:tcW w:w="8769" w:type="dxa"/>
            <w:tcBorders>
              <w:top w:val="single" w:sz="4" w:space="0" w:color="auto"/>
            </w:tcBorders>
          </w:tcPr>
          <w:p w14:paraId="2BBBDC19" w14:textId="77777777" w:rsidR="00A812B3" w:rsidRPr="005A45BD" w:rsidRDefault="00A812B3" w:rsidP="00274768">
            <w:pPr>
              <w:rPr>
                <w:rFonts w:cs="Arial"/>
                <w:sz w:val="20"/>
              </w:rPr>
            </w:pPr>
          </w:p>
        </w:tc>
      </w:tr>
      <w:tr w:rsidR="00A812B3" w:rsidRPr="00E2582E" w14:paraId="7B51C4E5" w14:textId="77777777" w:rsidTr="00291821">
        <w:trPr>
          <w:cantSplit/>
          <w:trHeight w:val="228"/>
        </w:trPr>
        <w:tc>
          <w:tcPr>
            <w:tcW w:w="1804" w:type="dxa"/>
            <w:tcBorders>
              <w:top w:val="single" w:sz="4" w:space="0" w:color="auto"/>
            </w:tcBorders>
          </w:tcPr>
          <w:p w14:paraId="12E40136"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500F2E50" w14:textId="77777777" w:rsidR="00A812B3" w:rsidRPr="005A45BD" w:rsidRDefault="00A812B3" w:rsidP="00274768">
            <w:pPr>
              <w:rPr>
                <w:rFonts w:cs="Arial"/>
                <w:sz w:val="20"/>
              </w:rPr>
            </w:pPr>
          </w:p>
        </w:tc>
        <w:tc>
          <w:tcPr>
            <w:tcW w:w="1804" w:type="dxa"/>
            <w:tcBorders>
              <w:top w:val="single" w:sz="4" w:space="0" w:color="auto"/>
            </w:tcBorders>
          </w:tcPr>
          <w:p w14:paraId="717087A7" w14:textId="77777777" w:rsidR="00A812B3" w:rsidRPr="005A45BD" w:rsidRDefault="00A812B3" w:rsidP="00274768">
            <w:pPr>
              <w:rPr>
                <w:rFonts w:cs="Arial"/>
                <w:sz w:val="20"/>
              </w:rPr>
            </w:pPr>
          </w:p>
        </w:tc>
        <w:tc>
          <w:tcPr>
            <w:tcW w:w="8769" w:type="dxa"/>
            <w:tcBorders>
              <w:top w:val="single" w:sz="4" w:space="0" w:color="auto"/>
            </w:tcBorders>
          </w:tcPr>
          <w:p w14:paraId="051114A6" w14:textId="77777777" w:rsidR="00A812B3" w:rsidRPr="005A45BD" w:rsidRDefault="00A812B3" w:rsidP="00274768">
            <w:pPr>
              <w:rPr>
                <w:rFonts w:cs="Arial"/>
                <w:sz w:val="20"/>
              </w:rPr>
            </w:pPr>
          </w:p>
        </w:tc>
      </w:tr>
      <w:tr w:rsidR="00A812B3" w:rsidRPr="00E2582E" w14:paraId="567C1CE2" w14:textId="77777777" w:rsidTr="00291821">
        <w:trPr>
          <w:cantSplit/>
          <w:trHeight w:val="228"/>
        </w:trPr>
        <w:tc>
          <w:tcPr>
            <w:tcW w:w="1804" w:type="dxa"/>
            <w:tcBorders>
              <w:top w:val="single" w:sz="4" w:space="0" w:color="auto"/>
            </w:tcBorders>
          </w:tcPr>
          <w:p w14:paraId="0AFB85EC"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6E4D649B" w14:textId="77777777" w:rsidR="00A812B3" w:rsidRPr="00E2582E" w:rsidRDefault="00A812B3">
            <w:pPr>
              <w:rPr>
                <w:sz w:val="20"/>
              </w:rPr>
            </w:pPr>
          </w:p>
        </w:tc>
        <w:tc>
          <w:tcPr>
            <w:tcW w:w="1804" w:type="dxa"/>
            <w:tcBorders>
              <w:top w:val="single" w:sz="4" w:space="0" w:color="auto"/>
            </w:tcBorders>
          </w:tcPr>
          <w:p w14:paraId="2A197F27" w14:textId="77777777" w:rsidR="00A812B3" w:rsidRPr="00E2582E" w:rsidRDefault="00A812B3">
            <w:pPr>
              <w:rPr>
                <w:sz w:val="20"/>
              </w:rPr>
            </w:pPr>
          </w:p>
        </w:tc>
        <w:tc>
          <w:tcPr>
            <w:tcW w:w="8769" w:type="dxa"/>
            <w:tcBorders>
              <w:top w:val="single" w:sz="4" w:space="0" w:color="auto"/>
            </w:tcBorders>
          </w:tcPr>
          <w:p w14:paraId="2F2FC3ED" w14:textId="77777777" w:rsidR="00A812B3" w:rsidRPr="00E2582E" w:rsidRDefault="00A812B3">
            <w:pPr>
              <w:rPr>
                <w:sz w:val="20"/>
              </w:rPr>
            </w:pPr>
          </w:p>
        </w:tc>
      </w:tr>
      <w:tr w:rsidR="00A812B3" w:rsidRPr="00E2582E" w14:paraId="481F5239" w14:textId="77777777" w:rsidTr="00291821">
        <w:trPr>
          <w:cantSplit/>
          <w:trHeight w:val="228"/>
        </w:trPr>
        <w:tc>
          <w:tcPr>
            <w:tcW w:w="1804" w:type="dxa"/>
            <w:tcBorders>
              <w:top w:val="single" w:sz="4" w:space="0" w:color="auto"/>
            </w:tcBorders>
          </w:tcPr>
          <w:p w14:paraId="726CF65F"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59348668" w14:textId="77777777" w:rsidR="00A812B3" w:rsidRPr="00E2582E" w:rsidRDefault="00A812B3">
            <w:pPr>
              <w:rPr>
                <w:sz w:val="20"/>
              </w:rPr>
            </w:pPr>
          </w:p>
        </w:tc>
        <w:tc>
          <w:tcPr>
            <w:tcW w:w="1804" w:type="dxa"/>
            <w:tcBorders>
              <w:top w:val="single" w:sz="4" w:space="0" w:color="auto"/>
            </w:tcBorders>
          </w:tcPr>
          <w:p w14:paraId="4F153333" w14:textId="77777777" w:rsidR="00A812B3" w:rsidRPr="00E2582E" w:rsidRDefault="00A812B3">
            <w:pPr>
              <w:rPr>
                <w:sz w:val="20"/>
              </w:rPr>
            </w:pPr>
          </w:p>
        </w:tc>
        <w:tc>
          <w:tcPr>
            <w:tcW w:w="8769" w:type="dxa"/>
            <w:tcBorders>
              <w:top w:val="single" w:sz="4" w:space="0" w:color="auto"/>
            </w:tcBorders>
          </w:tcPr>
          <w:p w14:paraId="7B5A092F" w14:textId="77777777" w:rsidR="00A812B3" w:rsidRPr="00E2582E" w:rsidRDefault="00A812B3">
            <w:pPr>
              <w:rPr>
                <w:sz w:val="20"/>
              </w:rPr>
            </w:pPr>
          </w:p>
        </w:tc>
      </w:tr>
      <w:tr w:rsidR="00A812B3" w:rsidRPr="00E2582E" w14:paraId="19930DD3" w14:textId="77777777" w:rsidTr="00291821">
        <w:trPr>
          <w:cantSplit/>
          <w:trHeight w:val="228"/>
        </w:trPr>
        <w:tc>
          <w:tcPr>
            <w:tcW w:w="1804" w:type="dxa"/>
            <w:tcBorders>
              <w:top w:val="single" w:sz="4" w:space="0" w:color="auto"/>
            </w:tcBorders>
          </w:tcPr>
          <w:p w14:paraId="74A2422D"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0FD1A0A7" w14:textId="77777777" w:rsidR="00A812B3" w:rsidRPr="00E2582E" w:rsidRDefault="00A812B3">
            <w:pPr>
              <w:rPr>
                <w:sz w:val="20"/>
              </w:rPr>
            </w:pPr>
          </w:p>
        </w:tc>
        <w:tc>
          <w:tcPr>
            <w:tcW w:w="1804" w:type="dxa"/>
            <w:tcBorders>
              <w:top w:val="single" w:sz="4" w:space="0" w:color="auto"/>
            </w:tcBorders>
          </w:tcPr>
          <w:p w14:paraId="780CD425" w14:textId="77777777" w:rsidR="00A812B3" w:rsidRPr="00E2582E" w:rsidRDefault="00A812B3">
            <w:pPr>
              <w:rPr>
                <w:sz w:val="20"/>
              </w:rPr>
            </w:pPr>
          </w:p>
        </w:tc>
        <w:tc>
          <w:tcPr>
            <w:tcW w:w="8769" w:type="dxa"/>
            <w:tcBorders>
              <w:top w:val="single" w:sz="4" w:space="0" w:color="auto"/>
            </w:tcBorders>
          </w:tcPr>
          <w:p w14:paraId="1F339976" w14:textId="77777777" w:rsidR="00A812B3" w:rsidRPr="00E2582E" w:rsidRDefault="00A812B3">
            <w:pPr>
              <w:rPr>
                <w:sz w:val="20"/>
              </w:rPr>
            </w:pPr>
          </w:p>
        </w:tc>
      </w:tr>
      <w:tr w:rsidR="00A812B3" w:rsidRPr="00E2582E" w14:paraId="45B5F968" w14:textId="77777777" w:rsidTr="00291821">
        <w:trPr>
          <w:cantSplit/>
          <w:trHeight w:val="228"/>
        </w:trPr>
        <w:tc>
          <w:tcPr>
            <w:tcW w:w="1804" w:type="dxa"/>
            <w:tcBorders>
              <w:top w:val="single" w:sz="4" w:space="0" w:color="auto"/>
            </w:tcBorders>
          </w:tcPr>
          <w:p w14:paraId="398615D8"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6800D02A" w14:textId="77777777" w:rsidR="00A812B3" w:rsidRPr="00E2582E" w:rsidRDefault="00A812B3">
            <w:pPr>
              <w:rPr>
                <w:sz w:val="20"/>
              </w:rPr>
            </w:pPr>
          </w:p>
        </w:tc>
        <w:tc>
          <w:tcPr>
            <w:tcW w:w="1804" w:type="dxa"/>
            <w:tcBorders>
              <w:top w:val="single" w:sz="4" w:space="0" w:color="auto"/>
            </w:tcBorders>
          </w:tcPr>
          <w:p w14:paraId="023ECD27" w14:textId="77777777" w:rsidR="00A812B3" w:rsidRPr="00E2582E" w:rsidRDefault="00A812B3">
            <w:pPr>
              <w:rPr>
                <w:sz w:val="20"/>
              </w:rPr>
            </w:pPr>
          </w:p>
        </w:tc>
        <w:tc>
          <w:tcPr>
            <w:tcW w:w="8769" w:type="dxa"/>
            <w:tcBorders>
              <w:top w:val="single" w:sz="4" w:space="0" w:color="auto"/>
            </w:tcBorders>
          </w:tcPr>
          <w:p w14:paraId="3E51083E" w14:textId="77777777" w:rsidR="00A812B3" w:rsidRPr="00E2582E" w:rsidRDefault="00A812B3">
            <w:pPr>
              <w:rPr>
                <w:sz w:val="20"/>
              </w:rPr>
            </w:pPr>
          </w:p>
        </w:tc>
      </w:tr>
      <w:tr w:rsidR="00A812B3" w:rsidRPr="00E2582E" w14:paraId="70484418" w14:textId="77777777" w:rsidTr="00291821">
        <w:trPr>
          <w:cantSplit/>
          <w:trHeight w:val="228"/>
        </w:trPr>
        <w:tc>
          <w:tcPr>
            <w:tcW w:w="1804" w:type="dxa"/>
            <w:tcBorders>
              <w:top w:val="single" w:sz="4" w:space="0" w:color="auto"/>
            </w:tcBorders>
          </w:tcPr>
          <w:p w14:paraId="712DF52D"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B23BCDB" w14:textId="77777777" w:rsidR="00A812B3" w:rsidRPr="00E2582E" w:rsidRDefault="00A812B3">
            <w:pPr>
              <w:rPr>
                <w:sz w:val="20"/>
              </w:rPr>
            </w:pPr>
          </w:p>
        </w:tc>
        <w:tc>
          <w:tcPr>
            <w:tcW w:w="1804" w:type="dxa"/>
            <w:tcBorders>
              <w:top w:val="single" w:sz="4" w:space="0" w:color="auto"/>
            </w:tcBorders>
          </w:tcPr>
          <w:p w14:paraId="7510DA9F" w14:textId="77777777" w:rsidR="00A812B3" w:rsidRPr="00E2582E" w:rsidRDefault="00A812B3">
            <w:pPr>
              <w:rPr>
                <w:sz w:val="20"/>
              </w:rPr>
            </w:pPr>
          </w:p>
        </w:tc>
        <w:tc>
          <w:tcPr>
            <w:tcW w:w="8769" w:type="dxa"/>
            <w:tcBorders>
              <w:top w:val="single" w:sz="4" w:space="0" w:color="auto"/>
            </w:tcBorders>
          </w:tcPr>
          <w:p w14:paraId="22A00764" w14:textId="77777777" w:rsidR="00A812B3" w:rsidRPr="00E2582E" w:rsidRDefault="00A812B3">
            <w:pPr>
              <w:rPr>
                <w:sz w:val="20"/>
              </w:rPr>
            </w:pPr>
          </w:p>
        </w:tc>
      </w:tr>
      <w:tr w:rsidR="00A812B3" w:rsidRPr="00E2582E" w14:paraId="398EB685" w14:textId="77777777" w:rsidTr="00291821">
        <w:trPr>
          <w:cantSplit/>
          <w:trHeight w:val="228"/>
        </w:trPr>
        <w:tc>
          <w:tcPr>
            <w:tcW w:w="1804" w:type="dxa"/>
            <w:tcBorders>
              <w:top w:val="single" w:sz="4" w:space="0" w:color="auto"/>
            </w:tcBorders>
          </w:tcPr>
          <w:p w14:paraId="1F693279"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21C21936" w14:textId="77777777" w:rsidR="00A812B3" w:rsidRPr="00E2582E" w:rsidRDefault="00A812B3">
            <w:pPr>
              <w:rPr>
                <w:sz w:val="20"/>
              </w:rPr>
            </w:pPr>
          </w:p>
        </w:tc>
        <w:tc>
          <w:tcPr>
            <w:tcW w:w="1804" w:type="dxa"/>
            <w:tcBorders>
              <w:top w:val="single" w:sz="4" w:space="0" w:color="auto"/>
            </w:tcBorders>
          </w:tcPr>
          <w:p w14:paraId="2E4DEA82" w14:textId="77777777" w:rsidR="00A812B3" w:rsidRPr="00E2582E" w:rsidRDefault="00A812B3">
            <w:pPr>
              <w:rPr>
                <w:sz w:val="20"/>
              </w:rPr>
            </w:pPr>
          </w:p>
        </w:tc>
        <w:tc>
          <w:tcPr>
            <w:tcW w:w="8769" w:type="dxa"/>
            <w:tcBorders>
              <w:top w:val="single" w:sz="4" w:space="0" w:color="auto"/>
            </w:tcBorders>
          </w:tcPr>
          <w:p w14:paraId="7E2A5869" w14:textId="77777777" w:rsidR="00A812B3" w:rsidRPr="00E2582E" w:rsidRDefault="00A812B3">
            <w:pPr>
              <w:rPr>
                <w:sz w:val="20"/>
              </w:rPr>
            </w:pPr>
          </w:p>
        </w:tc>
      </w:tr>
      <w:tr w:rsidR="00A812B3" w:rsidRPr="00E2582E" w14:paraId="53FDDBAF" w14:textId="77777777" w:rsidTr="00291821">
        <w:trPr>
          <w:cantSplit/>
          <w:trHeight w:val="228"/>
        </w:trPr>
        <w:tc>
          <w:tcPr>
            <w:tcW w:w="1804" w:type="dxa"/>
            <w:tcBorders>
              <w:top w:val="single" w:sz="4" w:space="0" w:color="auto"/>
            </w:tcBorders>
          </w:tcPr>
          <w:p w14:paraId="32FCE841"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2B66DA95" w14:textId="77777777" w:rsidR="00A812B3" w:rsidRPr="00E2582E" w:rsidRDefault="00A812B3">
            <w:pPr>
              <w:rPr>
                <w:sz w:val="20"/>
              </w:rPr>
            </w:pPr>
          </w:p>
        </w:tc>
        <w:tc>
          <w:tcPr>
            <w:tcW w:w="1804" w:type="dxa"/>
            <w:tcBorders>
              <w:top w:val="single" w:sz="4" w:space="0" w:color="auto"/>
            </w:tcBorders>
          </w:tcPr>
          <w:p w14:paraId="23DC5F38" w14:textId="77777777" w:rsidR="00A812B3" w:rsidRPr="00E2582E" w:rsidRDefault="00A812B3">
            <w:pPr>
              <w:rPr>
                <w:sz w:val="20"/>
              </w:rPr>
            </w:pPr>
          </w:p>
        </w:tc>
        <w:tc>
          <w:tcPr>
            <w:tcW w:w="8769" w:type="dxa"/>
            <w:tcBorders>
              <w:top w:val="single" w:sz="4" w:space="0" w:color="auto"/>
            </w:tcBorders>
          </w:tcPr>
          <w:p w14:paraId="583DC00F" w14:textId="77777777" w:rsidR="00A812B3" w:rsidRPr="00E2582E" w:rsidRDefault="00A812B3">
            <w:pPr>
              <w:rPr>
                <w:sz w:val="20"/>
              </w:rPr>
            </w:pPr>
          </w:p>
        </w:tc>
      </w:tr>
      <w:tr w:rsidR="00A812B3" w:rsidRPr="00E2582E" w14:paraId="1204D386" w14:textId="77777777" w:rsidTr="00291821">
        <w:trPr>
          <w:cantSplit/>
          <w:trHeight w:val="228"/>
        </w:trPr>
        <w:tc>
          <w:tcPr>
            <w:tcW w:w="1804" w:type="dxa"/>
            <w:tcBorders>
              <w:top w:val="single" w:sz="4" w:space="0" w:color="auto"/>
            </w:tcBorders>
          </w:tcPr>
          <w:p w14:paraId="4CE1B96A"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0A93067B" w14:textId="77777777" w:rsidR="00A812B3" w:rsidRPr="00E2582E" w:rsidRDefault="00A812B3">
            <w:pPr>
              <w:rPr>
                <w:sz w:val="20"/>
              </w:rPr>
            </w:pPr>
          </w:p>
        </w:tc>
        <w:tc>
          <w:tcPr>
            <w:tcW w:w="1804" w:type="dxa"/>
            <w:tcBorders>
              <w:top w:val="single" w:sz="4" w:space="0" w:color="auto"/>
            </w:tcBorders>
          </w:tcPr>
          <w:p w14:paraId="456C5089" w14:textId="77777777" w:rsidR="00A812B3" w:rsidRPr="00E2582E" w:rsidRDefault="00A812B3">
            <w:pPr>
              <w:rPr>
                <w:sz w:val="20"/>
              </w:rPr>
            </w:pPr>
          </w:p>
        </w:tc>
        <w:tc>
          <w:tcPr>
            <w:tcW w:w="8769" w:type="dxa"/>
            <w:tcBorders>
              <w:top w:val="single" w:sz="4" w:space="0" w:color="auto"/>
            </w:tcBorders>
          </w:tcPr>
          <w:p w14:paraId="675A65EB" w14:textId="77777777" w:rsidR="00A812B3" w:rsidRPr="00E2582E" w:rsidRDefault="00A812B3">
            <w:pPr>
              <w:rPr>
                <w:sz w:val="20"/>
              </w:rPr>
            </w:pPr>
          </w:p>
        </w:tc>
      </w:tr>
      <w:tr w:rsidR="00A812B3" w:rsidRPr="00E2582E" w14:paraId="1560A855" w14:textId="77777777" w:rsidTr="00291821">
        <w:trPr>
          <w:cantSplit/>
          <w:trHeight w:val="228"/>
        </w:trPr>
        <w:tc>
          <w:tcPr>
            <w:tcW w:w="1804" w:type="dxa"/>
            <w:tcBorders>
              <w:top w:val="single" w:sz="4" w:space="0" w:color="auto"/>
            </w:tcBorders>
          </w:tcPr>
          <w:p w14:paraId="5E33656A"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74C67403" w14:textId="77777777" w:rsidR="00A812B3" w:rsidRPr="00E2582E" w:rsidRDefault="00A812B3">
            <w:pPr>
              <w:rPr>
                <w:sz w:val="20"/>
              </w:rPr>
            </w:pPr>
          </w:p>
        </w:tc>
        <w:tc>
          <w:tcPr>
            <w:tcW w:w="1804" w:type="dxa"/>
            <w:tcBorders>
              <w:top w:val="single" w:sz="4" w:space="0" w:color="auto"/>
            </w:tcBorders>
          </w:tcPr>
          <w:p w14:paraId="7C5D957E" w14:textId="77777777" w:rsidR="00A812B3" w:rsidRPr="00E2582E" w:rsidRDefault="00A812B3">
            <w:pPr>
              <w:rPr>
                <w:sz w:val="20"/>
              </w:rPr>
            </w:pPr>
          </w:p>
        </w:tc>
        <w:tc>
          <w:tcPr>
            <w:tcW w:w="8769" w:type="dxa"/>
            <w:tcBorders>
              <w:top w:val="single" w:sz="4" w:space="0" w:color="auto"/>
            </w:tcBorders>
          </w:tcPr>
          <w:p w14:paraId="2D3CED19" w14:textId="77777777" w:rsidR="00A812B3" w:rsidRPr="00E2582E" w:rsidRDefault="00A812B3">
            <w:pPr>
              <w:rPr>
                <w:sz w:val="20"/>
              </w:rPr>
            </w:pPr>
          </w:p>
        </w:tc>
      </w:tr>
      <w:tr w:rsidR="00A812B3" w:rsidRPr="00E2582E" w14:paraId="51D08877" w14:textId="77777777" w:rsidTr="00291821">
        <w:trPr>
          <w:cantSplit/>
          <w:trHeight w:val="228"/>
        </w:trPr>
        <w:tc>
          <w:tcPr>
            <w:tcW w:w="1804" w:type="dxa"/>
            <w:tcBorders>
              <w:top w:val="single" w:sz="4" w:space="0" w:color="auto"/>
            </w:tcBorders>
          </w:tcPr>
          <w:p w14:paraId="38268CF6"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39FA892B" w14:textId="77777777" w:rsidR="00A812B3" w:rsidRPr="00E2582E" w:rsidRDefault="00A812B3">
            <w:pPr>
              <w:rPr>
                <w:sz w:val="20"/>
              </w:rPr>
            </w:pPr>
          </w:p>
        </w:tc>
        <w:tc>
          <w:tcPr>
            <w:tcW w:w="1804" w:type="dxa"/>
            <w:tcBorders>
              <w:top w:val="single" w:sz="4" w:space="0" w:color="auto"/>
            </w:tcBorders>
          </w:tcPr>
          <w:p w14:paraId="5B6CFB41" w14:textId="77777777" w:rsidR="00A812B3" w:rsidRPr="00E2582E" w:rsidRDefault="00A812B3">
            <w:pPr>
              <w:rPr>
                <w:sz w:val="20"/>
              </w:rPr>
            </w:pPr>
          </w:p>
        </w:tc>
        <w:tc>
          <w:tcPr>
            <w:tcW w:w="8769" w:type="dxa"/>
            <w:tcBorders>
              <w:top w:val="single" w:sz="4" w:space="0" w:color="auto"/>
            </w:tcBorders>
          </w:tcPr>
          <w:p w14:paraId="7EEFD522" w14:textId="77777777" w:rsidR="00A812B3" w:rsidRPr="00E2582E" w:rsidRDefault="00A812B3">
            <w:pPr>
              <w:rPr>
                <w:sz w:val="20"/>
              </w:rPr>
            </w:pPr>
          </w:p>
        </w:tc>
      </w:tr>
      <w:tr w:rsidR="00A812B3" w:rsidRPr="00E2582E" w14:paraId="35E47696" w14:textId="77777777" w:rsidTr="00291821">
        <w:trPr>
          <w:cantSplit/>
          <w:trHeight w:val="228"/>
        </w:trPr>
        <w:tc>
          <w:tcPr>
            <w:tcW w:w="1804" w:type="dxa"/>
            <w:tcBorders>
              <w:top w:val="single" w:sz="4" w:space="0" w:color="auto"/>
            </w:tcBorders>
          </w:tcPr>
          <w:p w14:paraId="481014AC"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2BF5E35A" w14:textId="77777777" w:rsidR="00A812B3" w:rsidRPr="00E2582E" w:rsidRDefault="00A812B3">
            <w:pPr>
              <w:rPr>
                <w:sz w:val="20"/>
              </w:rPr>
            </w:pPr>
          </w:p>
        </w:tc>
        <w:tc>
          <w:tcPr>
            <w:tcW w:w="1804" w:type="dxa"/>
            <w:tcBorders>
              <w:top w:val="single" w:sz="4" w:space="0" w:color="auto"/>
            </w:tcBorders>
          </w:tcPr>
          <w:p w14:paraId="131FB782" w14:textId="77777777" w:rsidR="00A812B3" w:rsidRPr="00E2582E" w:rsidRDefault="00A812B3">
            <w:pPr>
              <w:rPr>
                <w:sz w:val="20"/>
              </w:rPr>
            </w:pPr>
          </w:p>
        </w:tc>
        <w:tc>
          <w:tcPr>
            <w:tcW w:w="8769" w:type="dxa"/>
            <w:tcBorders>
              <w:top w:val="single" w:sz="4" w:space="0" w:color="auto"/>
            </w:tcBorders>
          </w:tcPr>
          <w:p w14:paraId="42CFB877" w14:textId="77777777" w:rsidR="00A812B3" w:rsidRPr="00E2582E" w:rsidRDefault="00A812B3">
            <w:pPr>
              <w:rPr>
                <w:sz w:val="20"/>
              </w:rPr>
            </w:pPr>
          </w:p>
        </w:tc>
      </w:tr>
      <w:tr w:rsidR="00A812B3" w:rsidRPr="00E2582E" w14:paraId="3D78B941" w14:textId="77777777" w:rsidTr="00291821">
        <w:trPr>
          <w:cantSplit/>
          <w:trHeight w:val="244"/>
        </w:trPr>
        <w:tc>
          <w:tcPr>
            <w:tcW w:w="1804" w:type="dxa"/>
            <w:tcBorders>
              <w:top w:val="single" w:sz="4" w:space="0" w:color="auto"/>
            </w:tcBorders>
          </w:tcPr>
          <w:p w14:paraId="18A62BAA"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39E5E410" w14:textId="77777777" w:rsidR="00A812B3" w:rsidRPr="00E2582E" w:rsidRDefault="00A812B3">
            <w:pPr>
              <w:rPr>
                <w:sz w:val="20"/>
              </w:rPr>
            </w:pPr>
          </w:p>
        </w:tc>
        <w:tc>
          <w:tcPr>
            <w:tcW w:w="1804" w:type="dxa"/>
            <w:tcBorders>
              <w:top w:val="single" w:sz="4" w:space="0" w:color="auto"/>
            </w:tcBorders>
          </w:tcPr>
          <w:p w14:paraId="436B0258" w14:textId="77777777" w:rsidR="00A812B3" w:rsidRPr="00E2582E" w:rsidRDefault="00A812B3">
            <w:pPr>
              <w:rPr>
                <w:sz w:val="20"/>
              </w:rPr>
            </w:pPr>
          </w:p>
        </w:tc>
        <w:tc>
          <w:tcPr>
            <w:tcW w:w="8769" w:type="dxa"/>
            <w:tcBorders>
              <w:top w:val="single" w:sz="4" w:space="0" w:color="auto"/>
            </w:tcBorders>
          </w:tcPr>
          <w:p w14:paraId="7B45BD36" w14:textId="77777777" w:rsidR="00A812B3" w:rsidRPr="00E2582E" w:rsidRDefault="00A812B3">
            <w:pPr>
              <w:rPr>
                <w:sz w:val="20"/>
              </w:rPr>
            </w:pPr>
          </w:p>
        </w:tc>
      </w:tr>
    </w:tbl>
    <w:p w14:paraId="5B67B72C" w14:textId="77777777" w:rsidR="001A1D8A" w:rsidRPr="00A71026" w:rsidRDefault="00676CE4">
      <w:pPr>
        <w:rPr>
          <w:sz w:val="20"/>
        </w:rPr>
      </w:pPr>
      <w:r w:rsidRPr="00A71026">
        <w:rPr>
          <w:sz w:val="20"/>
        </w:rPr>
        <w:t>Add extra rows if needed</w:t>
      </w:r>
    </w:p>
    <w:p w14:paraId="34EAF48B" w14:textId="77777777" w:rsidR="00676CE4" w:rsidRDefault="00676CE4">
      <w:pPr>
        <w:rPr>
          <w:sz w:val="20"/>
        </w:rPr>
      </w:pPr>
    </w:p>
    <w:p w14:paraId="34B43F01"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02BAA6DA" w14:textId="77777777" w:rsidTr="009A4A5A">
        <w:tc>
          <w:tcPr>
            <w:tcW w:w="10137" w:type="dxa"/>
            <w:shd w:val="clear" w:color="auto" w:fill="auto"/>
          </w:tcPr>
          <w:p w14:paraId="01E1E049" w14:textId="77777777" w:rsidR="00676CE4" w:rsidRPr="00BA770A" w:rsidRDefault="00676CE4" w:rsidP="00676CE4">
            <w:pPr>
              <w:rPr>
                <w:b/>
                <w:sz w:val="24"/>
                <w:szCs w:val="24"/>
              </w:rPr>
            </w:pPr>
            <w:r w:rsidRPr="00BA770A">
              <w:rPr>
                <w:b/>
                <w:sz w:val="24"/>
                <w:szCs w:val="24"/>
              </w:rPr>
              <w:t>Checklist for submitting comments</w:t>
            </w:r>
          </w:p>
          <w:p w14:paraId="5165F89B"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4FFF32F8"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0C532AB7" w14:textId="77777777" w:rsidR="001F1201" w:rsidRPr="00A71026" w:rsidRDefault="001F1201" w:rsidP="00A71026">
            <w:pPr>
              <w:numPr>
                <w:ilvl w:val="0"/>
                <w:numId w:val="7"/>
              </w:numPr>
              <w:ind w:left="714" w:hanging="357"/>
              <w:rPr>
                <w:sz w:val="24"/>
                <w:szCs w:val="24"/>
              </w:rPr>
            </w:pPr>
            <w:r>
              <w:rPr>
                <w:sz w:val="24"/>
                <w:szCs w:val="24"/>
              </w:rPr>
              <w:lastRenderedPageBreak/>
              <w:t>Include page and line number (not section number) of the text each comment is about.</w:t>
            </w:r>
          </w:p>
          <w:p w14:paraId="6D9A610E"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568A473A"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11DB60B4"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28198AB2"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76EA9611"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208C0E5A"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380F560F"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3F653C3D" w14:textId="77777777" w:rsidR="00A71026" w:rsidRPr="00A71026" w:rsidRDefault="00A71026" w:rsidP="00676CE4">
            <w:pPr>
              <w:rPr>
                <w:sz w:val="24"/>
                <w:szCs w:val="24"/>
              </w:rPr>
            </w:pPr>
          </w:p>
          <w:p w14:paraId="29C4D23E"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7EC26571"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4D9FA3FB" w14:textId="77777777" w:rsidR="00676CE4" w:rsidRPr="00A71026" w:rsidRDefault="00676CE4">
      <w:pPr>
        <w:rPr>
          <w:sz w:val="20"/>
        </w:rPr>
      </w:pPr>
    </w:p>
    <w:p w14:paraId="0062A32A" w14:textId="77777777" w:rsidR="00676CE4" w:rsidRPr="00E66C63" w:rsidRDefault="00676CE4">
      <w:pPr>
        <w:rPr>
          <w:b/>
          <w:sz w:val="24"/>
          <w:szCs w:val="24"/>
        </w:rPr>
      </w:pPr>
      <w:bookmarkStart w:id="0" w:name="_GoBack"/>
      <w:bookmarkEnd w:id="0"/>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F2B8" w14:textId="77777777" w:rsidR="00EC23D4" w:rsidRDefault="00EC23D4" w:rsidP="00E66C63">
      <w:r>
        <w:separator/>
      </w:r>
    </w:p>
  </w:endnote>
  <w:endnote w:type="continuationSeparator" w:id="0">
    <w:p w14:paraId="12A84413" w14:textId="77777777" w:rsidR="00EC23D4" w:rsidRDefault="00EC23D4" w:rsidP="00E66C63">
      <w:r>
        <w:continuationSeparator/>
      </w:r>
    </w:p>
  </w:endnote>
  <w:endnote w:type="continuationNotice" w:id="1">
    <w:p w14:paraId="5ED42D21" w14:textId="77777777" w:rsidR="00EC23D4" w:rsidRDefault="00EC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1C55" w14:textId="77777777" w:rsidR="00EE477E" w:rsidRDefault="00EE477E" w:rsidP="00EE477E">
    <w:pPr>
      <w:rPr>
        <w:sz w:val="18"/>
      </w:rPr>
    </w:pPr>
    <w:r>
      <w:rPr>
        <w:sz w:val="18"/>
      </w:rPr>
      <w:t>Please add extra rows as needed</w:t>
    </w:r>
  </w:p>
  <w:p w14:paraId="10FAD9CD" w14:textId="77777777" w:rsidR="00EE477E" w:rsidRDefault="00EE477E" w:rsidP="00EE477E">
    <w:pPr>
      <w:tabs>
        <w:tab w:val="left" w:pos="5565"/>
      </w:tabs>
      <w:rPr>
        <w:sz w:val="18"/>
      </w:rPr>
    </w:pPr>
    <w:r>
      <w:rPr>
        <w:sz w:val="18"/>
      </w:rPr>
      <w:tab/>
    </w:r>
  </w:p>
  <w:p w14:paraId="028236B0" w14:textId="5753E495" w:rsidR="00EE477E" w:rsidRDefault="00EE477E" w:rsidP="00EE477E">
    <w:r>
      <w:rPr>
        <w:szCs w:val="22"/>
      </w:rPr>
      <w:t>Please return to:</w:t>
    </w:r>
    <w:r>
      <w:t xml:space="preserve"> </w:t>
    </w:r>
    <w:hyperlink r:id="rId1" w:history="1">
      <w:r w:rsidR="00EC23D4" w:rsidRPr="00B405B8">
        <w:rPr>
          <w:rStyle w:val="Hyperlink"/>
        </w:rPr>
        <w:t>selfharm@nice.org.uk</w:t>
      </w:r>
    </w:hyperlink>
  </w:p>
  <w:p w14:paraId="5878ADAA" w14:textId="77777777" w:rsidR="00EE477E" w:rsidRDefault="00EE477E" w:rsidP="00EE477E">
    <w:pPr>
      <w:rPr>
        <w:b/>
      </w:rPr>
    </w:pPr>
  </w:p>
  <w:p w14:paraId="28AB47A6" w14:textId="77777777" w:rsidR="00EE477E" w:rsidRPr="00BD0E2D" w:rsidRDefault="00EE477E" w:rsidP="00EE477E">
    <w:pPr>
      <w:rPr>
        <w:i/>
        <w:sz w:val="20"/>
      </w:rPr>
    </w:pPr>
    <w:r w:rsidRPr="00BD0E2D">
      <w:rPr>
        <w:i/>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BD0E2D">
      <w:rPr>
        <w:i/>
        <w:iCs/>
        <w:sz w:val="20"/>
      </w:rPr>
      <w:t>unlawful</w:t>
    </w:r>
    <w:proofErr w:type="gramEnd"/>
    <w:r w:rsidRPr="00BD0E2D">
      <w:rPr>
        <w:i/>
        <w:iCs/>
        <w:sz w:val="20"/>
      </w:rPr>
      <w:t xml:space="preserve"> or publication would be otherwise inappropriate.</w:t>
    </w:r>
  </w:p>
  <w:p w14:paraId="4DE88392"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379B" w14:textId="77777777" w:rsidR="00EC23D4" w:rsidRDefault="00EC23D4" w:rsidP="00E66C63">
      <w:r>
        <w:separator/>
      </w:r>
    </w:p>
  </w:footnote>
  <w:footnote w:type="continuationSeparator" w:id="0">
    <w:p w14:paraId="0738EF24" w14:textId="77777777" w:rsidR="00EC23D4" w:rsidRDefault="00EC23D4" w:rsidP="00E66C63">
      <w:r>
        <w:continuationSeparator/>
      </w:r>
    </w:p>
  </w:footnote>
  <w:footnote w:type="continuationNotice" w:id="1">
    <w:p w14:paraId="24630428" w14:textId="77777777" w:rsidR="00EC23D4" w:rsidRDefault="00EC2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B839" w14:textId="13329724" w:rsidR="00B94F71" w:rsidRDefault="00EC23D4" w:rsidP="00A71026">
    <w:pPr>
      <w:pStyle w:val="Heading3"/>
      <w:jc w:val="left"/>
      <w:rPr>
        <w:bCs w:val="0"/>
        <w:sz w:val="28"/>
        <w:szCs w:val="28"/>
      </w:rPr>
    </w:pPr>
    <w:r>
      <w:rPr>
        <w:bCs w:val="0"/>
        <w:sz w:val="28"/>
        <w:szCs w:val="28"/>
      </w:rPr>
      <w:t>Self-harm in over 8s: management and preventing recurrence</w:t>
    </w:r>
    <w:r>
      <w:rPr>
        <w:bCs w:val="0"/>
        <w:sz w:val="28"/>
        <w:szCs w:val="28"/>
      </w:rPr>
      <w:tab/>
    </w:r>
    <w:r w:rsidR="00E559A9" w:rsidRPr="00E53E36">
      <w:rPr>
        <w:noProof/>
        <w:lang w:eastAsia="en-GB"/>
      </w:rPr>
      <w:drawing>
        <wp:inline distT="0" distB="0" distL="0" distR="0" wp14:anchorId="3DA11995" wp14:editId="685F4BA8">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37F92911" w14:textId="77777777" w:rsidR="00B94F71" w:rsidRPr="00937F34" w:rsidRDefault="00B94F71" w:rsidP="00A71026">
    <w:pPr>
      <w:pStyle w:val="Header"/>
      <w:rPr>
        <w:b/>
        <w:bCs/>
      </w:rPr>
    </w:pPr>
  </w:p>
  <w:p w14:paraId="6CA93A27" w14:textId="5B3EEF49"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EC23D4">
      <w:rPr>
        <w:bCs/>
        <w:u w:val="single"/>
      </w:rPr>
      <w:t>27</w:t>
    </w:r>
    <w:r w:rsidR="00EC23D4" w:rsidRPr="00EC23D4">
      <w:rPr>
        <w:bCs/>
        <w:u w:val="single"/>
        <w:vertAlign w:val="superscript"/>
      </w:rPr>
      <w:t>th</w:t>
    </w:r>
    <w:r w:rsidR="00EC23D4">
      <w:rPr>
        <w:bCs/>
        <w:u w:val="single"/>
      </w:rPr>
      <w:t xml:space="preserve"> November 2019</w:t>
    </w:r>
  </w:p>
  <w:p w14:paraId="3328E739" w14:textId="77777777" w:rsidR="00777433" w:rsidRDefault="00777433">
    <w:pPr>
      <w:pStyle w:val="Header"/>
      <w:rPr>
        <w:b/>
        <w:bCs/>
        <w:u w:val="single"/>
      </w:rPr>
    </w:pPr>
  </w:p>
  <w:p w14:paraId="433B55B1" w14:textId="0980AA84"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r w:rsidR="00EC23D4">
      <w:rPr>
        <w:bCs/>
        <w:u w:val="single"/>
      </w:rPr>
      <w:t>selfharm@nice.org.uk</w:t>
    </w:r>
  </w:p>
  <w:p w14:paraId="565334ED"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D4"/>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23D4"/>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134E8"/>
  <w15:chartTrackingRefBased/>
  <w15:docId w15:val="{A9BCE2DA-1F2D-4CBF-B3F6-C19F44BD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EC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lfharm@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2E05-7C41-4FF5-AEE5-19370DE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2</TotalTime>
  <Pages>3</Pages>
  <Words>499</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1</cp:revision>
  <cp:lastPrinted>2014-03-26T12:19:00Z</cp:lastPrinted>
  <dcterms:created xsi:type="dcterms:W3CDTF">2019-10-21T12:41:00Z</dcterms:created>
  <dcterms:modified xsi:type="dcterms:W3CDTF">2019-10-21T12:43:00Z</dcterms:modified>
</cp:coreProperties>
</file>