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2DE5F" w14:textId="77777777"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14:paraId="600007F4" w14:textId="77777777" w:rsidTr="00291821">
        <w:trPr>
          <w:cantSplit/>
          <w:trHeight w:val="4579"/>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14:paraId="29C9BD7A" w14:textId="77777777"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14:paraId="3B76B86E"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548E15E6" w14:textId="77777777" w:rsidR="00F14F2E" w:rsidRDefault="00F14F2E" w:rsidP="00914F46">
            <w:pPr>
              <w:rPr>
                <w:rFonts w:cs="Arial"/>
                <w:sz w:val="24"/>
                <w:szCs w:val="24"/>
              </w:rPr>
            </w:pPr>
          </w:p>
          <w:p w14:paraId="69EAEC66" w14:textId="3A665D8F"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14:paraId="042003E8" w14:textId="77777777" w:rsidR="0063199C" w:rsidRDefault="0063199C" w:rsidP="00F14F2E">
            <w:pPr>
              <w:shd w:val="clear" w:color="auto" w:fill="FFFFFF"/>
              <w:spacing w:line="276" w:lineRule="auto"/>
              <w:rPr>
                <w:sz w:val="24"/>
                <w:szCs w:val="24"/>
              </w:rPr>
            </w:pPr>
          </w:p>
          <w:p w14:paraId="747BE8B5" w14:textId="77777777" w:rsidR="00F14F2E" w:rsidRPr="00A81964" w:rsidRDefault="00A81964" w:rsidP="00F14F2E">
            <w:pPr>
              <w:pStyle w:val="Paragraphnonumbers"/>
              <w:numPr>
                <w:ilvl w:val="0"/>
                <w:numId w:val="8"/>
              </w:numPr>
              <w:spacing w:after="120"/>
              <w:ind w:left="714" w:hanging="357"/>
              <w:rPr>
                <w:rFonts w:cs="Arial"/>
                <w:bCs/>
              </w:rPr>
            </w:pPr>
            <w:r w:rsidRPr="00A81964">
              <w:rPr>
                <w:rFonts w:cs="Arial"/>
                <w:bCs/>
              </w:rPr>
              <w:t>Are there any cost saving interventions or examples of innovative approaches that should be considered for inclusion in this guideline?</w:t>
            </w:r>
          </w:p>
          <w:p w14:paraId="058A6882" w14:textId="5A0245F0" w:rsidR="00F14F2E" w:rsidRPr="0063199C" w:rsidRDefault="0063199C" w:rsidP="00914F46">
            <w:pPr>
              <w:pStyle w:val="Paragraphnonumbers"/>
              <w:numPr>
                <w:ilvl w:val="0"/>
                <w:numId w:val="8"/>
              </w:numPr>
              <w:spacing w:after="120"/>
              <w:ind w:left="714" w:hanging="357"/>
              <w:rPr>
                <w:rFonts w:cs="Arial"/>
                <w:bCs/>
              </w:rPr>
            </w:pPr>
            <w:r>
              <w:t>What issue or issues do you think are most important to address regarding the organisation and planning of stroke rehabilitation services? What are the key questions which you think need to be answered</w:t>
            </w:r>
            <w:r>
              <w:t>?</w:t>
            </w:r>
          </w:p>
          <w:p w14:paraId="29D809E3" w14:textId="77777777" w:rsidR="00F510F0" w:rsidRPr="00861041" w:rsidRDefault="0063199C"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14:paraId="5F3E821D" w14:textId="77777777"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7C3E0835" w14:textId="77777777"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6756D8">
              <w:rPr>
                <w:rFonts w:cs="Arial"/>
                <w:szCs w:val="22"/>
              </w:rPr>
              <w:br/>
            </w:r>
            <w:r w:rsidR="00BC41AA" w:rsidRPr="006756D8">
              <w:rPr>
                <w:rFonts w:cs="Arial"/>
                <w:b w:val="0"/>
                <w:szCs w:val="22"/>
              </w:rPr>
              <w:t xml:space="preserve">(if you are responding as an individual rather than a registered stakeholder please </w:t>
            </w:r>
            <w:r w:rsidRPr="006756D8">
              <w:rPr>
                <w:rFonts w:cs="Arial"/>
                <w:b w:val="0"/>
                <w:szCs w:val="22"/>
              </w:rPr>
              <w:t>leave blank</w:t>
            </w:r>
            <w:r w:rsidR="00BC41AA" w:rsidRPr="006756D8">
              <w:rPr>
                <w:rFonts w:cs="Arial"/>
                <w:b w:val="0"/>
                <w:szCs w:val="22"/>
              </w:rPr>
              <w:t>):</w:t>
            </w:r>
          </w:p>
        </w:tc>
        <w:tc>
          <w:tcPr>
            <w:tcW w:w="10574" w:type="dxa"/>
            <w:gridSpan w:val="2"/>
            <w:tcBorders>
              <w:top w:val="double" w:sz="4" w:space="0" w:color="auto"/>
              <w:left w:val="single" w:sz="4" w:space="0" w:color="auto"/>
              <w:bottom w:val="double" w:sz="4" w:space="0" w:color="auto"/>
              <w:right w:val="double" w:sz="4" w:space="0" w:color="auto"/>
            </w:tcBorders>
          </w:tcPr>
          <w:p w14:paraId="72CDE105" w14:textId="77777777"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14:paraId="67D0A7D0" w14:textId="77777777"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7C1271C4" w14:textId="77777777" w:rsidR="00751EC5" w:rsidRDefault="00751EC5" w:rsidP="00215BC8">
            <w:pPr>
              <w:pStyle w:val="BodyText"/>
              <w:rPr>
                <w:rFonts w:cs="Arial"/>
                <w:szCs w:val="22"/>
              </w:rPr>
            </w:pPr>
            <w:r>
              <w:rPr>
                <w:rFonts w:cs="Arial"/>
                <w:szCs w:val="22"/>
              </w:rPr>
              <w:t>Disclosure</w:t>
            </w:r>
          </w:p>
          <w:p w14:paraId="6AA3673C" w14:textId="77777777"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14:paraId="19BC4C87" w14:textId="77777777"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14:paraId="7419D98E" w14:textId="77777777"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4AC2CF6C" w14:textId="77777777" w:rsidR="00A812B3" w:rsidRPr="00810A2E" w:rsidRDefault="00BC41AA" w:rsidP="00772D5C">
            <w:pPr>
              <w:pStyle w:val="BodyText"/>
              <w:rPr>
                <w:rFonts w:cs="Arial"/>
                <w:szCs w:val="22"/>
              </w:rPr>
            </w:pPr>
            <w:r>
              <w:rPr>
                <w:rFonts w:cs="Arial"/>
                <w:szCs w:val="22"/>
              </w:rPr>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14:paraId="2E9C3B8D" w14:textId="77777777" w:rsidR="00A812B3" w:rsidRPr="00810A2E" w:rsidRDefault="00A812B3" w:rsidP="00215BC8">
            <w:pPr>
              <w:rPr>
                <w:rFonts w:cs="Arial"/>
                <w:szCs w:val="22"/>
              </w:rPr>
            </w:pPr>
          </w:p>
          <w:p w14:paraId="3AA5577B" w14:textId="77777777"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14:paraId="14787EEA" w14:textId="77777777"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1EBC0E8E" w14:textId="77777777" w:rsidR="0020118C" w:rsidRDefault="0020118C" w:rsidP="00772D5C">
            <w:pPr>
              <w:pStyle w:val="BodyText"/>
              <w:rPr>
                <w:rFonts w:cs="Arial"/>
                <w:szCs w:val="22"/>
              </w:rPr>
            </w:pPr>
            <w:r>
              <w:rPr>
                <w:rFonts w:cs="Arial"/>
                <w:szCs w:val="22"/>
              </w:rPr>
              <w:lastRenderedPageBreak/>
              <w:t>Type</w:t>
            </w:r>
          </w:p>
        </w:tc>
        <w:tc>
          <w:tcPr>
            <w:tcW w:w="10574" w:type="dxa"/>
            <w:gridSpan w:val="2"/>
            <w:tcBorders>
              <w:top w:val="double" w:sz="4" w:space="0" w:color="auto"/>
              <w:left w:val="single" w:sz="4" w:space="0" w:color="auto"/>
              <w:bottom w:val="double" w:sz="4" w:space="0" w:color="auto"/>
              <w:right w:val="double" w:sz="4" w:space="0" w:color="auto"/>
            </w:tcBorders>
          </w:tcPr>
          <w:p w14:paraId="2F871BB4" w14:textId="77777777" w:rsidR="0020118C" w:rsidRDefault="00376A05" w:rsidP="00215BC8">
            <w:pPr>
              <w:rPr>
                <w:rFonts w:cs="Arial"/>
                <w:szCs w:val="22"/>
              </w:rPr>
            </w:pPr>
            <w:r>
              <w:rPr>
                <w:rFonts w:cs="Arial"/>
                <w:szCs w:val="22"/>
              </w:rPr>
              <w:t>[for office use only]</w:t>
            </w:r>
          </w:p>
          <w:p w14:paraId="6D3E921E" w14:textId="77777777" w:rsidR="0022485E" w:rsidRPr="00810A2E" w:rsidRDefault="0022485E" w:rsidP="00215BC8">
            <w:pPr>
              <w:rPr>
                <w:rFonts w:cs="Arial"/>
                <w:szCs w:val="22"/>
              </w:rPr>
            </w:pPr>
          </w:p>
        </w:tc>
      </w:tr>
      <w:tr w:rsidR="00A812B3" w14:paraId="7F7658D1" w14:textId="77777777" w:rsidTr="00291821">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14:paraId="6DA98DC7" w14:textId="77777777" w:rsidR="00A812B3" w:rsidRDefault="00A812B3" w:rsidP="0044012A">
            <w:pPr>
              <w:jc w:val="center"/>
              <w:rPr>
                <w:b/>
                <w:bCs/>
              </w:rPr>
            </w:pPr>
          </w:p>
          <w:p w14:paraId="1CB10308" w14:textId="77777777" w:rsidR="00A812B3" w:rsidRDefault="00A812B3" w:rsidP="0044012A">
            <w:pPr>
              <w:jc w:val="center"/>
              <w:rPr>
                <w:b/>
                <w:bCs/>
              </w:rPr>
            </w:pPr>
          </w:p>
          <w:p w14:paraId="4DCE0792" w14:textId="77777777" w:rsidR="00A812B3" w:rsidRDefault="00A812B3" w:rsidP="0044012A">
            <w:pPr>
              <w:jc w:val="center"/>
              <w:rPr>
                <w:b/>
                <w:bCs/>
              </w:rPr>
            </w:pPr>
            <w:r>
              <w:rPr>
                <w:b/>
                <w:bCs/>
              </w:rPr>
              <w:t>Comment</w:t>
            </w:r>
          </w:p>
          <w:p w14:paraId="740558AF" w14:textId="77777777" w:rsidR="00A812B3" w:rsidRDefault="00A812B3" w:rsidP="0044012A">
            <w:pPr>
              <w:jc w:val="center"/>
              <w:rPr>
                <w:b/>
                <w:bCs/>
              </w:rPr>
            </w:pPr>
            <w:r>
              <w:rPr>
                <w:b/>
                <w:bCs/>
              </w:rPr>
              <w:t>No.</w:t>
            </w:r>
          </w:p>
        </w:tc>
        <w:tc>
          <w:tcPr>
            <w:tcW w:w="1804" w:type="dxa"/>
            <w:tcBorders>
              <w:top w:val="double" w:sz="4" w:space="0" w:color="auto"/>
              <w:left w:val="double" w:sz="4" w:space="0" w:color="auto"/>
              <w:bottom w:val="single" w:sz="4" w:space="0" w:color="auto"/>
              <w:right w:val="single" w:sz="4" w:space="0" w:color="auto"/>
            </w:tcBorders>
            <w:shd w:val="clear" w:color="auto" w:fill="E6E6E6"/>
          </w:tcPr>
          <w:p w14:paraId="0C2819F4" w14:textId="77777777" w:rsidR="00A812B3" w:rsidRDefault="00A812B3">
            <w:pPr>
              <w:jc w:val="center"/>
              <w:rPr>
                <w:b/>
                <w:bCs/>
              </w:rPr>
            </w:pPr>
          </w:p>
          <w:p w14:paraId="79785A2A" w14:textId="77777777" w:rsidR="00A812B3" w:rsidRDefault="00A812B3">
            <w:pPr>
              <w:pStyle w:val="BodyText"/>
              <w:jc w:val="center"/>
            </w:pPr>
          </w:p>
          <w:p w14:paraId="1927E3C3" w14:textId="77777777" w:rsidR="00A812B3" w:rsidRDefault="00A812B3">
            <w:pPr>
              <w:pStyle w:val="BodyText"/>
              <w:jc w:val="center"/>
            </w:pPr>
            <w:r>
              <w:t xml:space="preserve">Page </w:t>
            </w:r>
          </w:p>
          <w:p w14:paraId="2A5975E6" w14:textId="77777777" w:rsidR="00A812B3" w:rsidRDefault="00A812B3">
            <w:pPr>
              <w:pStyle w:val="BodyText"/>
              <w:jc w:val="center"/>
            </w:pPr>
            <w:r>
              <w:t>number</w:t>
            </w:r>
          </w:p>
          <w:p w14:paraId="450CCC06" w14:textId="77777777" w:rsidR="00A812B3" w:rsidRDefault="00A812B3">
            <w:pPr>
              <w:jc w:val="center"/>
              <w:rPr>
                <w:b/>
                <w:bCs/>
              </w:rPr>
            </w:pPr>
          </w:p>
          <w:p w14:paraId="16FBE95C" w14:textId="77777777"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14:paraId="59342678" w14:textId="77777777" w:rsidR="00A812B3" w:rsidRDefault="00A812B3">
            <w:pPr>
              <w:pStyle w:val="Heading1"/>
              <w:jc w:val="center"/>
            </w:pPr>
          </w:p>
          <w:p w14:paraId="40B49E57" w14:textId="77777777" w:rsidR="00A812B3" w:rsidRDefault="00A812B3" w:rsidP="00A812B3"/>
          <w:p w14:paraId="6C2B33CA" w14:textId="77777777" w:rsidR="00A812B3" w:rsidRDefault="002F0372" w:rsidP="00A812B3">
            <w:pPr>
              <w:jc w:val="center"/>
              <w:rPr>
                <w:b/>
              </w:rPr>
            </w:pPr>
            <w:r>
              <w:rPr>
                <w:b/>
              </w:rPr>
              <w:t>Line</w:t>
            </w:r>
          </w:p>
          <w:p w14:paraId="506EB176" w14:textId="77777777" w:rsidR="00A812B3" w:rsidRDefault="00A812B3" w:rsidP="00A812B3">
            <w:pPr>
              <w:jc w:val="center"/>
              <w:rPr>
                <w:b/>
              </w:rPr>
            </w:pPr>
            <w:r w:rsidRPr="00A812B3">
              <w:rPr>
                <w:b/>
              </w:rPr>
              <w:t>number</w:t>
            </w:r>
          </w:p>
          <w:p w14:paraId="419AD70E" w14:textId="77777777" w:rsidR="00A812B3" w:rsidRDefault="00A812B3" w:rsidP="00A812B3">
            <w:pPr>
              <w:jc w:val="center"/>
              <w:rPr>
                <w:b/>
              </w:rPr>
            </w:pPr>
          </w:p>
          <w:p w14:paraId="6C391018" w14:textId="77777777"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69" w:type="dxa"/>
            <w:tcBorders>
              <w:top w:val="double" w:sz="4" w:space="0" w:color="auto"/>
              <w:left w:val="single" w:sz="4" w:space="0" w:color="auto"/>
              <w:bottom w:val="single" w:sz="4" w:space="0" w:color="auto"/>
              <w:right w:val="double" w:sz="4" w:space="0" w:color="auto"/>
            </w:tcBorders>
            <w:shd w:val="clear" w:color="auto" w:fill="E6E6E6"/>
          </w:tcPr>
          <w:p w14:paraId="642B6B04" w14:textId="77777777" w:rsidR="00A812B3" w:rsidRDefault="00A812B3">
            <w:pPr>
              <w:pStyle w:val="Heading1"/>
              <w:jc w:val="center"/>
            </w:pPr>
          </w:p>
          <w:p w14:paraId="70B573DB" w14:textId="77777777" w:rsidR="00A812B3" w:rsidRDefault="00A812B3">
            <w:pPr>
              <w:pStyle w:val="Heading1"/>
              <w:jc w:val="center"/>
              <w:rPr>
                <w:sz w:val="24"/>
              </w:rPr>
            </w:pPr>
            <w:r>
              <w:rPr>
                <w:sz w:val="24"/>
              </w:rPr>
              <w:t>Comments</w:t>
            </w:r>
          </w:p>
          <w:p w14:paraId="7C2A9EFA" w14:textId="77777777" w:rsidR="00A812B3" w:rsidRDefault="00A812B3">
            <w:pPr>
              <w:rPr>
                <w:sz w:val="24"/>
              </w:rPr>
            </w:pPr>
          </w:p>
          <w:p w14:paraId="0A21D7EE" w14:textId="77777777" w:rsidR="00A812B3" w:rsidRDefault="00C97473">
            <w:pPr>
              <w:jc w:val="center"/>
              <w:rPr>
                <w:sz w:val="24"/>
              </w:rPr>
            </w:pPr>
            <w:r>
              <w:rPr>
                <w:sz w:val="24"/>
              </w:rPr>
              <w:t>I</w:t>
            </w:r>
            <w:r w:rsidR="00A812B3">
              <w:rPr>
                <w:sz w:val="24"/>
              </w:rPr>
              <w:t>nsert each comment in a new row.</w:t>
            </w:r>
          </w:p>
          <w:p w14:paraId="4F6589B8" w14:textId="77777777" w:rsidR="00A812B3" w:rsidRDefault="00A812B3">
            <w:pPr>
              <w:jc w:val="center"/>
              <w:rPr>
                <w:sz w:val="24"/>
              </w:rPr>
            </w:pPr>
          </w:p>
          <w:p w14:paraId="056143E5" w14:textId="77777777"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14:paraId="3192E1C3" w14:textId="77777777" w:rsidTr="00291821">
        <w:trPr>
          <w:cantSplit/>
          <w:trHeight w:val="330"/>
        </w:trPr>
        <w:tc>
          <w:tcPr>
            <w:tcW w:w="1804" w:type="dxa"/>
            <w:tcBorders>
              <w:top w:val="single" w:sz="4" w:space="0" w:color="auto"/>
            </w:tcBorders>
          </w:tcPr>
          <w:p w14:paraId="7A3A45B4" w14:textId="77777777" w:rsidR="00A812B3" w:rsidRPr="00CA197E" w:rsidRDefault="00A812B3" w:rsidP="0044012A">
            <w:pPr>
              <w:jc w:val="center"/>
              <w:rPr>
                <w:color w:val="FF0000"/>
                <w:sz w:val="20"/>
              </w:rPr>
            </w:pPr>
            <w:r w:rsidRPr="00CA197E">
              <w:rPr>
                <w:color w:val="FF0000"/>
                <w:sz w:val="20"/>
              </w:rPr>
              <w:t>Example</w:t>
            </w:r>
          </w:p>
        </w:tc>
        <w:tc>
          <w:tcPr>
            <w:tcW w:w="1804" w:type="dxa"/>
            <w:tcBorders>
              <w:top w:val="single" w:sz="4" w:space="0" w:color="auto"/>
            </w:tcBorders>
          </w:tcPr>
          <w:p w14:paraId="28910D4B" w14:textId="77777777"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14:paraId="5FB7B64F" w14:textId="77777777" w:rsidR="00A812B3" w:rsidRPr="00992358" w:rsidRDefault="000D4EA3">
            <w:pPr>
              <w:rPr>
                <w:color w:val="FF0000"/>
                <w:sz w:val="20"/>
              </w:rPr>
            </w:pPr>
            <w:r>
              <w:rPr>
                <w:color w:val="FF0000"/>
                <w:sz w:val="20"/>
              </w:rPr>
              <w:t>55</w:t>
            </w:r>
          </w:p>
        </w:tc>
        <w:tc>
          <w:tcPr>
            <w:tcW w:w="8769" w:type="dxa"/>
            <w:tcBorders>
              <w:top w:val="single" w:sz="4" w:space="0" w:color="auto"/>
            </w:tcBorders>
          </w:tcPr>
          <w:p w14:paraId="25D9DA27" w14:textId="77777777"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14:paraId="6FBCA3B9" w14:textId="77777777" w:rsidTr="00291821">
        <w:trPr>
          <w:cantSplit/>
          <w:trHeight w:val="228"/>
        </w:trPr>
        <w:tc>
          <w:tcPr>
            <w:tcW w:w="14183" w:type="dxa"/>
            <w:gridSpan w:val="4"/>
            <w:tcBorders>
              <w:top w:val="single" w:sz="4" w:space="0" w:color="auto"/>
            </w:tcBorders>
          </w:tcPr>
          <w:p w14:paraId="6AEBB647" w14:textId="77777777" w:rsidR="00A812B3" w:rsidRPr="00A31B42" w:rsidRDefault="00A812B3">
            <w:pPr>
              <w:rPr>
                <w:b/>
                <w:sz w:val="20"/>
              </w:rPr>
            </w:pPr>
          </w:p>
        </w:tc>
      </w:tr>
      <w:tr w:rsidR="00A812B3" w:rsidRPr="00E2582E" w14:paraId="50706373" w14:textId="77777777" w:rsidTr="00291821">
        <w:trPr>
          <w:cantSplit/>
          <w:trHeight w:val="228"/>
        </w:trPr>
        <w:tc>
          <w:tcPr>
            <w:tcW w:w="1804" w:type="dxa"/>
            <w:tcBorders>
              <w:top w:val="single" w:sz="4" w:space="0" w:color="auto"/>
            </w:tcBorders>
          </w:tcPr>
          <w:p w14:paraId="32E1D9A2" w14:textId="77777777" w:rsidR="00A812B3" w:rsidRPr="00E2582E" w:rsidRDefault="00A812B3" w:rsidP="0044012A">
            <w:pPr>
              <w:jc w:val="center"/>
              <w:rPr>
                <w:sz w:val="20"/>
              </w:rPr>
            </w:pPr>
            <w:r>
              <w:rPr>
                <w:sz w:val="20"/>
              </w:rPr>
              <w:t>1</w:t>
            </w:r>
          </w:p>
        </w:tc>
        <w:tc>
          <w:tcPr>
            <w:tcW w:w="1804" w:type="dxa"/>
            <w:tcBorders>
              <w:top w:val="single" w:sz="4" w:space="0" w:color="auto"/>
            </w:tcBorders>
          </w:tcPr>
          <w:p w14:paraId="1D66E535" w14:textId="77777777" w:rsidR="00A812B3" w:rsidRPr="005A45BD" w:rsidRDefault="00A812B3" w:rsidP="00274768">
            <w:pPr>
              <w:rPr>
                <w:rFonts w:cs="Arial"/>
                <w:sz w:val="20"/>
              </w:rPr>
            </w:pPr>
          </w:p>
        </w:tc>
        <w:tc>
          <w:tcPr>
            <w:tcW w:w="1804" w:type="dxa"/>
            <w:tcBorders>
              <w:top w:val="single" w:sz="4" w:space="0" w:color="auto"/>
            </w:tcBorders>
          </w:tcPr>
          <w:p w14:paraId="0F73F56D" w14:textId="77777777" w:rsidR="00A812B3" w:rsidRPr="005A45BD" w:rsidRDefault="00A812B3" w:rsidP="00274768">
            <w:pPr>
              <w:rPr>
                <w:rFonts w:cs="Arial"/>
                <w:sz w:val="20"/>
              </w:rPr>
            </w:pPr>
          </w:p>
        </w:tc>
        <w:tc>
          <w:tcPr>
            <w:tcW w:w="8769" w:type="dxa"/>
            <w:tcBorders>
              <w:top w:val="single" w:sz="4" w:space="0" w:color="auto"/>
            </w:tcBorders>
          </w:tcPr>
          <w:p w14:paraId="6E9B21E6" w14:textId="77777777" w:rsidR="00A812B3" w:rsidRPr="005A45BD" w:rsidRDefault="00A812B3" w:rsidP="00274768">
            <w:pPr>
              <w:rPr>
                <w:rFonts w:cs="Arial"/>
                <w:sz w:val="20"/>
              </w:rPr>
            </w:pPr>
          </w:p>
        </w:tc>
      </w:tr>
      <w:tr w:rsidR="00A812B3" w:rsidRPr="00E2582E" w14:paraId="383E9D84" w14:textId="77777777" w:rsidTr="00291821">
        <w:trPr>
          <w:cantSplit/>
          <w:trHeight w:val="228"/>
        </w:trPr>
        <w:tc>
          <w:tcPr>
            <w:tcW w:w="1804" w:type="dxa"/>
            <w:tcBorders>
              <w:top w:val="single" w:sz="4" w:space="0" w:color="auto"/>
            </w:tcBorders>
          </w:tcPr>
          <w:p w14:paraId="02A40607" w14:textId="77777777" w:rsidR="00A812B3" w:rsidRPr="00E2582E" w:rsidRDefault="00A812B3" w:rsidP="0044012A">
            <w:pPr>
              <w:jc w:val="center"/>
              <w:rPr>
                <w:sz w:val="20"/>
              </w:rPr>
            </w:pPr>
            <w:r>
              <w:rPr>
                <w:sz w:val="20"/>
              </w:rPr>
              <w:t>2</w:t>
            </w:r>
          </w:p>
        </w:tc>
        <w:tc>
          <w:tcPr>
            <w:tcW w:w="1804" w:type="dxa"/>
            <w:tcBorders>
              <w:top w:val="single" w:sz="4" w:space="0" w:color="auto"/>
            </w:tcBorders>
          </w:tcPr>
          <w:p w14:paraId="6987E673" w14:textId="77777777" w:rsidR="00A812B3" w:rsidRPr="005A45BD" w:rsidRDefault="00A812B3" w:rsidP="00274768">
            <w:pPr>
              <w:rPr>
                <w:rFonts w:cs="Arial"/>
                <w:sz w:val="20"/>
              </w:rPr>
            </w:pPr>
          </w:p>
        </w:tc>
        <w:tc>
          <w:tcPr>
            <w:tcW w:w="1804" w:type="dxa"/>
            <w:tcBorders>
              <w:top w:val="single" w:sz="4" w:space="0" w:color="auto"/>
            </w:tcBorders>
          </w:tcPr>
          <w:p w14:paraId="1DA0B48E" w14:textId="77777777" w:rsidR="00A812B3" w:rsidRPr="005A45BD" w:rsidRDefault="00A812B3" w:rsidP="00274768">
            <w:pPr>
              <w:rPr>
                <w:rFonts w:cs="Arial"/>
                <w:sz w:val="20"/>
              </w:rPr>
            </w:pPr>
          </w:p>
        </w:tc>
        <w:tc>
          <w:tcPr>
            <w:tcW w:w="8769" w:type="dxa"/>
            <w:tcBorders>
              <w:top w:val="single" w:sz="4" w:space="0" w:color="auto"/>
            </w:tcBorders>
          </w:tcPr>
          <w:p w14:paraId="393B6FD9" w14:textId="77777777" w:rsidR="00A812B3" w:rsidRPr="005A45BD" w:rsidRDefault="00A812B3" w:rsidP="00274768">
            <w:pPr>
              <w:rPr>
                <w:rFonts w:cs="Arial"/>
                <w:sz w:val="20"/>
              </w:rPr>
            </w:pPr>
          </w:p>
        </w:tc>
      </w:tr>
      <w:tr w:rsidR="00A812B3" w:rsidRPr="00E2582E" w14:paraId="5554738E" w14:textId="77777777" w:rsidTr="00291821">
        <w:trPr>
          <w:cantSplit/>
          <w:trHeight w:val="228"/>
        </w:trPr>
        <w:tc>
          <w:tcPr>
            <w:tcW w:w="1804" w:type="dxa"/>
            <w:tcBorders>
              <w:top w:val="single" w:sz="4" w:space="0" w:color="auto"/>
            </w:tcBorders>
          </w:tcPr>
          <w:p w14:paraId="552DA7F2" w14:textId="77777777" w:rsidR="00A812B3" w:rsidRPr="00E2582E" w:rsidRDefault="00A812B3" w:rsidP="0044012A">
            <w:pPr>
              <w:jc w:val="center"/>
              <w:rPr>
                <w:sz w:val="20"/>
              </w:rPr>
            </w:pPr>
            <w:r>
              <w:rPr>
                <w:sz w:val="20"/>
              </w:rPr>
              <w:t>3</w:t>
            </w:r>
          </w:p>
        </w:tc>
        <w:tc>
          <w:tcPr>
            <w:tcW w:w="1804" w:type="dxa"/>
            <w:tcBorders>
              <w:top w:val="single" w:sz="4" w:space="0" w:color="auto"/>
            </w:tcBorders>
          </w:tcPr>
          <w:p w14:paraId="5390C455" w14:textId="77777777" w:rsidR="00A812B3" w:rsidRPr="005A45BD" w:rsidRDefault="00A812B3" w:rsidP="00274768">
            <w:pPr>
              <w:rPr>
                <w:rFonts w:cs="Arial"/>
                <w:sz w:val="20"/>
              </w:rPr>
            </w:pPr>
          </w:p>
        </w:tc>
        <w:tc>
          <w:tcPr>
            <w:tcW w:w="1804" w:type="dxa"/>
            <w:tcBorders>
              <w:top w:val="single" w:sz="4" w:space="0" w:color="auto"/>
            </w:tcBorders>
          </w:tcPr>
          <w:p w14:paraId="73C8CD6A" w14:textId="77777777" w:rsidR="00A812B3" w:rsidRPr="005A45BD" w:rsidRDefault="00A812B3" w:rsidP="00274768">
            <w:pPr>
              <w:rPr>
                <w:rFonts w:cs="Arial"/>
                <w:sz w:val="20"/>
              </w:rPr>
            </w:pPr>
          </w:p>
        </w:tc>
        <w:tc>
          <w:tcPr>
            <w:tcW w:w="8769" w:type="dxa"/>
            <w:tcBorders>
              <w:top w:val="single" w:sz="4" w:space="0" w:color="auto"/>
            </w:tcBorders>
          </w:tcPr>
          <w:p w14:paraId="797D41DB" w14:textId="77777777" w:rsidR="00A812B3" w:rsidRPr="005A45BD" w:rsidRDefault="00A812B3" w:rsidP="00274768">
            <w:pPr>
              <w:rPr>
                <w:rFonts w:cs="Arial"/>
                <w:sz w:val="20"/>
              </w:rPr>
            </w:pPr>
          </w:p>
        </w:tc>
      </w:tr>
      <w:tr w:rsidR="00A812B3" w:rsidRPr="00E2582E" w14:paraId="499944EA" w14:textId="77777777" w:rsidTr="00291821">
        <w:trPr>
          <w:cantSplit/>
          <w:trHeight w:val="228"/>
        </w:trPr>
        <w:tc>
          <w:tcPr>
            <w:tcW w:w="1804" w:type="dxa"/>
            <w:tcBorders>
              <w:top w:val="single" w:sz="4" w:space="0" w:color="auto"/>
            </w:tcBorders>
          </w:tcPr>
          <w:p w14:paraId="23E1F850" w14:textId="77777777" w:rsidR="00A812B3" w:rsidRPr="00E2582E" w:rsidRDefault="00A812B3" w:rsidP="0044012A">
            <w:pPr>
              <w:jc w:val="center"/>
              <w:rPr>
                <w:sz w:val="20"/>
              </w:rPr>
            </w:pPr>
            <w:r>
              <w:rPr>
                <w:sz w:val="20"/>
              </w:rPr>
              <w:t>4</w:t>
            </w:r>
          </w:p>
        </w:tc>
        <w:tc>
          <w:tcPr>
            <w:tcW w:w="1804" w:type="dxa"/>
            <w:tcBorders>
              <w:top w:val="single" w:sz="4" w:space="0" w:color="auto"/>
            </w:tcBorders>
          </w:tcPr>
          <w:p w14:paraId="2EFFD3DB" w14:textId="77777777" w:rsidR="00A812B3" w:rsidRPr="00E2582E" w:rsidRDefault="00A812B3">
            <w:pPr>
              <w:rPr>
                <w:sz w:val="20"/>
              </w:rPr>
            </w:pPr>
          </w:p>
        </w:tc>
        <w:tc>
          <w:tcPr>
            <w:tcW w:w="1804" w:type="dxa"/>
            <w:tcBorders>
              <w:top w:val="single" w:sz="4" w:space="0" w:color="auto"/>
            </w:tcBorders>
          </w:tcPr>
          <w:p w14:paraId="276F3447" w14:textId="77777777" w:rsidR="00A812B3" w:rsidRPr="00E2582E" w:rsidRDefault="00A812B3">
            <w:pPr>
              <w:rPr>
                <w:sz w:val="20"/>
              </w:rPr>
            </w:pPr>
          </w:p>
        </w:tc>
        <w:tc>
          <w:tcPr>
            <w:tcW w:w="8769" w:type="dxa"/>
            <w:tcBorders>
              <w:top w:val="single" w:sz="4" w:space="0" w:color="auto"/>
            </w:tcBorders>
          </w:tcPr>
          <w:p w14:paraId="703558B7" w14:textId="77777777" w:rsidR="00A812B3" w:rsidRPr="00E2582E" w:rsidRDefault="00A812B3">
            <w:pPr>
              <w:rPr>
                <w:sz w:val="20"/>
              </w:rPr>
            </w:pPr>
          </w:p>
        </w:tc>
      </w:tr>
      <w:tr w:rsidR="00A812B3" w:rsidRPr="00E2582E" w14:paraId="2182B60F" w14:textId="77777777" w:rsidTr="00291821">
        <w:trPr>
          <w:cantSplit/>
          <w:trHeight w:val="228"/>
        </w:trPr>
        <w:tc>
          <w:tcPr>
            <w:tcW w:w="1804" w:type="dxa"/>
            <w:tcBorders>
              <w:top w:val="single" w:sz="4" w:space="0" w:color="auto"/>
            </w:tcBorders>
          </w:tcPr>
          <w:p w14:paraId="17F59628" w14:textId="77777777" w:rsidR="00A812B3" w:rsidRPr="00E2582E" w:rsidRDefault="00A812B3" w:rsidP="0044012A">
            <w:pPr>
              <w:jc w:val="center"/>
              <w:rPr>
                <w:sz w:val="20"/>
              </w:rPr>
            </w:pPr>
            <w:r>
              <w:rPr>
                <w:sz w:val="20"/>
              </w:rPr>
              <w:t>5</w:t>
            </w:r>
          </w:p>
        </w:tc>
        <w:tc>
          <w:tcPr>
            <w:tcW w:w="1804" w:type="dxa"/>
            <w:tcBorders>
              <w:top w:val="single" w:sz="4" w:space="0" w:color="auto"/>
            </w:tcBorders>
          </w:tcPr>
          <w:p w14:paraId="438E4B81" w14:textId="77777777" w:rsidR="00A812B3" w:rsidRPr="00E2582E" w:rsidRDefault="00A812B3">
            <w:pPr>
              <w:rPr>
                <w:sz w:val="20"/>
              </w:rPr>
            </w:pPr>
          </w:p>
        </w:tc>
        <w:tc>
          <w:tcPr>
            <w:tcW w:w="1804" w:type="dxa"/>
            <w:tcBorders>
              <w:top w:val="single" w:sz="4" w:space="0" w:color="auto"/>
            </w:tcBorders>
          </w:tcPr>
          <w:p w14:paraId="44F37EF0" w14:textId="77777777" w:rsidR="00A812B3" w:rsidRPr="00E2582E" w:rsidRDefault="00A812B3">
            <w:pPr>
              <w:rPr>
                <w:sz w:val="20"/>
              </w:rPr>
            </w:pPr>
          </w:p>
        </w:tc>
        <w:tc>
          <w:tcPr>
            <w:tcW w:w="8769" w:type="dxa"/>
            <w:tcBorders>
              <w:top w:val="single" w:sz="4" w:space="0" w:color="auto"/>
            </w:tcBorders>
          </w:tcPr>
          <w:p w14:paraId="4C598651" w14:textId="77777777" w:rsidR="00A812B3" w:rsidRPr="00E2582E" w:rsidRDefault="00A812B3">
            <w:pPr>
              <w:rPr>
                <w:sz w:val="20"/>
              </w:rPr>
            </w:pPr>
          </w:p>
        </w:tc>
      </w:tr>
      <w:tr w:rsidR="00A812B3" w:rsidRPr="00E2582E" w14:paraId="3ED8157C" w14:textId="77777777" w:rsidTr="00291821">
        <w:trPr>
          <w:cantSplit/>
          <w:trHeight w:val="228"/>
        </w:trPr>
        <w:tc>
          <w:tcPr>
            <w:tcW w:w="1804" w:type="dxa"/>
            <w:tcBorders>
              <w:top w:val="single" w:sz="4" w:space="0" w:color="auto"/>
            </w:tcBorders>
          </w:tcPr>
          <w:p w14:paraId="2E8F0EC1" w14:textId="77777777" w:rsidR="00A812B3" w:rsidRPr="00E2582E" w:rsidRDefault="00A812B3" w:rsidP="0044012A">
            <w:pPr>
              <w:jc w:val="center"/>
              <w:rPr>
                <w:sz w:val="20"/>
              </w:rPr>
            </w:pPr>
            <w:r>
              <w:rPr>
                <w:sz w:val="20"/>
              </w:rPr>
              <w:t>6</w:t>
            </w:r>
          </w:p>
        </w:tc>
        <w:tc>
          <w:tcPr>
            <w:tcW w:w="1804" w:type="dxa"/>
            <w:tcBorders>
              <w:top w:val="single" w:sz="4" w:space="0" w:color="auto"/>
            </w:tcBorders>
          </w:tcPr>
          <w:p w14:paraId="4135C985" w14:textId="77777777" w:rsidR="00A812B3" w:rsidRPr="00E2582E" w:rsidRDefault="00A812B3">
            <w:pPr>
              <w:rPr>
                <w:sz w:val="20"/>
              </w:rPr>
            </w:pPr>
          </w:p>
        </w:tc>
        <w:tc>
          <w:tcPr>
            <w:tcW w:w="1804" w:type="dxa"/>
            <w:tcBorders>
              <w:top w:val="single" w:sz="4" w:space="0" w:color="auto"/>
            </w:tcBorders>
          </w:tcPr>
          <w:p w14:paraId="4780D120" w14:textId="77777777" w:rsidR="00A812B3" w:rsidRPr="00E2582E" w:rsidRDefault="00A812B3">
            <w:pPr>
              <w:rPr>
                <w:sz w:val="20"/>
              </w:rPr>
            </w:pPr>
          </w:p>
        </w:tc>
        <w:tc>
          <w:tcPr>
            <w:tcW w:w="8769" w:type="dxa"/>
            <w:tcBorders>
              <w:top w:val="single" w:sz="4" w:space="0" w:color="auto"/>
            </w:tcBorders>
          </w:tcPr>
          <w:p w14:paraId="33E3A25A" w14:textId="77777777" w:rsidR="00A812B3" w:rsidRPr="00E2582E" w:rsidRDefault="00A812B3">
            <w:pPr>
              <w:rPr>
                <w:sz w:val="20"/>
              </w:rPr>
            </w:pPr>
          </w:p>
        </w:tc>
      </w:tr>
      <w:tr w:rsidR="00A812B3" w:rsidRPr="00E2582E" w14:paraId="00819EEA" w14:textId="77777777" w:rsidTr="00291821">
        <w:trPr>
          <w:cantSplit/>
          <w:trHeight w:val="228"/>
        </w:trPr>
        <w:tc>
          <w:tcPr>
            <w:tcW w:w="1804" w:type="dxa"/>
            <w:tcBorders>
              <w:top w:val="single" w:sz="4" w:space="0" w:color="auto"/>
            </w:tcBorders>
          </w:tcPr>
          <w:p w14:paraId="02BD1822" w14:textId="77777777" w:rsidR="00A812B3" w:rsidRPr="00E2582E" w:rsidRDefault="00A812B3" w:rsidP="0044012A">
            <w:pPr>
              <w:jc w:val="center"/>
              <w:rPr>
                <w:sz w:val="20"/>
              </w:rPr>
            </w:pPr>
            <w:r>
              <w:rPr>
                <w:sz w:val="20"/>
              </w:rPr>
              <w:t>7</w:t>
            </w:r>
          </w:p>
        </w:tc>
        <w:tc>
          <w:tcPr>
            <w:tcW w:w="1804" w:type="dxa"/>
            <w:tcBorders>
              <w:top w:val="single" w:sz="4" w:space="0" w:color="auto"/>
            </w:tcBorders>
          </w:tcPr>
          <w:p w14:paraId="2B537AEA" w14:textId="77777777" w:rsidR="00A812B3" w:rsidRPr="00E2582E" w:rsidRDefault="00A812B3">
            <w:pPr>
              <w:rPr>
                <w:sz w:val="20"/>
              </w:rPr>
            </w:pPr>
          </w:p>
        </w:tc>
        <w:tc>
          <w:tcPr>
            <w:tcW w:w="1804" w:type="dxa"/>
            <w:tcBorders>
              <w:top w:val="single" w:sz="4" w:space="0" w:color="auto"/>
            </w:tcBorders>
          </w:tcPr>
          <w:p w14:paraId="3C9F1D15" w14:textId="77777777" w:rsidR="00A812B3" w:rsidRPr="00E2582E" w:rsidRDefault="00A812B3">
            <w:pPr>
              <w:rPr>
                <w:sz w:val="20"/>
              </w:rPr>
            </w:pPr>
          </w:p>
        </w:tc>
        <w:tc>
          <w:tcPr>
            <w:tcW w:w="8769" w:type="dxa"/>
            <w:tcBorders>
              <w:top w:val="single" w:sz="4" w:space="0" w:color="auto"/>
            </w:tcBorders>
          </w:tcPr>
          <w:p w14:paraId="3F2B7057" w14:textId="77777777" w:rsidR="00A812B3" w:rsidRPr="00E2582E" w:rsidRDefault="00A812B3">
            <w:pPr>
              <w:rPr>
                <w:sz w:val="20"/>
              </w:rPr>
            </w:pPr>
          </w:p>
        </w:tc>
      </w:tr>
      <w:tr w:rsidR="00A812B3" w:rsidRPr="00E2582E" w14:paraId="0B6BA87D" w14:textId="77777777" w:rsidTr="00291821">
        <w:trPr>
          <w:cantSplit/>
          <w:trHeight w:val="228"/>
        </w:trPr>
        <w:tc>
          <w:tcPr>
            <w:tcW w:w="1804" w:type="dxa"/>
            <w:tcBorders>
              <w:top w:val="single" w:sz="4" w:space="0" w:color="auto"/>
            </w:tcBorders>
          </w:tcPr>
          <w:p w14:paraId="07BA1A4E" w14:textId="77777777" w:rsidR="00A812B3" w:rsidRPr="00E2582E" w:rsidRDefault="00A812B3" w:rsidP="0044012A">
            <w:pPr>
              <w:jc w:val="center"/>
              <w:rPr>
                <w:sz w:val="20"/>
              </w:rPr>
            </w:pPr>
            <w:r>
              <w:rPr>
                <w:sz w:val="20"/>
              </w:rPr>
              <w:t>8</w:t>
            </w:r>
          </w:p>
        </w:tc>
        <w:tc>
          <w:tcPr>
            <w:tcW w:w="1804" w:type="dxa"/>
            <w:tcBorders>
              <w:top w:val="single" w:sz="4" w:space="0" w:color="auto"/>
            </w:tcBorders>
          </w:tcPr>
          <w:p w14:paraId="098FC4A8" w14:textId="77777777" w:rsidR="00A812B3" w:rsidRPr="00E2582E" w:rsidRDefault="00A812B3">
            <w:pPr>
              <w:rPr>
                <w:sz w:val="20"/>
              </w:rPr>
            </w:pPr>
          </w:p>
        </w:tc>
        <w:tc>
          <w:tcPr>
            <w:tcW w:w="1804" w:type="dxa"/>
            <w:tcBorders>
              <w:top w:val="single" w:sz="4" w:space="0" w:color="auto"/>
            </w:tcBorders>
          </w:tcPr>
          <w:p w14:paraId="6B782759" w14:textId="77777777" w:rsidR="00A812B3" w:rsidRPr="00E2582E" w:rsidRDefault="00A812B3">
            <w:pPr>
              <w:rPr>
                <w:sz w:val="20"/>
              </w:rPr>
            </w:pPr>
          </w:p>
        </w:tc>
        <w:tc>
          <w:tcPr>
            <w:tcW w:w="8769" w:type="dxa"/>
            <w:tcBorders>
              <w:top w:val="single" w:sz="4" w:space="0" w:color="auto"/>
            </w:tcBorders>
          </w:tcPr>
          <w:p w14:paraId="7B8A805F" w14:textId="77777777" w:rsidR="00A812B3" w:rsidRPr="00E2582E" w:rsidRDefault="00A812B3">
            <w:pPr>
              <w:rPr>
                <w:sz w:val="20"/>
              </w:rPr>
            </w:pPr>
          </w:p>
        </w:tc>
      </w:tr>
      <w:tr w:rsidR="00A812B3" w:rsidRPr="00E2582E" w14:paraId="74D8550D" w14:textId="77777777" w:rsidTr="00291821">
        <w:trPr>
          <w:cantSplit/>
          <w:trHeight w:val="228"/>
        </w:trPr>
        <w:tc>
          <w:tcPr>
            <w:tcW w:w="1804" w:type="dxa"/>
            <w:tcBorders>
              <w:top w:val="single" w:sz="4" w:space="0" w:color="auto"/>
            </w:tcBorders>
          </w:tcPr>
          <w:p w14:paraId="3C2B6D25" w14:textId="77777777" w:rsidR="00A812B3" w:rsidRPr="00E2582E" w:rsidRDefault="00A812B3" w:rsidP="0044012A">
            <w:pPr>
              <w:jc w:val="center"/>
              <w:rPr>
                <w:sz w:val="20"/>
              </w:rPr>
            </w:pPr>
            <w:r>
              <w:rPr>
                <w:sz w:val="20"/>
              </w:rPr>
              <w:t>9</w:t>
            </w:r>
          </w:p>
        </w:tc>
        <w:tc>
          <w:tcPr>
            <w:tcW w:w="1804" w:type="dxa"/>
            <w:tcBorders>
              <w:top w:val="single" w:sz="4" w:space="0" w:color="auto"/>
            </w:tcBorders>
          </w:tcPr>
          <w:p w14:paraId="690704F2" w14:textId="77777777" w:rsidR="00A812B3" w:rsidRPr="00E2582E" w:rsidRDefault="00A812B3">
            <w:pPr>
              <w:rPr>
                <w:sz w:val="20"/>
              </w:rPr>
            </w:pPr>
          </w:p>
        </w:tc>
        <w:tc>
          <w:tcPr>
            <w:tcW w:w="1804" w:type="dxa"/>
            <w:tcBorders>
              <w:top w:val="single" w:sz="4" w:space="0" w:color="auto"/>
            </w:tcBorders>
          </w:tcPr>
          <w:p w14:paraId="4D55B651" w14:textId="77777777" w:rsidR="00A812B3" w:rsidRPr="00E2582E" w:rsidRDefault="00A812B3">
            <w:pPr>
              <w:rPr>
                <w:sz w:val="20"/>
              </w:rPr>
            </w:pPr>
          </w:p>
        </w:tc>
        <w:tc>
          <w:tcPr>
            <w:tcW w:w="8769" w:type="dxa"/>
            <w:tcBorders>
              <w:top w:val="single" w:sz="4" w:space="0" w:color="auto"/>
            </w:tcBorders>
          </w:tcPr>
          <w:p w14:paraId="6C402BAC" w14:textId="77777777" w:rsidR="00A812B3" w:rsidRPr="00E2582E" w:rsidRDefault="00A812B3">
            <w:pPr>
              <w:rPr>
                <w:sz w:val="20"/>
              </w:rPr>
            </w:pPr>
          </w:p>
        </w:tc>
      </w:tr>
      <w:tr w:rsidR="00A812B3" w:rsidRPr="00E2582E" w14:paraId="033E7B4A" w14:textId="77777777" w:rsidTr="00291821">
        <w:trPr>
          <w:cantSplit/>
          <w:trHeight w:val="228"/>
        </w:trPr>
        <w:tc>
          <w:tcPr>
            <w:tcW w:w="1804" w:type="dxa"/>
            <w:tcBorders>
              <w:top w:val="single" w:sz="4" w:space="0" w:color="auto"/>
            </w:tcBorders>
          </w:tcPr>
          <w:p w14:paraId="2A43BF65" w14:textId="77777777" w:rsidR="00A812B3" w:rsidRPr="00E2582E" w:rsidRDefault="00A812B3" w:rsidP="0044012A">
            <w:pPr>
              <w:jc w:val="center"/>
              <w:rPr>
                <w:sz w:val="20"/>
              </w:rPr>
            </w:pPr>
            <w:r>
              <w:rPr>
                <w:sz w:val="20"/>
              </w:rPr>
              <w:t>10</w:t>
            </w:r>
          </w:p>
        </w:tc>
        <w:tc>
          <w:tcPr>
            <w:tcW w:w="1804" w:type="dxa"/>
            <w:tcBorders>
              <w:top w:val="single" w:sz="4" w:space="0" w:color="auto"/>
            </w:tcBorders>
          </w:tcPr>
          <w:p w14:paraId="04126049" w14:textId="77777777" w:rsidR="00A812B3" w:rsidRPr="00E2582E" w:rsidRDefault="00A812B3">
            <w:pPr>
              <w:rPr>
                <w:sz w:val="20"/>
              </w:rPr>
            </w:pPr>
          </w:p>
        </w:tc>
        <w:tc>
          <w:tcPr>
            <w:tcW w:w="1804" w:type="dxa"/>
            <w:tcBorders>
              <w:top w:val="single" w:sz="4" w:space="0" w:color="auto"/>
            </w:tcBorders>
          </w:tcPr>
          <w:p w14:paraId="500474C9" w14:textId="77777777" w:rsidR="00A812B3" w:rsidRPr="00E2582E" w:rsidRDefault="00A812B3">
            <w:pPr>
              <w:rPr>
                <w:sz w:val="20"/>
              </w:rPr>
            </w:pPr>
          </w:p>
        </w:tc>
        <w:tc>
          <w:tcPr>
            <w:tcW w:w="8769" w:type="dxa"/>
            <w:tcBorders>
              <w:top w:val="single" w:sz="4" w:space="0" w:color="auto"/>
            </w:tcBorders>
          </w:tcPr>
          <w:p w14:paraId="56011990" w14:textId="77777777" w:rsidR="00A812B3" w:rsidRPr="00E2582E" w:rsidRDefault="00A812B3">
            <w:pPr>
              <w:rPr>
                <w:sz w:val="20"/>
              </w:rPr>
            </w:pPr>
          </w:p>
        </w:tc>
      </w:tr>
      <w:tr w:rsidR="00A812B3" w:rsidRPr="00E2582E" w14:paraId="5E934F1B" w14:textId="77777777" w:rsidTr="00291821">
        <w:trPr>
          <w:cantSplit/>
          <w:trHeight w:val="228"/>
        </w:trPr>
        <w:tc>
          <w:tcPr>
            <w:tcW w:w="1804" w:type="dxa"/>
            <w:tcBorders>
              <w:top w:val="single" w:sz="4" w:space="0" w:color="auto"/>
            </w:tcBorders>
          </w:tcPr>
          <w:p w14:paraId="0F0C6E6C" w14:textId="77777777" w:rsidR="00A812B3" w:rsidRPr="00E2582E" w:rsidRDefault="00A812B3" w:rsidP="0044012A">
            <w:pPr>
              <w:jc w:val="center"/>
              <w:rPr>
                <w:sz w:val="20"/>
              </w:rPr>
            </w:pPr>
            <w:r>
              <w:rPr>
                <w:sz w:val="20"/>
              </w:rPr>
              <w:t>11</w:t>
            </w:r>
          </w:p>
        </w:tc>
        <w:tc>
          <w:tcPr>
            <w:tcW w:w="1804" w:type="dxa"/>
            <w:tcBorders>
              <w:top w:val="single" w:sz="4" w:space="0" w:color="auto"/>
            </w:tcBorders>
          </w:tcPr>
          <w:p w14:paraId="6AF4E2FA" w14:textId="77777777" w:rsidR="00A812B3" w:rsidRPr="00E2582E" w:rsidRDefault="00A812B3">
            <w:pPr>
              <w:rPr>
                <w:sz w:val="20"/>
              </w:rPr>
            </w:pPr>
          </w:p>
        </w:tc>
        <w:tc>
          <w:tcPr>
            <w:tcW w:w="1804" w:type="dxa"/>
            <w:tcBorders>
              <w:top w:val="single" w:sz="4" w:space="0" w:color="auto"/>
            </w:tcBorders>
          </w:tcPr>
          <w:p w14:paraId="4FB47513" w14:textId="77777777" w:rsidR="00A812B3" w:rsidRPr="00E2582E" w:rsidRDefault="00A812B3">
            <w:pPr>
              <w:rPr>
                <w:sz w:val="20"/>
              </w:rPr>
            </w:pPr>
          </w:p>
        </w:tc>
        <w:tc>
          <w:tcPr>
            <w:tcW w:w="8769" w:type="dxa"/>
            <w:tcBorders>
              <w:top w:val="single" w:sz="4" w:space="0" w:color="auto"/>
            </w:tcBorders>
          </w:tcPr>
          <w:p w14:paraId="58FC353D" w14:textId="77777777" w:rsidR="00A812B3" w:rsidRPr="00E2582E" w:rsidRDefault="00A812B3">
            <w:pPr>
              <w:rPr>
                <w:sz w:val="20"/>
              </w:rPr>
            </w:pPr>
          </w:p>
        </w:tc>
      </w:tr>
      <w:tr w:rsidR="00A812B3" w:rsidRPr="00E2582E" w14:paraId="2DD658C3" w14:textId="77777777" w:rsidTr="00291821">
        <w:trPr>
          <w:cantSplit/>
          <w:trHeight w:val="228"/>
        </w:trPr>
        <w:tc>
          <w:tcPr>
            <w:tcW w:w="1804" w:type="dxa"/>
            <w:tcBorders>
              <w:top w:val="single" w:sz="4" w:space="0" w:color="auto"/>
            </w:tcBorders>
          </w:tcPr>
          <w:p w14:paraId="544EB8DE" w14:textId="77777777" w:rsidR="00A812B3" w:rsidRPr="00E2582E" w:rsidRDefault="00A812B3" w:rsidP="0044012A">
            <w:pPr>
              <w:jc w:val="center"/>
              <w:rPr>
                <w:sz w:val="20"/>
              </w:rPr>
            </w:pPr>
            <w:r>
              <w:rPr>
                <w:sz w:val="20"/>
              </w:rPr>
              <w:t>12</w:t>
            </w:r>
          </w:p>
        </w:tc>
        <w:tc>
          <w:tcPr>
            <w:tcW w:w="1804" w:type="dxa"/>
            <w:tcBorders>
              <w:top w:val="single" w:sz="4" w:space="0" w:color="auto"/>
            </w:tcBorders>
          </w:tcPr>
          <w:p w14:paraId="6B16F25D" w14:textId="77777777" w:rsidR="00A812B3" w:rsidRPr="00E2582E" w:rsidRDefault="00A812B3">
            <w:pPr>
              <w:rPr>
                <w:sz w:val="20"/>
              </w:rPr>
            </w:pPr>
          </w:p>
        </w:tc>
        <w:tc>
          <w:tcPr>
            <w:tcW w:w="1804" w:type="dxa"/>
            <w:tcBorders>
              <w:top w:val="single" w:sz="4" w:space="0" w:color="auto"/>
            </w:tcBorders>
          </w:tcPr>
          <w:p w14:paraId="6A5CD231" w14:textId="77777777" w:rsidR="00A812B3" w:rsidRPr="00E2582E" w:rsidRDefault="00A812B3">
            <w:pPr>
              <w:rPr>
                <w:sz w:val="20"/>
              </w:rPr>
            </w:pPr>
          </w:p>
        </w:tc>
        <w:tc>
          <w:tcPr>
            <w:tcW w:w="8769" w:type="dxa"/>
            <w:tcBorders>
              <w:top w:val="single" w:sz="4" w:space="0" w:color="auto"/>
            </w:tcBorders>
          </w:tcPr>
          <w:p w14:paraId="05F89E1C" w14:textId="77777777" w:rsidR="00A812B3" w:rsidRPr="00E2582E" w:rsidRDefault="00A812B3">
            <w:pPr>
              <w:rPr>
                <w:sz w:val="20"/>
              </w:rPr>
            </w:pPr>
          </w:p>
        </w:tc>
      </w:tr>
      <w:tr w:rsidR="00A812B3" w:rsidRPr="00E2582E" w14:paraId="3B09A250" w14:textId="77777777" w:rsidTr="00291821">
        <w:trPr>
          <w:cantSplit/>
          <w:trHeight w:val="228"/>
        </w:trPr>
        <w:tc>
          <w:tcPr>
            <w:tcW w:w="1804" w:type="dxa"/>
            <w:tcBorders>
              <w:top w:val="single" w:sz="4" w:space="0" w:color="auto"/>
            </w:tcBorders>
          </w:tcPr>
          <w:p w14:paraId="1317FA59" w14:textId="77777777" w:rsidR="00A812B3" w:rsidRPr="00E2582E" w:rsidRDefault="00A812B3" w:rsidP="0044012A">
            <w:pPr>
              <w:jc w:val="center"/>
              <w:rPr>
                <w:sz w:val="20"/>
              </w:rPr>
            </w:pPr>
            <w:r>
              <w:rPr>
                <w:sz w:val="20"/>
              </w:rPr>
              <w:t>13</w:t>
            </w:r>
          </w:p>
        </w:tc>
        <w:tc>
          <w:tcPr>
            <w:tcW w:w="1804" w:type="dxa"/>
            <w:tcBorders>
              <w:top w:val="single" w:sz="4" w:space="0" w:color="auto"/>
            </w:tcBorders>
          </w:tcPr>
          <w:p w14:paraId="19EBE314" w14:textId="77777777" w:rsidR="00A812B3" w:rsidRPr="00E2582E" w:rsidRDefault="00A812B3">
            <w:pPr>
              <w:rPr>
                <w:sz w:val="20"/>
              </w:rPr>
            </w:pPr>
          </w:p>
        </w:tc>
        <w:tc>
          <w:tcPr>
            <w:tcW w:w="1804" w:type="dxa"/>
            <w:tcBorders>
              <w:top w:val="single" w:sz="4" w:space="0" w:color="auto"/>
            </w:tcBorders>
          </w:tcPr>
          <w:p w14:paraId="09733955" w14:textId="77777777" w:rsidR="00A812B3" w:rsidRPr="00E2582E" w:rsidRDefault="00A812B3">
            <w:pPr>
              <w:rPr>
                <w:sz w:val="20"/>
              </w:rPr>
            </w:pPr>
          </w:p>
        </w:tc>
        <w:tc>
          <w:tcPr>
            <w:tcW w:w="8769" w:type="dxa"/>
            <w:tcBorders>
              <w:top w:val="single" w:sz="4" w:space="0" w:color="auto"/>
            </w:tcBorders>
          </w:tcPr>
          <w:p w14:paraId="246B14CC" w14:textId="77777777" w:rsidR="00A812B3" w:rsidRPr="00E2582E" w:rsidRDefault="00A812B3">
            <w:pPr>
              <w:rPr>
                <w:sz w:val="20"/>
              </w:rPr>
            </w:pPr>
          </w:p>
        </w:tc>
      </w:tr>
      <w:tr w:rsidR="00A812B3" w:rsidRPr="00E2582E" w14:paraId="624A05C2" w14:textId="77777777" w:rsidTr="00291821">
        <w:trPr>
          <w:cantSplit/>
          <w:trHeight w:val="228"/>
        </w:trPr>
        <w:tc>
          <w:tcPr>
            <w:tcW w:w="1804" w:type="dxa"/>
            <w:tcBorders>
              <w:top w:val="single" w:sz="4" w:space="0" w:color="auto"/>
            </w:tcBorders>
          </w:tcPr>
          <w:p w14:paraId="7BA4A67C" w14:textId="77777777" w:rsidR="00A812B3" w:rsidRPr="00E2582E" w:rsidRDefault="00A812B3" w:rsidP="0044012A">
            <w:pPr>
              <w:jc w:val="center"/>
              <w:rPr>
                <w:sz w:val="20"/>
              </w:rPr>
            </w:pPr>
            <w:r>
              <w:rPr>
                <w:sz w:val="20"/>
              </w:rPr>
              <w:t>14</w:t>
            </w:r>
          </w:p>
        </w:tc>
        <w:tc>
          <w:tcPr>
            <w:tcW w:w="1804" w:type="dxa"/>
            <w:tcBorders>
              <w:top w:val="single" w:sz="4" w:space="0" w:color="auto"/>
            </w:tcBorders>
          </w:tcPr>
          <w:p w14:paraId="7693D190" w14:textId="77777777" w:rsidR="00A812B3" w:rsidRPr="00E2582E" w:rsidRDefault="00A812B3">
            <w:pPr>
              <w:rPr>
                <w:sz w:val="20"/>
              </w:rPr>
            </w:pPr>
          </w:p>
        </w:tc>
        <w:tc>
          <w:tcPr>
            <w:tcW w:w="1804" w:type="dxa"/>
            <w:tcBorders>
              <w:top w:val="single" w:sz="4" w:space="0" w:color="auto"/>
            </w:tcBorders>
          </w:tcPr>
          <w:p w14:paraId="1FDB7E85" w14:textId="77777777" w:rsidR="00A812B3" w:rsidRPr="00E2582E" w:rsidRDefault="00A812B3">
            <w:pPr>
              <w:rPr>
                <w:sz w:val="20"/>
              </w:rPr>
            </w:pPr>
          </w:p>
        </w:tc>
        <w:tc>
          <w:tcPr>
            <w:tcW w:w="8769" w:type="dxa"/>
            <w:tcBorders>
              <w:top w:val="single" w:sz="4" w:space="0" w:color="auto"/>
            </w:tcBorders>
          </w:tcPr>
          <w:p w14:paraId="42917BE0" w14:textId="77777777" w:rsidR="00A812B3" w:rsidRPr="00E2582E" w:rsidRDefault="00A812B3">
            <w:pPr>
              <w:rPr>
                <w:sz w:val="20"/>
              </w:rPr>
            </w:pPr>
          </w:p>
        </w:tc>
      </w:tr>
      <w:tr w:rsidR="00A812B3" w:rsidRPr="00E2582E" w14:paraId="5A8B4477" w14:textId="77777777" w:rsidTr="00291821">
        <w:trPr>
          <w:cantSplit/>
          <w:trHeight w:val="244"/>
        </w:trPr>
        <w:tc>
          <w:tcPr>
            <w:tcW w:w="1804" w:type="dxa"/>
            <w:tcBorders>
              <w:top w:val="single" w:sz="4" w:space="0" w:color="auto"/>
            </w:tcBorders>
          </w:tcPr>
          <w:p w14:paraId="4CCBC4F5" w14:textId="77777777" w:rsidR="00A812B3" w:rsidRPr="00E2582E" w:rsidRDefault="00A812B3" w:rsidP="0044012A">
            <w:pPr>
              <w:jc w:val="center"/>
              <w:rPr>
                <w:sz w:val="20"/>
              </w:rPr>
            </w:pPr>
            <w:r>
              <w:rPr>
                <w:sz w:val="20"/>
              </w:rPr>
              <w:t>15</w:t>
            </w:r>
          </w:p>
        </w:tc>
        <w:tc>
          <w:tcPr>
            <w:tcW w:w="1804" w:type="dxa"/>
            <w:tcBorders>
              <w:top w:val="single" w:sz="4" w:space="0" w:color="auto"/>
            </w:tcBorders>
          </w:tcPr>
          <w:p w14:paraId="404FD0E8" w14:textId="77777777" w:rsidR="00A812B3" w:rsidRPr="00E2582E" w:rsidRDefault="00A812B3">
            <w:pPr>
              <w:rPr>
                <w:sz w:val="20"/>
              </w:rPr>
            </w:pPr>
          </w:p>
        </w:tc>
        <w:tc>
          <w:tcPr>
            <w:tcW w:w="1804" w:type="dxa"/>
            <w:tcBorders>
              <w:top w:val="single" w:sz="4" w:space="0" w:color="auto"/>
            </w:tcBorders>
          </w:tcPr>
          <w:p w14:paraId="510E2F52" w14:textId="77777777" w:rsidR="00A812B3" w:rsidRPr="00E2582E" w:rsidRDefault="00A812B3">
            <w:pPr>
              <w:rPr>
                <w:sz w:val="20"/>
              </w:rPr>
            </w:pPr>
          </w:p>
        </w:tc>
        <w:tc>
          <w:tcPr>
            <w:tcW w:w="8769" w:type="dxa"/>
            <w:tcBorders>
              <w:top w:val="single" w:sz="4" w:space="0" w:color="auto"/>
            </w:tcBorders>
          </w:tcPr>
          <w:p w14:paraId="283A2ADE" w14:textId="77777777" w:rsidR="00A812B3" w:rsidRPr="00E2582E" w:rsidRDefault="00A812B3">
            <w:pPr>
              <w:rPr>
                <w:sz w:val="20"/>
              </w:rPr>
            </w:pPr>
          </w:p>
        </w:tc>
      </w:tr>
    </w:tbl>
    <w:p w14:paraId="2BCE5D74" w14:textId="77777777" w:rsidR="001A1D8A" w:rsidRPr="00A71026" w:rsidRDefault="00676CE4">
      <w:pPr>
        <w:rPr>
          <w:sz w:val="20"/>
        </w:rPr>
      </w:pPr>
      <w:r w:rsidRPr="00A71026">
        <w:rPr>
          <w:sz w:val="20"/>
        </w:rPr>
        <w:t>Add extra rows if needed</w:t>
      </w:r>
    </w:p>
    <w:p w14:paraId="26E3E4EA" w14:textId="77777777" w:rsidR="00676CE4" w:rsidRDefault="00676CE4">
      <w:pPr>
        <w:rPr>
          <w:sz w:val="20"/>
        </w:rPr>
      </w:pPr>
    </w:p>
    <w:p w14:paraId="0FD19A36" w14:textId="77777777" w:rsidR="00777433" w:rsidRDefault="00777433">
      <w:pPr>
        <w:rPr>
          <w:sz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2"/>
      </w:tblGrid>
      <w:tr w:rsidR="00676CE4" w:rsidRPr="009A4A5A" w14:paraId="69CC1A99" w14:textId="77777777" w:rsidTr="0022485E">
        <w:tc>
          <w:tcPr>
            <w:tcW w:w="14312" w:type="dxa"/>
            <w:shd w:val="clear" w:color="auto" w:fill="auto"/>
          </w:tcPr>
          <w:p w14:paraId="7715BBBE" w14:textId="77777777" w:rsidR="00676CE4" w:rsidRPr="00BA770A" w:rsidRDefault="00676CE4" w:rsidP="00676CE4">
            <w:pPr>
              <w:rPr>
                <w:b/>
                <w:sz w:val="24"/>
                <w:szCs w:val="24"/>
              </w:rPr>
            </w:pPr>
            <w:r w:rsidRPr="00BA770A">
              <w:rPr>
                <w:b/>
                <w:sz w:val="24"/>
                <w:szCs w:val="24"/>
              </w:rPr>
              <w:t>Checklist for submitting comments</w:t>
            </w:r>
          </w:p>
          <w:p w14:paraId="17D055B9" w14:textId="77777777" w:rsidR="0022485E" w:rsidRDefault="0022485E" w:rsidP="0022485E">
            <w:pPr>
              <w:numPr>
                <w:ilvl w:val="0"/>
                <w:numId w:val="7"/>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Pr>
                <w:rFonts w:cs="Arial"/>
                <w:bCs/>
                <w:sz w:val="24"/>
                <w:szCs w:val="24"/>
              </w:rPr>
              <w:t>.</w:t>
            </w:r>
          </w:p>
          <w:p w14:paraId="2E754AB0" w14:textId="77777777" w:rsidR="0022485E" w:rsidRDefault="0022485E" w:rsidP="0022485E">
            <w:pPr>
              <w:numPr>
                <w:ilvl w:val="0"/>
                <w:numId w:val="7"/>
              </w:numPr>
              <w:rPr>
                <w:sz w:val="24"/>
                <w:szCs w:val="24"/>
              </w:rPr>
            </w:pPr>
            <w:r>
              <w:rPr>
                <w:sz w:val="24"/>
                <w:szCs w:val="24"/>
              </w:rPr>
              <w:t>Complete the disclosure about links with, or funding from, the tobacco industry.</w:t>
            </w:r>
          </w:p>
          <w:p w14:paraId="64BF096B" w14:textId="77777777" w:rsidR="0022485E" w:rsidRPr="000C30A4" w:rsidRDefault="0022485E" w:rsidP="0022485E">
            <w:pPr>
              <w:numPr>
                <w:ilvl w:val="0"/>
                <w:numId w:val="7"/>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0FD932A7" w14:textId="77777777" w:rsidR="0022485E" w:rsidRPr="000C30A4" w:rsidRDefault="0022485E" w:rsidP="0022485E">
            <w:pPr>
              <w:numPr>
                <w:ilvl w:val="0"/>
                <w:numId w:val="7"/>
              </w:numPr>
              <w:rPr>
                <w:rFonts w:cs="Arial"/>
                <w:sz w:val="24"/>
                <w:szCs w:val="24"/>
              </w:rPr>
            </w:pPr>
            <w:r w:rsidRPr="000C30A4">
              <w:rPr>
                <w:rFonts w:cs="Arial"/>
                <w:sz w:val="24"/>
                <w:szCs w:val="24"/>
              </w:rPr>
              <w:lastRenderedPageBreak/>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1A78EFE9" w14:textId="77777777" w:rsidR="0022485E" w:rsidRDefault="0022485E" w:rsidP="0022485E">
            <w:pPr>
              <w:numPr>
                <w:ilvl w:val="0"/>
                <w:numId w:val="7"/>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2C987CD0" w14:textId="77777777" w:rsidR="0022485E" w:rsidRPr="0073545F" w:rsidRDefault="0022485E" w:rsidP="0022485E">
            <w:pPr>
              <w:numPr>
                <w:ilvl w:val="0"/>
                <w:numId w:val="7"/>
              </w:numPr>
              <w:rPr>
                <w:rFonts w:cs="Arial"/>
                <w:sz w:val="24"/>
                <w:szCs w:val="24"/>
              </w:rPr>
            </w:pPr>
            <w:r w:rsidRPr="0073545F">
              <w:rPr>
                <w:sz w:val="24"/>
                <w:szCs w:val="24"/>
              </w:rPr>
              <w:t>Ensure each comment stands alone; do not cross-refer within one comment to another comment.</w:t>
            </w:r>
          </w:p>
          <w:p w14:paraId="70F8EFC2" w14:textId="77777777" w:rsidR="0022485E" w:rsidRPr="00AA6E9B" w:rsidRDefault="0022485E" w:rsidP="0022485E">
            <w:pPr>
              <w:numPr>
                <w:ilvl w:val="0"/>
                <w:numId w:val="7"/>
              </w:numPr>
              <w:rPr>
                <w:rFonts w:cs="Arial"/>
                <w:b/>
                <w:sz w:val="24"/>
                <w:szCs w:val="24"/>
              </w:rPr>
            </w:pPr>
            <w:r>
              <w:rPr>
                <w:rFonts w:cs="Arial"/>
                <w:b/>
                <w:sz w:val="24"/>
                <w:szCs w:val="24"/>
              </w:rPr>
              <w:t>Clearly mark</w:t>
            </w:r>
            <w:r w:rsidRPr="00AA6E9B">
              <w:rPr>
                <w:rFonts w:cs="Arial"/>
                <w:b/>
                <w:sz w:val="24"/>
                <w:szCs w:val="24"/>
              </w:rPr>
              <w:t xml:space="preserve"> any confidential information or other material that you do not wish to be made public. </w:t>
            </w:r>
            <w:r>
              <w:rPr>
                <w:rFonts w:cs="Arial"/>
                <w:b/>
                <w:sz w:val="24"/>
                <w:szCs w:val="24"/>
              </w:rPr>
              <w:t>Also, ensure you state in your email to NICE that your submission includes confidential comments.</w:t>
            </w:r>
          </w:p>
          <w:p w14:paraId="1912C829" w14:textId="77777777" w:rsidR="0022485E" w:rsidRPr="000C30A4" w:rsidRDefault="0022485E" w:rsidP="0022485E">
            <w:pPr>
              <w:numPr>
                <w:ilvl w:val="0"/>
                <w:numId w:val="7"/>
              </w:numPr>
              <w:rPr>
                <w:rFonts w:cs="Arial"/>
                <w:sz w:val="24"/>
                <w:szCs w:val="24"/>
              </w:rPr>
            </w:pPr>
            <w:r w:rsidRPr="006B19C9">
              <w:rPr>
                <w:rFonts w:cs="Arial"/>
                <w:b/>
                <w:bCs/>
                <w:sz w:val="24"/>
                <w:szCs w:val="24"/>
              </w:rPr>
              <w:t xml:space="preserve">Do not </w:t>
            </w:r>
            <w:r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Pr="00E76FCA">
              <w:rPr>
                <w:iCs/>
                <w:sz w:val="24"/>
                <w:szCs w:val="24"/>
              </w:rPr>
              <w:t>as all such data will be deleted</w:t>
            </w:r>
            <w:r>
              <w:rPr>
                <w:iCs/>
                <w:sz w:val="24"/>
                <w:szCs w:val="24"/>
              </w:rPr>
              <w:t xml:space="preserve"> or redacted</w:t>
            </w:r>
            <w:r w:rsidRPr="00E76FCA">
              <w:rPr>
                <w:iCs/>
                <w:sz w:val="24"/>
                <w:szCs w:val="24"/>
              </w:rPr>
              <w:t>.</w:t>
            </w:r>
          </w:p>
          <w:p w14:paraId="009588EB" w14:textId="77777777" w:rsidR="0022485E" w:rsidRPr="000C30A4" w:rsidRDefault="0022485E" w:rsidP="0022485E">
            <w:pPr>
              <w:numPr>
                <w:ilvl w:val="0"/>
                <w:numId w:val="7"/>
              </w:numPr>
              <w:rPr>
                <w:rFonts w:cs="Arial"/>
                <w:sz w:val="24"/>
                <w:szCs w:val="24"/>
              </w:rPr>
            </w:pPr>
            <w:r w:rsidRPr="000C30A4">
              <w:rPr>
                <w:rFonts w:cs="Arial"/>
                <w:sz w:val="24"/>
                <w:szCs w:val="24"/>
              </w:rPr>
              <w:t>Spell out any abbreviations you use</w:t>
            </w:r>
          </w:p>
          <w:p w14:paraId="03B23F72" w14:textId="77777777" w:rsidR="00676CE4" w:rsidRPr="0022485E" w:rsidRDefault="0022485E" w:rsidP="001F25AD">
            <w:pPr>
              <w:numPr>
                <w:ilvl w:val="0"/>
                <w:numId w:val="7"/>
              </w:numPr>
              <w:rPr>
                <w:sz w:val="24"/>
                <w:szCs w:val="24"/>
              </w:rPr>
            </w:pPr>
            <w:r w:rsidRPr="0022485E">
              <w:rPr>
                <w:rFonts w:cs="Arial"/>
                <w:sz w:val="24"/>
                <w:szCs w:val="24"/>
              </w:rPr>
              <w:t xml:space="preserve">For copyright reasons, </w:t>
            </w:r>
            <w:r w:rsidRPr="0022485E">
              <w:rPr>
                <w:rFonts w:cs="Arial"/>
                <w:b/>
                <w:sz w:val="24"/>
                <w:szCs w:val="24"/>
              </w:rPr>
              <w:t>do not include attachments</w:t>
            </w:r>
            <w:r w:rsidRPr="0022485E">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6838A200" w14:textId="77777777" w:rsidR="007E6716" w:rsidRPr="007E6716" w:rsidRDefault="007E6716" w:rsidP="0022485E">
            <w:pPr>
              <w:numPr>
                <w:ilvl w:val="0"/>
                <w:numId w:val="7"/>
              </w:numPr>
              <w:rPr>
                <w:b/>
                <w:sz w:val="24"/>
                <w:szCs w:val="24"/>
              </w:rPr>
            </w:pPr>
            <w:r w:rsidRPr="007E6716">
              <w:rPr>
                <w:b/>
                <w:sz w:val="24"/>
                <w:szCs w:val="24"/>
              </w:rPr>
              <w:t>We do not accept comments submitted after the deadline stated for close of consultation.</w:t>
            </w:r>
          </w:p>
          <w:p w14:paraId="5FABB811" w14:textId="77777777" w:rsidR="00A71026" w:rsidRPr="00A71026" w:rsidRDefault="00A71026" w:rsidP="00676CE4">
            <w:pPr>
              <w:rPr>
                <w:sz w:val="24"/>
                <w:szCs w:val="24"/>
              </w:rPr>
            </w:pPr>
          </w:p>
          <w:p w14:paraId="59C14B80" w14:textId="77777777"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677A59D8" w14:textId="77777777" w:rsidR="00A71026" w:rsidRDefault="00A71026" w:rsidP="00A71026">
            <w:pPr>
              <w:rPr>
                <w:rFonts w:cs="Arial"/>
                <w:bCs/>
                <w:sz w:val="24"/>
                <w:szCs w:val="24"/>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5BD5A655" w14:textId="77777777" w:rsidR="0022485E" w:rsidRDefault="0022485E" w:rsidP="00A71026">
            <w:pPr>
              <w:rPr>
                <w:rFonts w:cs="Arial"/>
                <w:bCs/>
                <w:sz w:val="24"/>
                <w:szCs w:val="24"/>
              </w:rPr>
            </w:pPr>
          </w:p>
          <w:p w14:paraId="2E5AF62D" w14:textId="77777777" w:rsidR="0022485E" w:rsidRPr="0022485E" w:rsidRDefault="0022485E" w:rsidP="0022485E">
            <w:pPr>
              <w:shd w:val="clear" w:color="auto" w:fill="FFFFFF"/>
              <w:spacing w:before="60" w:after="180" w:line="360" w:lineRule="atLeast"/>
              <w:rPr>
                <w:rFonts w:cs="Arial"/>
                <w:sz w:val="24"/>
                <w:szCs w:val="24"/>
              </w:rPr>
            </w:pPr>
            <w:r w:rsidRPr="0022485E">
              <w:rPr>
                <w:rStyle w:val="Emphasis"/>
                <w:rFonts w:cs="Arial"/>
                <w:b/>
                <w:i w:val="0"/>
                <w:iCs w:val="0"/>
                <w:sz w:val="24"/>
                <w:szCs w:val="24"/>
              </w:rPr>
              <w:t>Data protection</w:t>
            </w:r>
          </w:p>
          <w:p w14:paraId="72A2FA61"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The information you submit on this form will be retained and used by NICE and its advisers for the purpose of developing its guidance and may be passed to other approved third parties.</w:t>
            </w:r>
            <w:r w:rsidRPr="0022485E">
              <w:rPr>
                <w:rFonts w:cs="Arial"/>
                <w:sz w:val="24"/>
                <w:szCs w:val="24"/>
              </w:rPr>
              <w:t xml:space="preserve"> </w:t>
            </w:r>
            <w:r w:rsidRPr="0022485E">
              <w:rPr>
                <w:rStyle w:val="Emphasis"/>
                <w:rFonts w:cs="Arial"/>
                <w:i w:val="0"/>
                <w:iCs w:val="0"/>
                <w:sz w:val="24"/>
                <w:szCs w:val="24"/>
              </w:rPr>
              <w:t>Please do not name or identify any individual patient or refer to their medical condition in your comments as all such data will be deleted or redacted. The information may appear on the NICE website in due course in which case all personal data will be removed in accordance with NICE policies.</w:t>
            </w:r>
          </w:p>
          <w:p w14:paraId="716C59DD" w14:textId="77777777" w:rsidR="0022485E" w:rsidRPr="0022485E" w:rsidRDefault="0022485E" w:rsidP="0022485E">
            <w:pPr>
              <w:widowControl w:val="0"/>
              <w:spacing w:line="288" w:lineRule="atLeast"/>
              <w:outlineLvl w:val="3"/>
              <w:rPr>
                <w:rStyle w:val="Emphasis"/>
                <w:rFonts w:cs="Arial"/>
                <w:i w:val="0"/>
                <w:iCs w:val="0"/>
                <w:sz w:val="24"/>
                <w:szCs w:val="24"/>
              </w:rPr>
            </w:pPr>
          </w:p>
          <w:p w14:paraId="64C07296" w14:textId="77777777"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 xml:space="preserve">By submitting your data via this </w:t>
            </w:r>
            <w:proofErr w:type="gramStart"/>
            <w:r w:rsidRPr="0022485E">
              <w:rPr>
                <w:rStyle w:val="Emphasis"/>
                <w:rFonts w:cs="Arial"/>
                <w:i w:val="0"/>
                <w:iCs w:val="0"/>
                <w:sz w:val="24"/>
                <w:szCs w:val="24"/>
              </w:rPr>
              <w:t>form</w:t>
            </w:r>
            <w:proofErr w:type="gramEnd"/>
            <w:r w:rsidRPr="0022485E">
              <w:rPr>
                <w:rStyle w:val="Emphasis"/>
                <w:rFonts w:cs="Arial"/>
                <w:i w:val="0"/>
                <w:iCs w:val="0"/>
                <w:sz w:val="24"/>
                <w:szCs w:val="24"/>
              </w:rPr>
              <w:t xml:space="preserve"> you are confirming that you have read and understood this statement.</w:t>
            </w:r>
          </w:p>
          <w:p w14:paraId="45F8D5B5" w14:textId="77777777" w:rsidR="0022485E" w:rsidRPr="0022485E" w:rsidRDefault="0022485E" w:rsidP="0022485E">
            <w:pPr>
              <w:widowControl w:val="0"/>
              <w:spacing w:line="288" w:lineRule="atLeast"/>
              <w:outlineLvl w:val="3"/>
              <w:rPr>
                <w:rStyle w:val="Emphasis"/>
                <w:rFonts w:cs="Arial"/>
                <w:i w:val="0"/>
                <w:iCs w:val="0"/>
                <w:sz w:val="24"/>
              </w:rPr>
            </w:pPr>
          </w:p>
          <w:p w14:paraId="762B6C33" w14:textId="77777777" w:rsidR="0022485E" w:rsidRPr="0022485E" w:rsidRDefault="0022485E" w:rsidP="00A71026">
            <w:pPr>
              <w:rPr>
                <w:rFonts w:cs="Arial"/>
                <w:bCs/>
                <w:sz w:val="24"/>
                <w:szCs w:val="24"/>
              </w:rPr>
            </w:pPr>
            <w:r w:rsidRPr="0022485E">
              <w:rPr>
                <w:rFonts w:cs="Arial"/>
                <w:bCs/>
              </w:rPr>
              <w:t xml:space="preserve">For more information about how we process your data, please see our </w:t>
            </w:r>
            <w:hyperlink r:id="rId9" w:history="1">
              <w:r w:rsidRPr="0022485E">
                <w:rPr>
                  <w:rStyle w:val="Hyperlink"/>
                  <w:rFonts w:cs="Arial"/>
                  <w:bCs/>
                </w:rPr>
                <w:t>privacy notice</w:t>
              </w:r>
            </w:hyperlink>
            <w:r w:rsidRPr="0022485E">
              <w:rPr>
                <w:rFonts w:cs="Arial"/>
                <w:bCs/>
              </w:rPr>
              <w:t>.</w:t>
            </w:r>
          </w:p>
          <w:p w14:paraId="7AE2CC7F" w14:textId="77777777" w:rsidR="0022485E" w:rsidRPr="009A4A5A" w:rsidRDefault="0022485E" w:rsidP="00A71026">
            <w:pPr>
              <w:rPr>
                <w:sz w:val="20"/>
              </w:rPr>
            </w:pPr>
          </w:p>
        </w:tc>
      </w:tr>
    </w:tbl>
    <w:p w14:paraId="5625402A" w14:textId="77777777" w:rsidR="00676CE4" w:rsidRPr="00A71026" w:rsidRDefault="00676CE4">
      <w:pPr>
        <w:rPr>
          <w:sz w:val="20"/>
        </w:rPr>
      </w:pPr>
    </w:p>
    <w:p w14:paraId="6E1B6A44" w14:textId="77777777" w:rsidR="00676CE4" w:rsidRPr="00E66C63" w:rsidRDefault="00676CE4">
      <w:pPr>
        <w:rPr>
          <w:b/>
          <w:sz w:val="24"/>
          <w:szCs w:val="24"/>
        </w:rPr>
      </w:pPr>
    </w:p>
    <w:sectPr w:rsidR="00676CE4" w:rsidRPr="00E66C63" w:rsidSect="00291821">
      <w:footerReference w:type="default" r:id="rId10"/>
      <w:headerReference w:type="first" r:id="rId11"/>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20E0F" w14:textId="77777777" w:rsidR="0063199C" w:rsidRDefault="0063199C" w:rsidP="00E66C63">
      <w:r>
        <w:separator/>
      </w:r>
    </w:p>
  </w:endnote>
  <w:endnote w:type="continuationSeparator" w:id="0">
    <w:p w14:paraId="6A18CBE7" w14:textId="77777777" w:rsidR="0063199C" w:rsidRDefault="0063199C" w:rsidP="00E66C63">
      <w:r>
        <w:continuationSeparator/>
      </w:r>
    </w:p>
  </w:endnote>
  <w:endnote w:type="continuationNotice" w:id="1">
    <w:p w14:paraId="1D19E095" w14:textId="77777777" w:rsidR="0063199C" w:rsidRDefault="006319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DB431" w14:textId="77777777" w:rsidR="00EE477E" w:rsidRDefault="00EE477E" w:rsidP="00EE477E">
    <w:pPr>
      <w:rPr>
        <w:sz w:val="18"/>
      </w:rPr>
    </w:pPr>
    <w:r>
      <w:rPr>
        <w:sz w:val="18"/>
      </w:rPr>
      <w:t>Please add extra rows as needed</w:t>
    </w:r>
  </w:p>
  <w:p w14:paraId="7D169928" w14:textId="77777777" w:rsidR="00EE477E" w:rsidRDefault="00EE477E" w:rsidP="00EE477E">
    <w:pPr>
      <w:tabs>
        <w:tab w:val="left" w:pos="5565"/>
      </w:tabs>
      <w:rPr>
        <w:sz w:val="18"/>
      </w:rPr>
    </w:pPr>
    <w:r>
      <w:rPr>
        <w:sz w:val="18"/>
      </w:rPr>
      <w:tab/>
    </w:r>
  </w:p>
  <w:p w14:paraId="66FEA02B" w14:textId="3C29B909" w:rsidR="00E66C63" w:rsidRPr="00EE477E" w:rsidRDefault="00EE477E" w:rsidP="0022485E">
    <w:r>
      <w:rPr>
        <w:szCs w:val="22"/>
      </w:rPr>
      <w:t>Please return to:</w:t>
    </w:r>
    <w:r>
      <w:t xml:space="preserve"> </w:t>
    </w:r>
    <w:hyperlink r:id="rId1" w:history="1">
      <w:r w:rsidR="0063199C" w:rsidRPr="00983F99">
        <w:rPr>
          <w:rStyle w:val="Hyperlink"/>
          <w:bCs/>
        </w:rPr>
        <w:t>strokerehabupdate@nice.nhs.uk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898D5" w14:textId="77777777" w:rsidR="0063199C" w:rsidRDefault="0063199C" w:rsidP="00E66C63">
      <w:r>
        <w:separator/>
      </w:r>
    </w:p>
  </w:footnote>
  <w:footnote w:type="continuationSeparator" w:id="0">
    <w:p w14:paraId="46E13AF3" w14:textId="77777777" w:rsidR="0063199C" w:rsidRDefault="0063199C" w:rsidP="00E66C63">
      <w:r>
        <w:continuationSeparator/>
      </w:r>
    </w:p>
  </w:footnote>
  <w:footnote w:type="continuationNotice" w:id="1">
    <w:p w14:paraId="01D141E7" w14:textId="77777777" w:rsidR="0063199C" w:rsidRDefault="006319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7E135" w14:textId="64681A97" w:rsidR="00B94F71" w:rsidRDefault="0063199C" w:rsidP="00A71026">
    <w:pPr>
      <w:pStyle w:val="Heading3"/>
      <w:jc w:val="left"/>
      <w:rPr>
        <w:bCs w:val="0"/>
        <w:sz w:val="28"/>
        <w:szCs w:val="28"/>
      </w:rPr>
    </w:pPr>
    <w:r w:rsidRPr="0063199C">
      <w:rPr>
        <w:bCs w:val="0"/>
        <w:sz w:val="28"/>
        <w:szCs w:val="28"/>
      </w:rPr>
      <w:t>Stroke rehabilitation in adults</w:t>
    </w:r>
    <w:r w:rsidR="00C97473">
      <w:rPr>
        <w:bCs w:val="0"/>
        <w:sz w:val="28"/>
        <w:szCs w:val="28"/>
      </w:rPr>
      <w:tab/>
    </w:r>
    <w:r w:rsidR="00777433">
      <w:rPr>
        <w:bCs w:val="0"/>
        <w:sz w:val="28"/>
        <w:szCs w:val="28"/>
      </w:rPr>
      <w:tab/>
    </w:r>
    <w:r w:rsidR="00E559A9" w:rsidRPr="00E53E36">
      <w:rPr>
        <w:noProof/>
        <w:lang w:eastAsia="en-GB"/>
      </w:rPr>
      <w:drawing>
        <wp:inline distT="0" distB="0" distL="0" distR="0" wp14:anchorId="6C169A2E" wp14:editId="3A25C921">
          <wp:extent cx="2971800" cy="28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inline>
      </w:drawing>
    </w:r>
  </w:p>
  <w:p w14:paraId="624769D2" w14:textId="77777777" w:rsidR="00B94F71" w:rsidRPr="00937F34" w:rsidRDefault="00B94F71" w:rsidP="00A71026">
    <w:pPr>
      <w:pStyle w:val="Header"/>
      <w:rPr>
        <w:b/>
        <w:bCs/>
      </w:rPr>
    </w:pPr>
  </w:p>
  <w:p w14:paraId="68B386A3" w14:textId="2F028ADB"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777433">
      <w:rPr>
        <w:bCs/>
        <w:u w:val="single"/>
      </w:rPr>
      <w:t>by 5pm</w:t>
    </w:r>
    <w:r w:rsidRPr="00777433">
      <w:rPr>
        <w:bCs/>
        <w:u w:val="single"/>
      </w:rPr>
      <w:t xml:space="preserve"> on</w:t>
    </w:r>
    <w:r w:rsidR="0063199C">
      <w:rPr>
        <w:bCs/>
        <w:u w:val="single"/>
      </w:rPr>
      <w:t xml:space="preserve"> Friday 4 December 2020</w:t>
    </w:r>
  </w:p>
  <w:p w14:paraId="4A4103E4" w14:textId="77777777" w:rsidR="00777433" w:rsidRDefault="00777433">
    <w:pPr>
      <w:pStyle w:val="Header"/>
      <w:rPr>
        <w:b/>
        <w:bCs/>
        <w:u w:val="single"/>
      </w:rPr>
    </w:pPr>
  </w:p>
  <w:p w14:paraId="7DA83137" w14:textId="22A6347F" w:rsidR="00777433" w:rsidRDefault="00123009">
    <w:pPr>
      <w:pStyle w:val="Header"/>
    </w:pPr>
    <w:r w:rsidRPr="00123009">
      <w:rPr>
        <w:b/>
        <w:bCs/>
        <w:u w:val="single"/>
      </w:rPr>
      <w:t>email</w:t>
    </w:r>
    <w:r w:rsidRPr="007334BB">
      <w:rPr>
        <w:bCs/>
        <w:u w:val="single"/>
      </w:rPr>
      <w:t>:</w:t>
    </w:r>
    <w:r w:rsidR="00777433">
      <w:rPr>
        <w:bCs/>
        <w:u w:val="single"/>
      </w:rPr>
      <w:t xml:space="preserve"> </w:t>
    </w:r>
    <w:hyperlink r:id="rId2" w:history="1">
      <w:r w:rsidR="0063199C" w:rsidRPr="00983F99">
        <w:rPr>
          <w:rStyle w:val="Hyperlink"/>
          <w:bCs/>
        </w:rPr>
        <w:t>strokerehabupdate@nice.nhs.uk</w:t>
      </w:r>
    </w:hyperlink>
    <w:r w:rsidR="0063199C">
      <w:rPr>
        <w:bCs/>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46C69656"/>
    <w:lvl w:ilvl="0" w:tplc="001A608A">
      <w:start w:val="1"/>
      <w:numFmt w:val="decimal"/>
      <w:lvlText w:val="%1."/>
      <w:lvlJc w:val="left"/>
      <w:pPr>
        <w:ind w:left="643" w:hanging="360"/>
      </w:pPr>
      <w:rPr>
        <w:b/>
        <w:bCs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99C"/>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2485E"/>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6A05"/>
    <w:rsid w:val="003A7831"/>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199C"/>
    <w:rsid w:val="00635FFB"/>
    <w:rsid w:val="00643AC4"/>
    <w:rsid w:val="00674BCA"/>
    <w:rsid w:val="006756D8"/>
    <w:rsid w:val="00676CE4"/>
    <w:rsid w:val="006777EA"/>
    <w:rsid w:val="006F43E2"/>
    <w:rsid w:val="007253AF"/>
    <w:rsid w:val="00747463"/>
    <w:rsid w:val="00751EC5"/>
    <w:rsid w:val="00772D5C"/>
    <w:rsid w:val="00773D5C"/>
    <w:rsid w:val="00777433"/>
    <w:rsid w:val="007A5F7A"/>
    <w:rsid w:val="007B0448"/>
    <w:rsid w:val="007B74CB"/>
    <w:rsid w:val="007E6716"/>
    <w:rsid w:val="007F46FB"/>
    <w:rsid w:val="007F48B8"/>
    <w:rsid w:val="00807517"/>
    <w:rsid w:val="00861041"/>
    <w:rsid w:val="0087502A"/>
    <w:rsid w:val="008855FD"/>
    <w:rsid w:val="008C1751"/>
    <w:rsid w:val="008D7B9E"/>
    <w:rsid w:val="008E6E74"/>
    <w:rsid w:val="008F4F3D"/>
    <w:rsid w:val="008F7181"/>
    <w:rsid w:val="009119E3"/>
    <w:rsid w:val="00914F46"/>
    <w:rsid w:val="00944447"/>
    <w:rsid w:val="00966992"/>
    <w:rsid w:val="00970572"/>
    <w:rsid w:val="00982FA8"/>
    <w:rsid w:val="00992358"/>
    <w:rsid w:val="009A4A5A"/>
    <w:rsid w:val="009B04FE"/>
    <w:rsid w:val="009D3052"/>
    <w:rsid w:val="00A054D7"/>
    <w:rsid w:val="00A31B42"/>
    <w:rsid w:val="00A45E86"/>
    <w:rsid w:val="00A71026"/>
    <w:rsid w:val="00A812B3"/>
    <w:rsid w:val="00A81964"/>
    <w:rsid w:val="00AA3AD7"/>
    <w:rsid w:val="00AA688C"/>
    <w:rsid w:val="00AB0DB5"/>
    <w:rsid w:val="00AD4CA3"/>
    <w:rsid w:val="00AF78D8"/>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772B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1D098"/>
  <w15:chartTrackingRefBased/>
  <w15:docId w15:val="{5A1E8A55-B601-406C-97F0-C4A93D16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Emphasis">
    <w:name w:val="Emphasis"/>
    <w:uiPriority w:val="20"/>
    <w:qFormat/>
    <w:rsid w:val="0022485E"/>
    <w:rPr>
      <w:i/>
      <w:iCs/>
    </w:rPr>
  </w:style>
  <w:style w:type="character" w:styleId="UnresolvedMention">
    <w:name w:val="Unresolved Mention"/>
    <w:basedOn w:val="DefaultParagraphFont"/>
    <w:uiPriority w:val="99"/>
    <w:semiHidden/>
    <w:unhideWhenUsed/>
    <w:rsid w:val="00631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 w:id="237598964">
      <w:bodyDiv w:val="1"/>
      <w:marLeft w:val="0"/>
      <w:marRight w:val="0"/>
      <w:marTop w:val="0"/>
      <w:marBottom w:val="0"/>
      <w:divBdr>
        <w:top w:val="none" w:sz="0" w:space="0" w:color="auto"/>
        <w:left w:val="none" w:sz="0" w:space="0" w:color="auto"/>
        <w:bottom w:val="none" w:sz="0" w:space="0" w:color="auto"/>
        <w:right w:val="none" w:sz="0" w:space="0" w:color="auto"/>
      </w:divBdr>
    </w:div>
    <w:div w:id="157797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privacy-noti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trokerehabupdate@nice.nhs.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trokerehabupdate@nice.nhs.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2%20-%20Scoping\GC\2.%20Scope%20Consultation\FORM%20-%20SH%20scope%20comments%20form%20(Feb%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8D88-EDF6-4E48-8B95-859B8E42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SH scope comments form (Feb 20)</Template>
  <TotalTime>7</TotalTime>
  <Pages>3</Pages>
  <Words>687</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4363</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Rea Gilmour</dc:creator>
  <cp:keywords/>
  <cp:lastModifiedBy>Rea Gilmour</cp:lastModifiedBy>
  <cp:revision>1</cp:revision>
  <cp:lastPrinted>2014-03-26T12:19:00Z</cp:lastPrinted>
  <dcterms:created xsi:type="dcterms:W3CDTF">2020-11-05T11:35:00Z</dcterms:created>
  <dcterms:modified xsi:type="dcterms:W3CDTF">2020-11-05T11:42:00Z</dcterms:modified>
</cp:coreProperties>
</file>