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F56A"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117D590E"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401AF1D"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6FA7A993"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0E215588" w14:textId="77777777" w:rsidR="00F14F2E" w:rsidRDefault="00F14F2E" w:rsidP="00914F46">
            <w:pPr>
              <w:rPr>
                <w:rFonts w:cs="Arial"/>
                <w:sz w:val="24"/>
                <w:szCs w:val="24"/>
              </w:rPr>
            </w:pPr>
          </w:p>
          <w:p w14:paraId="2FDAEFE4"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7D31BB1E" w14:textId="1558B7FE" w:rsidR="00F14F2E" w:rsidRDefault="00A81964" w:rsidP="00F14F2E">
            <w:pPr>
              <w:pStyle w:val="Paragraphnonumbers"/>
              <w:numPr>
                <w:ilvl w:val="0"/>
                <w:numId w:val="8"/>
              </w:numPr>
              <w:spacing w:after="120"/>
              <w:ind w:left="714" w:hanging="357"/>
              <w:rPr>
                <w:rFonts w:cs="Arial"/>
                <w:bCs/>
              </w:rPr>
            </w:pPr>
            <w:proofErr w:type="gramStart"/>
            <w:r w:rsidRPr="00A81964">
              <w:rPr>
                <w:rFonts w:cs="Arial"/>
                <w:bCs/>
              </w:rPr>
              <w:t>Are</w:t>
            </w:r>
            <w:proofErr w:type="gramEnd"/>
            <w:r w:rsidRPr="00A81964">
              <w:rPr>
                <w:rFonts w:cs="Arial"/>
                <w:bCs/>
              </w:rPr>
              <w:t xml:space="preserve"> there any cost saving interventions or examples of innovative approaches that should be considered for inclusion in this guideline?</w:t>
            </w:r>
          </w:p>
          <w:p w14:paraId="5AFA3A7A" w14:textId="40A8E343" w:rsidR="00996017" w:rsidRDefault="00996017" w:rsidP="00996017">
            <w:pPr>
              <w:pStyle w:val="Paragraphnonumbers"/>
              <w:numPr>
                <w:ilvl w:val="0"/>
                <w:numId w:val="8"/>
              </w:numPr>
              <w:spacing w:after="120"/>
              <w:ind w:left="714" w:hanging="357"/>
              <w:rPr>
                <w:rFonts w:cs="Arial"/>
                <w:bCs/>
              </w:rPr>
            </w:pPr>
            <w:r w:rsidRPr="00996017">
              <w:rPr>
                <w:rFonts w:cs="Arial"/>
                <w:bCs/>
              </w:rPr>
              <w:t>Do you agree to the proposed title change to “Vitamin B12 deficiency, including pernicious anaemia: diagnosis and management? Please give reasons for your answer.</w:t>
            </w:r>
          </w:p>
          <w:p w14:paraId="4CA23A87" w14:textId="77777777" w:rsidR="00996017" w:rsidRPr="00996017" w:rsidRDefault="00996017" w:rsidP="00996017">
            <w:pPr>
              <w:pStyle w:val="Paragraphnonumbers"/>
              <w:numPr>
                <w:ilvl w:val="0"/>
                <w:numId w:val="8"/>
              </w:numPr>
              <w:spacing w:after="120"/>
              <w:ind w:left="714" w:hanging="357"/>
              <w:rPr>
                <w:rFonts w:cs="Arial"/>
                <w:bCs/>
              </w:rPr>
            </w:pPr>
            <w:r w:rsidRPr="00996017">
              <w:rPr>
                <w:rFonts w:cs="Arial"/>
                <w:bCs/>
              </w:rPr>
              <w:t>Are there specific issues that the guideline should address regarding babies of mothers with a vitamin B12 deficiency?</w:t>
            </w:r>
          </w:p>
          <w:p w14:paraId="16048CA2" w14:textId="77777777" w:rsidR="00F14F2E" w:rsidRDefault="00F14F2E" w:rsidP="00914F46">
            <w:pPr>
              <w:rPr>
                <w:sz w:val="24"/>
                <w:szCs w:val="24"/>
              </w:rPr>
            </w:pPr>
          </w:p>
          <w:p w14:paraId="4793F07A" w14:textId="77777777" w:rsidR="00F510F0" w:rsidRPr="00861041" w:rsidRDefault="00996017"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6907B10E"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0CE34AC"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51C76201"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14B4B6B3"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720471E" w14:textId="77777777" w:rsidR="00751EC5" w:rsidRDefault="00751EC5" w:rsidP="00215BC8">
            <w:pPr>
              <w:pStyle w:val="BodyText"/>
              <w:rPr>
                <w:rFonts w:cs="Arial"/>
                <w:szCs w:val="22"/>
              </w:rPr>
            </w:pPr>
            <w:r>
              <w:rPr>
                <w:rFonts w:cs="Arial"/>
                <w:szCs w:val="22"/>
              </w:rPr>
              <w:t>Disclosure</w:t>
            </w:r>
          </w:p>
          <w:p w14:paraId="5C552C5A"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4A936C76"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4B62735"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3D19D9B" w14:textId="77777777"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4B98466F" w14:textId="77777777" w:rsidR="00A812B3" w:rsidRPr="00810A2E" w:rsidRDefault="00A812B3" w:rsidP="00215BC8">
            <w:pPr>
              <w:rPr>
                <w:rFonts w:cs="Arial"/>
                <w:szCs w:val="22"/>
              </w:rPr>
            </w:pPr>
          </w:p>
          <w:p w14:paraId="2BD2E55F"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0C90DBE1"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B0AF0D8"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DC69172" w14:textId="77777777" w:rsidR="0020118C" w:rsidRDefault="00376A05" w:rsidP="00215BC8">
            <w:pPr>
              <w:rPr>
                <w:rFonts w:cs="Arial"/>
                <w:szCs w:val="22"/>
              </w:rPr>
            </w:pPr>
            <w:r>
              <w:rPr>
                <w:rFonts w:cs="Arial"/>
                <w:szCs w:val="22"/>
              </w:rPr>
              <w:t>[for office use only]</w:t>
            </w:r>
          </w:p>
          <w:p w14:paraId="65C6895F" w14:textId="77777777" w:rsidR="0022485E" w:rsidRPr="00810A2E" w:rsidRDefault="0022485E" w:rsidP="00215BC8">
            <w:pPr>
              <w:rPr>
                <w:rFonts w:cs="Arial"/>
                <w:szCs w:val="22"/>
              </w:rPr>
            </w:pPr>
          </w:p>
        </w:tc>
      </w:tr>
      <w:tr w:rsidR="00A812B3" w14:paraId="3B378018"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2C4FFC77" w14:textId="77777777" w:rsidR="00A812B3" w:rsidRDefault="00A812B3" w:rsidP="0044012A">
            <w:pPr>
              <w:jc w:val="center"/>
              <w:rPr>
                <w:b/>
                <w:bCs/>
              </w:rPr>
            </w:pPr>
          </w:p>
          <w:p w14:paraId="13951DC7" w14:textId="77777777" w:rsidR="00A812B3" w:rsidRDefault="00A812B3" w:rsidP="0044012A">
            <w:pPr>
              <w:jc w:val="center"/>
              <w:rPr>
                <w:b/>
                <w:bCs/>
              </w:rPr>
            </w:pPr>
          </w:p>
          <w:p w14:paraId="5AA405C7" w14:textId="77777777" w:rsidR="00A812B3" w:rsidRDefault="00A812B3" w:rsidP="0044012A">
            <w:pPr>
              <w:jc w:val="center"/>
              <w:rPr>
                <w:b/>
                <w:bCs/>
              </w:rPr>
            </w:pPr>
            <w:r>
              <w:rPr>
                <w:b/>
                <w:bCs/>
              </w:rPr>
              <w:t>Comment</w:t>
            </w:r>
          </w:p>
          <w:p w14:paraId="617E7CC1"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C84F3AB" w14:textId="77777777" w:rsidR="00A812B3" w:rsidRDefault="00A812B3">
            <w:pPr>
              <w:jc w:val="center"/>
              <w:rPr>
                <w:b/>
                <w:bCs/>
              </w:rPr>
            </w:pPr>
          </w:p>
          <w:p w14:paraId="2384D51E" w14:textId="77777777" w:rsidR="00A812B3" w:rsidRDefault="00A812B3">
            <w:pPr>
              <w:pStyle w:val="BodyText"/>
              <w:jc w:val="center"/>
            </w:pPr>
          </w:p>
          <w:p w14:paraId="39F0AC40" w14:textId="77777777" w:rsidR="00A812B3" w:rsidRDefault="00A812B3">
            <w:pPr>
              <w:pStyle w:val="BodyText"/>
              <w:jc w:val="center"/>
            </w:pPr>
            <w:r>
              <w:t xml:space="preserve">Page </w:t>
            </w:r>
          </w:p>
          <w:p w14:paraId="610CF09C" w14:textId="77777777" w:rsidR="00A812B3" w:rsidRDefault="00A812B3">
            <w:pPr>
              <w:pStyle w:val="BodyText"/>
              <w:jc w:val="center"/>
            </w:pPr>
            <w:r>
              <w:t>number</w:t>
            </w:r>
          </w:p>
          <w:p w14:paraId="487776F3" w14:textId="77777777" w:rsidR="00A812B3" w:rsidRDefault="00A812B3">
            <w:pPr>
              <w:jc w:val="center"/>
              <w:rPr>
                <w:b/>
                <w:bCs/>
              </w:rPr>
            </w:pPr>
          </w:p>
          <w:p w14:paraId="2A1B1FCC"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6D9F8E94" w14:textId="77777777" w:rsidR="00A812B3" w:rsidRDefault="00A812B3">
            <w:pPr>
              <w:pStyle w:val="Heading1"/>
              <w:jc w:val="center"/>
            </w:pPr>
          </w:p>
          <w:p w14:paraId="1D2DA9D2" w14:textId="77777777" w:rsidR="00A812B3" w:rsidRDefault="00A812B3" w:rsidP="00A812B3"/>
          <w:p w14:paraId="7BD8A00C" w14:textId="77777777" w:rsidR="00A812B3" w:rsidRDefault="002F0372" w:rsidP="00A812B3">
            <w:pPr>
              <w:jc w:val="center"/>
              <w:rPr>
                <w:b/>
              </w:rPr>
            </w:pPr>
            <w:r>
              <w:rPr>
                <w:b/>
              </w:rPr>
              <w:t>Line</w:t>
            </w:r>
          </w:p>
          <w:p w14:paraId="4080E67E" w14:textId="77777777" w:rsidR="00A812B3" w:rsidRDefault="00A812B3" w:rsidP="00A812B3">
            <w:pPr>
              <w:jc w:val="center"/>
              <w:rPr>
                <w:b/>
              </w:rPr>
            </w:pPr>
            <w:r w:rsidRPr="00A812B3">
              <w:rPr>
                <w:b/>
              </w:rPr>
              <w:t>number</w:t>
            </w:r>
          </w:p>
          <w:p w14:paraId="2C174C9C" w14:textId="77777777" w:rsidR="00A812B3" w:rsidRDefault="00A812B3" w:rsidP="00A812B3">
            <w:pPr>
              <w:jc w:val="center"/>
              <w:rPr>
                <w:b/>
              </w:rPr>
            </w:pPr>
          </w:p>
          <w:p w14:paraId="14E2D889"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D99CDC5" w14:textId="77777777" w:rsidR="00A812B3" w:rsidRDefault="00A812B3">
            <w:pPr>
              <w:pStyle w:val="Heading1"/>
              <w:jc w:val="center"/>
            </w:pPr>
          </w:p>
          <w:p w14:paraId="7077DBC6" w14:textId="77777777" w:rsidR="00A812B3" w:rsidRDefault="00A812B3">
            <w:pPr>
              <w:pStyle w:val="Heading1"/>
              <w:jc w:val="center"/>
              <w:rPr>
                <w:sz w:val="24"/>
              </w:rPr>
            </w:pPr>
            <w:r>
              <w:rPr>
                <w:sz w:val="24"/>
              </w:rPr>
              <w:t>Comments</w:t>
            </w:r>
          </w:p>
          <w:p w14:paraId="413739A2" w14:textId="77777777" w:rsidR="00A812B3" w:rsidRDefault="00A812B3">
            <w:pPr>
              <w:rPr>
                <w:sz w:val="24"/>
              </w:rPr>
            </w:pPr>
          </w:p>
          <w:p w14:paraId="7EAADBAE" w14:textId="77777777" w:rsidR="00A812B3" w:rsidRDefault="00C97473">
            <w:pPr>
              <w:jc w:val="center"/>
              <w:rPr>
                <w:sz w:val="24"/>
              </w:rPr>
            </w:pPr>
            <w:r>
              <w:rPr>
                <w:sz w:val="24"/>
              </w:rPr>
              <w:t>I</w:t>
            </w:r>
            <w:r w:rsidR="00A812B3">
              <w:rPr>
                <w:sz w:val="24"/>
              </w:rPr>
              <w:t>nsert each comment in a new row.</w:t>
            </w:r>
          </w:p>
          <w:p w14:paraId="7BBAAEA0" w14:textId="77777777" w:rsidR="00A812B3" w:rsidRDefault="00A812B3">
            <w:pPr>
              <w:jc w:val="center"/>
              <w:rPr>
                <w:sz w:val="24"/>
              </w:rPr>
            </w:pPr>
          </w:p>
          <w:p w14:paraId="43CA1940"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50E913DB" w14:textId="77777777" w:rsidTr="00291821">
        <w:trPr>
          <w:cantSplit/>
          <w:trHeight w:val="330"/>
        </w:trPr>
        <w:tc>
          <w:tcPr>
            <w:tcW w:w="1804" w:type="dxa"/>
            <w:tcBorders>
              <w:top w:val="single" w:sz="4" w:space="0" w:color="auto"/>
            </w:tcBorders>
          </w:tcPr>
          <w:p w14:paraId="5B39FC5F"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5A93B8AE"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020C1D3"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33B8BAF5"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0BBFA657" w14:textId="77777777" w:rsidTr="00291821">
        <w:trPr>
          <w:cantSplit/>
          <w:trHeight w:val="228"/>
        </w:trPr>
        <w:tc>
          <w:tcPr>
            <w:tcW w:w="14183" w:type="dxa"/>
            <w:gridSpan w:val="4"/>
            <w:tcBorders>
              <w:top w:val="single" w:sz="4" w:space="0" w:color="auto"/>
            </w:tcBorders>
          </w:tcPr>
          <w:p w14:paraId="18ABA402" w14:textId="77777777" w:rsidR="00A812B3" w:rsidRPr="00A31B42" w:rsidRDefault="00A812B3">
            <w:pPr>
              <w:rPr>
                <w:b/>
                <w:sz w:val="20"/>
              </w:rPr>
            </w:pPr>
          </w:p>
        </w:tc>
      </w:tr>
      <w:tr w:rsidR="00A812B3" w:rsidRPr="00E2582E" w14:paraId="4E919894" w14:textId="77777777" w:rsidTr="00291821">
        <w:trPr>
          <w:cantSplit/>
          <w:trHeight w:val="228"/>
        </w:trPr>
        <w:tc>
          <w:tcPr>
            <w:tcW w:w="1804" w:type="dxa"/>
            <w:tcBorders>
              <w:top w:val="single" w:sz="4" w:space="0" w:color="auto"/>
            </w:tcBorders>
          </w:tcPr>
          <w:p w14:paraId="525D0144"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5506673E" w14:textId="77777777" w:rsidR="00A812B3" w:rsidRPr="005A45BD" w:rsidRDefault="00A812B3" w:rsidP="00274768">
            <w:pPr>
              <w:rPr>
                <w:rFonts w:cs="Arial"/>
                <w:sz w:val="20"/>
              </w:rPr>
            </w:pPr>
          </w:p>
        </w:tc>
        <w:tc>
          <w:tcPr>
            <w:tcW w:w="1804" w:type="dxa"/>
            <w:tcBorders>
              <w:top w:val="single" w:sz="4" w:space="0" w:color="auto"/>
            </w:tcBorders>
          </w:tcPr>
          <w:p w14:paraId="71B391AF" w14:textId="77777777" w:rsidR="00A812B3" w:rsidRPr="005A45BD" w:rsidRDefault="00A812B3" w:rsidP="00274768">
            <w:pPr>
              <w:rPr>
                <w:rFonts w:cs="Arial"/>
                <w:sz w:val="20"/>
              </w:rPr>
            </w:pPr>
          </w:p>
        </w:tc>
        <w:tc>
          <w:tcPr>
            <w:tcW w:w="8769" w:type="dxa"/>
            <w:tcBorders>
              <w:top w:val="single" w:sz="4" w:space="0" w:color="auto"/>
            </w:tcBorders>
          </w:tcPr>
          <w:p w14:paraId="10E8D073" w14:textId="77777777" w:rsidR="00A812B3" w:rsidRPr="005A45BD" w:rsidRDefault="00A812B3" w:rsidP="00274768">
            <w:pPr>
              <w:rPr>
                <w:rFonts w:cs="Arial"/>
                <w:sz w:val="20"/>
              </w:rPr>
            </w:pPr>
          </w:p>
        </w:tc>
      </w:tr>
      <w:tr w:rsidR="00A812B3" w:rsidRPr="00E2582E" w14:paraId="09B4D690" w14:textId="77777777" w:rsidTr="00291821">
        <w:trPr>
          <w:cantSplit/>
          <w:trHeight w:val="228"/>
        </w:trPr>
        <w:tc>
          <w:tcPr>
            <w:tcW w:w="1804" w:type="dxa"/>
            <w:tcBorders>
              <w:top w:val="single" w:sz="4" w:space="0" w:color="auto"/>
            </w:tcBorders>
          </w:tcPr>
          <w:p w14:paraId="42974693"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407B42F4" w14:textId="77777777" w:rsidR="00A812B3" w:rsidRPr="005A45BD" w:rsidRDefault="00A812B3" w:rsidP="00274768">
            <w:pPr>
              <w:rPr>
                <w:rFonts w:cs="Arial"/>
                <w:sz w:val="20"/>
              </w:rPr>
            </w:pPr>
          </w:p>
        </w:tc>
        <w:tc>
          <w:tcPr>
            <w:tcW w:w="1804" w:type="dxa"/>
            <w:tcBorders>
              <w:top w:val="single" w:sz="4" w:space="0" w:color="auto"/>
            </w:tcBorders>
          </w:tcPr>
          <w:p w14:paraId="53C46467" w14:textId="77777777" w:rsidR="00A812B3" w:rsidRPr="005A45BD" w:rsidRDefault="00A812B3" w:rsidP="00274768">
            <w:pPr>
              <w:rPr>
                <w:rFonts w:cs="Arial"/>
                <w:sz w:val="20"/>
              </w:rPr>
            </w:pPr>
          </w:p>
        </w:tc>
        <w:tc>
          <w:tcPr>
            <w:tcW w:w="8769" w:type="dxa"/>
            <w:tcBorders>
              <w:top w:val="single" w:sz="4" w:space="0" w:color="auto"/>
            </w:tcBorders>
          </w:tcPr>
          <w:p w14:paraId="304CB47C" w14:textId="77777777" w:rsidR="00A812B3" w:rsidRPr="005A45BD" w:rsidRDefault="00A812B3" w:rsidP="00274768">
            <w:pPr>
              <w:rPr>
                <w:rFonts w:cs="Arial"/>
                <w:sz w:val="20"/>
              </w:rPr>
            </w:pPr>
          </w:p>
        </w:tc>
      </w:tr>
      <w:tr w:rsidR="00A812B3" w:rsidRPr="00E2582E" w14:paraId="560B875A" w14:textId="77777777" w:rsidTr="00291821">
        <w:trPr>
          <w:cantSplit/>
          <w:trHeight w:val="228"/>
        </w:trPr>
        <w:tc>
          <w:tcPr>
            <w:tcW w:w="1804" w:type="dxa"/>
            <w:tcBorders>
              <w:top w:val="single" w:sz="4" w:space="0" w:color="auto"/>
            </w:tcBorders>
          </w:tcPr>
          <w:p w14:paraId="7997F9CC"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5656FCBF" w14:textId="77777777" w:rsidR="00A812B3" w:rsidRPr="005A45BD" w:rsidRDefault="00A812B3" w:rsidP="00274768">
            <w:pPr>
              <w:rPr>
                <w:rFonts w:cs="Arial"/>
                <w:sz w:val="20"/>
              </w:rPr>
            </w:pPr>
          </w:p>
        </w:tc>
        <w:tc>
          <w:tcPr>
            <w:tcW w:w="1804" w:type="dxa"/>
            <w:tcBorders>
              <w:top w:val="single" w:sz="4" w:space="0" w:color="auto"/>
            </w:tcBorders>
          </w:tcPr>
          <w:p w14:paraId="622B0C1E" w14:textId="77777777" w:rsidR="00A812B3" w:rsidRPr="005A45BD" w:rsidRDefault="00A812B3" w:rsidP="00274768">
            <w:pPr>
              <w:rPr>
                <w:rFonts w:cs="Arial"/>
                <w:sz w:val="20"/>
              </w:rPr>
            </w:pPr>
          </w:p>
        </w:tc>
        <w:tc>
          <w:tcPr>
            <w:tcW w:w="8769" w:type="dxa"/>
            <w:tcBorders>
              <w:top w:val="single" w:sz="4" w:space="0" w:color="auto"/>
            </w:tcBorders>
          </w:tcPr>
          <w:p w14:paraId="287CC7D9" w14:textId="77777777" w:rsidR="00A812B3" w:rsidRPr="005A45BD" w:rsidRDefault="00A812B3" w:rsidP="00274768">
            <w:pPr>
              <w:rPr>
                <w:rFonts w:cs="Arial"/>
                <w:sz w:val="20"/>
              </w:rPr>
            </w:pPr>
          </w:p>
        </w:tc>
      </w:tr>
      <w:tr w:rsidR="00A812B3" w:rsidRPr="00E2582E" w14:paraId="0EB6A618" w14:textId="77777777" w:rsidTr="00291821">
        <w:trPr>
          <w:cantSplit/>
          <w:trHeight w:val="228"/>
        </w:trPr>
        <w:tc>
          <w:tcPr>
            <w:tcW w:w="1804" w:type="dxa"/>
            <w:tcBorders>
              <w:top w:val="single" w:sz="4" w:space="0" w:color="auto"/>
            </w:tcBorders>
          </w:tcPr>
          <w:p w14:paraId="13547864"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2A9B4F00" w14:textId="77777777" w:rsidR="00A812B3" w:rsidRPr="00E2582E" w:rsidRDefault="00A812B3">
            <w:pPr>
              <w:rPr>
                <w:sz w:val="20"/>
              </w:rPr>
            </w:pPr>
          </w:p>
        </w:tc>
        <w:tc>
          <w:tcPr>
            <w:tcW w:w="1804" w:type="dxa"/>
            <w:tcBorders>
              <w:top w:val="single" w:sz="4" w:space="0" w:color="auto"/>
            </w:tcBorders>
          </w:tcPr>
          <w:p w14:paraId="23326F18" w14:textId="77777777" w:rsidR="00A812B3" w:rsidRPr="00E2582E" w:rsidRDefault="00A812B3">
            <w:pPr>
              <w:rPr>
                <w:sz w:val="20"/>
              </w:rPr>
            </w:pPr>
          </w:p>
        </w:tc>
        <w:tc>
          <w:tcPr>
            <w:tcW w:w="8769" w:type="dxa"/>
            <w:tcBorders>
              <w:top w:val="single" w:sz="4" w:space="0" w:color="auto"/>
            </w:tcBorders>
          </w:tcPr>
          <w:p w14:paraId="60DCB91E" w14:textId="77777777" w:rsidR="00A812B3" w:rsidRPr="00E2582E" w:rsidRDefault="00A812B3">
            <w:pPr>
              <w:rPr>
                <w:sz w:val="20"/>
              </w:rPr>
            </w:pPr>
          </w:p>
        </w:tc>
      </w:tr>
      <w:tr w:rsidR="00A812B3" w:rsidRPr="00E2582E" w14:paraId="49BCE992" w14:textId="77777777" w:rsidTr="00291821">
        <w:trPr>
          <w:cantSplit/>
          <w:trHeight w:val="228"/>
        </w:trPr>
        <w:tc>
          <w:tcPr>
            <w:tcW w:w="1804" w:type="dxa"/>
            <w:tcBorders>
              <w:top w:val="single" w:sz="4" w:space="0" w:color="auto"/>
            </w:tcBorders>
          </w:tcPr>
          <w:p w14:paraId="100E934E"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1A35CDBD" w14:textId="77777777" w:rsidR="00A812B3" w:rsidRPr="00E2582E" w:rsidRDefault="00A812B3">
            <w:pPr>
              <w:rPr>
                <w:sz w:val="20"/>
              </w:rPr>
            </w:pPr>
          </w:p>
        </w:tc>
        <w:tc>
          <w:tcPr>
            <w:tcW w:w="1804" w:type="dxa"/>
            <w:tcBorders>
              <w:top w:val="single" w:sz="4" w:space="0" w:color="auto"/>
            </w:tcBorders>
          </w:tcPr>
          <w:p w14:paraId="1D227A31" w14:textId="77777777" w:rsidR="00A812B3" w:rsidRPr="00E2582E" w:rsidRDefault="00A812B3">
            <w:pPr>
              <w:rPr>
                <w:sz w:val="20"/>
              </w:rPr>
            </w:pPr>
          </w:p>
        </w:tc>
        <w:tc>
          <w:tcPr>
            <w:tcW w:w="8769" w:type="dxa"/>
            <w:tcBorders>
              <w:top w:val="single" w:sz="4" w:space="0" w:color="auto"/>
            </w:tcBorders>
          </w:tcPr>
          <w:p w14:paraId="4EB67BEC" w14:textId="77777777" w:rsidR="00A812B3" w:rsidRPr="00E2582E" w:rsidRDefault="00A812B3">
            <w:pPr>
              <w:rPr>
                <w:sz w:val="20"/>
              </w:rPr>
            </w:pPr>
          </w:p>
        </w:tc>
      </w:tr>
      <w:tr w:rsidR="00A812B3" w:rsidRPr="00E2582E" w14:paraId="23BC3D3F" w14:textId="77777777" w:rsidTr="00291821">
        <w:trPr>
          <w:cantSplit/>
          <w:trHeight w:val="228"/>
        </w:trPr>
        <w:tc>
          <w:tcPr>
            <w:tcW w:w="1804" w:type="dxa"/>
            <w:tcBorders>
              <w:top w:val="single" w:sz="4" w:space="0" w:color="auto"/>
            </w:tcBorders>
          </w:tcPr>
          <w:p w14:paraId="6F5961E6"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530DA8EB" w14:textId="77777777" w:rsidR="00A812B3" w:rsidRPr="00E2582E" w:rsidRDefault="00A812B3">
            <w:pPr>
              <w:rPr>
                <w:sz w:val="20"/>
              </w:rPr>
            </w:pPr>
          </w:p>
        </w:tc>
        <w:tc>
          <w:tcPr>
            <w:tcW w:w="1804" w:type="dxa"/>
            <w:tcBorders>
              <w:top w:val="single" w:sz="4" w:space="0" w:color="auto"/>
            </w:tcBorders>
          </w:tcPr>
          <w:p w14:paraId="4E161CA8" w14:textId="77777777" w:rsidR="00A812B3" w:rsidRPr="00E2582E" w:rsidRDefault="00A812B3">
            <w:pPr>
              <w:rPr>
                <w:sz w:val="20"/>
              </w:rPr>
            </w:pPr>
          </w:p>
        </w:tc>
        <w:tc>
          <w:tcPr>
            <w:tcW w:w="8769" w:type="dxa"/>
            <w:tcBorders>
              <w:top w:val="single" w:sz="4" w:space="0" w:color="auto"/>
            </w:tcBorders>
          </w:tcPr>
          <w:p w14:paraId="41563857" w14:textId="77777777" w:rsidR="00A812B3" w:rsidRPr="00E2582E" w:rsidRDefault="00A812B3">
            <w:pPr>
              <w:rPr>
                <w:sz w:val="20"/>
              </w:rPr>
            </w:pPr>
          </w:p>
        </w:tc>
      </w:tr>
      <w:tr w:rsidR="00A812B3" w:rsidRPr="00E2582E" w14:paraId="5158FB4C" w14:textId="77777777" w:rsidTr="00291821">
        <w:trPr>
          <w:cantSplit/>
          <w:trHeight w:val="228"/>
        </w:trPr>
        <w:tc>
          <w:tcPr>
            <w:tcW w:w="1804" w:type="dxa"/>
            <w:tcBorders>
              <w:top w:val="single" w:sz="4" w:space="0" w:color="auto"/>
            </w:tcBorders>
          </w:tcPr>
          <w:p w14:paraId="078652FC"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472A50C2" w14:textId="77777777" w:rsidR="00A812B3" w:rsidRPr="00E2582E" w:rsidRDefault="00A812B3">
            <w:pPr>
              <w:rPr>
                <w:sz w:val="20"/>
              </w:rPr>
            </w:pPr>
          </w:p>
        </w:tc>
        <w:tc>
          <w:tcPr>
            <w:tcW w:w="1804" w:type="dxa"/>
            <w:tcBorders>
              <w:top w:val="single" w:sz="4" w:space="0" w:color="auto"/>
            </w:tcBorders>
          </w:tcPr>
          <w:p w14:paraId="3D68F9B2" w14:textId="77777777" w:rsidR="00A812B3" w:rsidRPr="00E2582E" w:rsidRDefault="00A812B3">
            <w:pPr>
              <w:rPr>
                <w:sz w:val="20"/>
              </w:rPr>
            </w:pPr>
          </w:p>
        </w:tc>
        <w:tc>
          <w:tcPr>
            <w:tcW w:w="8769" w:type="dxa"/>
            <w:tcBorders>
              <w:top w:val="single" w:sz="4" w:space="0" w:color="auto"/>
            </w:tcBorders>
          </w:tcPr>
          <w:p w14:paraId="7F3FE59F" w14:textId="77777777" w:rsidR="00A812B3" w:rsidRPr="00E2582E" w:rsidRDefault="00A812B3">
            <w:pPr>
              <w:rPr>
                <w:sz w:val="20"/>
              </w:rPr>
            </w:pPr>
          </w:p>
        </w:tc>
      </w:tr>
      <w:tr w:rsidR="00A812B3" w:rsidRPr="00E2582E" w14:paraId="3506E97B" w14:textId="77777777" w:rsidTr="00291821">
        <w:trPr>
          <w:cantSplit/>
          <w:trHeight w:val="228"/>
        </w:trPr>
        <w:tc>
          <w:tcPr>
            <w:tcW w:w="1804" w:type="dxa"/>
            <w:tcBorders>
              <w:top w:val="single" w:sz="4" w:space="0" w:color="auto"/>
            </w:tcBorders>
          </w:tcPr>
          <w:p w14:paraId="5DAD7A3C"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633731A7" w14:textId="77777777" w:rsidR="00A812B3" w:rsidRPr="00E2582E" w:rsidRDefault="00A812B3">
            <w:pPr>
              <w:rPr>
                <w:sz w:val="20"/>
              </w:rPr>
            </w:pPr>
          </w:p>
        </w:tc>
        <w:tc>
          <w:tcPr>
            <w:tcW w:w="1804" w:type="dxa"/>
            <w:tcBorders>
              <w:top w:val="single" w:sz="4" w:space="0" w:color="auto"/>
            </w:tcBorders>
          </w:tcPr>
          <w:p w14:paraId="5778B60C" w14:textId="77777777" w:rsidR="00A812B3" w:rsidRPr="00E2582E" w:rsidRDefault="00A812B3">
            <w:pPr>
              <w:rPr>
                <w:sz w:val="20"/>
              </w:rPr>
            </w:pPr>
          </w:p>
        </w:tc>
        <w:tc>
          <w:tcPr>
            <w:tcW w:w="8769" w:type="dxa"/>
            <w:tcBorders>
              <w:top w:val="single" w:sz="4" w:space="0" w:color="auto"/>
            </w:tcBorders>
          </w:tcPr>
          <w:p w14:paraId="4CECD728" w14:textId="77777777" w:rsidR="00A812B3" w:rsidRPr="00E2582E" w:rsidRDefault="00A812B3">
            <w:pPr>
              <w:rPr>
                <w:sz w:val="20"/>
              </w:rPr>
            </w:pPr>
          </w:p>
        </w:tc>
      </w:tr>
      <w:tr w:rsidR="00A812B3" w:rsidRPr="00E2582E" w14:paraId="445C884E" w14:textId="77777777" w:rsidTr="00291821">
        <w:trPr>
          <w:cantSplit/>
          <w:trHeight w:val="228"/>
        </w:trPr>
        <w:tc>
          <w:tcPr>
            <w:tcW w:w="1804" w:type="dxa"/>
            <w:tcBorders>
              <w:top w:val="single" w:sz="4" w:space="0" w:color="auto"/>
            </w:tcBorders>
          </w:tcPr>
          <w:p w14:paraId="6537E641"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2C892BE6" w14:textId="77777777" w:rsidR="00A812B3" w:rsidRPr="00E2582E" w:rsidRDefault="00A812B3">
            <w:pPr>
              <w:rPr>
                <w:sz w:val="20"/>
              </w:rPr>
            </w:pPr>
          </w:p>
        </w:tc>
        <w:tc>
          <w:tcPr>
            <w:tcW w:w="1804" w:type="dxa"/>
            <w:tcBorders>
              <w:top w:val="single" w:sz="4" w:space="0" w:color="auto"/>
            </w:tcBorders>
          </w:tcPr>
          <w:p w14:paraId="2565D9B1" w14:textId="77777777" w:rsidR="00A812B3" w:rsidRPr="00E2582E" w:rsidRDefault="00A812B3">
            <w:pPr>
              <w:rPr>
                <w:sz w:val="20"/>
              </w:rPr>
            </w:pPr>
          </w:p>
        </w:tc>
        <w:tc>
          <w:tcPr>
            <w:tcW w:w="8769" w:type="dxa"/>
            <w:tcBorders>
              <w:top w:val="single" w:sz="4" w:space="0" w:color="auto"/>
            </w:tcBorders>
          </w:tcPr>
          <w:p w14:paraId="4F5D2B8C" w14:textId="77777777" w:rsidR="00A812B3" w:rsidRPr="00E2582E" w:rsidRDefault="00A812B3">
            <w:pPr>
              <w:rPr>
                <w:sz w:val="20"/>
              </w:rPr>
            </w:pPr>
          </w:p>
        </w:tc>
      </w:tr>
      <w:tr w:rsidR="00A812B3" w:rsidRPr="00E2582E" w14:paraId="686E64FD" w14:textId="77777777" w:rsidTr="00291821">
        <w:trPr>
          <w:cantSplit/>
          <w:trHeight w:val="228"/>
        </w:trPr>
        <w:tc>
          <w:tcPr>
            <w:tcW w:w="1804" w:type="dxa"/>
            <w:tcBorders>
              <w:top w:val="single" w:sz="4" w:space="0" w:color="auto"/>
            </w:tcBorders>
          </w:tcPr>
          <w:p w14:paraId="2CE5E823"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0B074B5A" w14:textId="77777777" w:rsidR="00A812B3" w:rsidRPr="00E2582E" w:rsidRDefault="00A812B3">
            <w:pPr>
              <w:rPr>
                <w:sz w:val="20"/>
              </w:rPr>
            </w:pPr>
          </w:p>
        </w:tc>
        <w:tc>
          <w:tcPr>
            <w:tcW w:w="1804" w:type="dxa"/>
            <w:tcBorders>
              <w:top w:val="single" w:sz="4" w:space="0" w:color="auto"/>
            </w:tcBorders>
          </w:tcPr>
          <w:p w14:paraId="31E27DDC" w14:textId="77777777" w:rsidR="00A812B3" w:rsidRPr="00E2582E" w:rsidRDefault="00A812B3">
            <w:pPr>
              <w:rPr>
                <w:sz w:val="20"/>
              </w:rPr>
            </w:pPr>
          </w:p>
        </w:tc>
        <w:tc>
          <w:tcPr>
            <w:tcW w:w="8769" w:type="dxa"/>
            <w:tcBorders>
              <w:top w:val="single" w:sz="4" w:space="0" w:color="auto"/>
            </w:tcBorders>
          </w:tcPr>
          <w:p w14:paraId="5903234F" w14:textId="77777777" w:rsidR="00A812B3" w:rsidRPr="00E2582E" w:rsidRDefault="00A812B3">
            <w:pPr>
              <w:rPr>
                <w:sz w:val="20"/>
              </w:rPr>
            </w:pPr>
          </w:p>
        </w:tc>
      </w:tr>
      <w:tr w:rsidR="00A812B3" w:rsidRPr="00E2582E" w14:paraId="5A18AEFC" w14:textId="77777777" w:rsidTr="00291821">
        <w:trPr>
          <w:cantSplit/>
          <w:trHeight w:val="228"/>
        </w:trPr>
        <w:tc>
          <w:tcPr>
            <w:tcW w:w="1804" w:type="dxa"/>
            <w:tcBorders>
              <w:top w:val="single" w:sz="4" w:space="0" w:color="auto"/>
            </w:tcBorders>
          </w:tcPr>
          <w:p w14:paraId="6E252F33"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2390A9F2" w14:textId="77777777" w:rsidR="00A812B3" w:rsidRPr="00E2582E" w:rsidRDefault="00A812B3">
            <w:pPr>
              <w:rPr>
                <w:sz w:val="20"/>
              </w:rPr>
            </w:pPr>
          </w:p>
        </w:tc>
        <w:tc>
          <w:tcPr>
            <w:tcW w:w="1804" w:type="dxa"/>
            <w:tcBorders>
              <w:top w:val="single" w:sz="4" w:space="0" w:color="auto"/>
            </w:tcBorders>
          </w:tcPr>
          <w:p w14:paraId="7FD46A79" w14:textId="77777777" w:rsidR="00A812B3" w:rsidRPr="00E2582E" w:rsidRDefault="00A812B3">
            <w:pPr>
              <w:rPr>
                <w:sz w:val="20"/>
              </w:rPr>
            </w:pPr>
          </w:p>
        </w:tc>
        <w:tc>
          <w:tcPr>
            <w:tcW w:w="8769" w:type="dxa"/>
            <w:tcBorders>
              <w:top w:val="single" w:sz="4" w:space="0" w:color="auto"/>
            </w:tcBorders>
          </w:tcPr>
          <w:p w14:paraId="1305A1B1" w14:textId="77777777" w:rsidR="00A812B3" w:rsidRPr="00E2582E" w:rsidRDefault="00A812B3">
            <w:pPr>
              <w:rPr>
                <w:sz w:val="20"/>
              </w:rPr>
            </w:pPr>
          </w:p>
        </w:tc>
      </w:tr>
      <w:tr w:rsidR="00A812B3" w:rsidRPr="00E2582E" w14:paraId="33748ADB" w14:textId="77777777" w:rsidTr="00291821">
        <w:trPr>
          <w:cantSplit/>
          <w:trHeight w:val="228"/>
        </w:trPr>
        <w:tc>
          <w:tcPr>
            <w:tcW w:w="1804" w:type="dxa"/>
            <w:tcBorders>
              <w:top w:val="single" w:sz="4" w:space="0" w:color="auto"/>
            </w:tcBorders>
          </w:tcPr>
          <w:p w14:paraId="7FFDCF69"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470AF57E" w14:textId="77777777" w:rsidR="00A812B3" w:rsidRPr="00E2582E" w:rsidRDefault="00A812B3">
            <w:pPr>
              <w:rPr>
                <w:sz w:val="20"/>
              </w:rPr>
            </w:pPr>
          </w:p>
        </w:tc>
        <w:tc>
          <w:tcPr>
            <w:tcW w:w="1804" w:type="dxa"/>
            <w:tcBorders>
              <w:top w:val="single" w:sz="4" w:space="0" w:color="auto"/>
            </w:tcBorders>
          </w:tcPr>
          <w:p w14:paraId="0A78B07A" w14:textId="77777777" w:rsidR="00A812B3" w:rsidRPr="00E2582E" w:rsidRDefault="00A812B3">
            <w:pPr>
              <w:rPr>
                <w:sz w:val="20"/>
              </w:rPr>
            </w:pPr>
          </w:p>
        </w:tc>
        <w:tc>
          <w:tcPr>
            <w:tcW w:w="8769" w:type="dxa"/>
            <w:tcBorders>
              <w:top w:val="single" w:sz="4" w:space="0" w:color="auto"/>
            </w:tcBorders>
          </w:tcPr>
          <w:p w14:paraId="5316F9A8" w14:textId="77777777" w:rsidR="00A812B3" w:rsidRPr="00E2582E" w:rsidRDefault="00A812B3">
            <w:pPr>
              <w:rPr>
                <w:sz w:val="20"/>
              </w:rPr>
            </w:pPr>
          </w:p>
        </w:tc>
      </w:tr>
      <w:tr w:rsidR="00A812B3" w:rsidRPr="00E2582E" w14:paraId="6BA0ABD1" w14:textId="77777777" w:rsidTr="00291821">
        <w:trPr>
          <w:cantSplit/>
          <w:trHeight w:val="228"/>
        </w:trPr>
        <w:tc>
          <w:tcPr>
            <w:tcW w:w="1804" w:type="dxa"/>
            <w:tcBorders>
              <w:top w:val="single" w:sz="4" w:space="0" w:color="auto"/>
            </w:tcBorders>
          </w:tcPr>
          <w:p w14:paraId="18FFD1D2"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29212C19" w14:textId="77777777" w:rsidR="00A812B3" w:rsidRPr="00E2582E" w:rsidRDefault="00A812B3">
            <w:pPr>
              <w:rPr>
                <w:sz w:val="20"/>
              </w:rPr>
            </w:pPr>
          </w:p>
        </w:tc>
        <w:tc>
          <w:tcPr>
            <w:tcW w:w="1804" w:type="dxa"/>
            <w:tcBorders>
              <w:top w:val="single" w:sz="4" w:space="0" w:color="auto"/>
            </w:tcBorders>
          </w:tcPr>
          <w:p w14:paraId="78A58781" w14:textId="77777777" w:rsidR="00A812B3" w:rsidRPr="00E2582E" w:rsidRDefault="00A812B3">
            <w:pPr>
              <w:rPr>
                <w:sz w:val="20"/>
              </w:rPr>
            </w:pPr>
          </w:p>
        </w:tc>
        <w:tc>
          <w:tcPr>
            <w:tcW w:w="8769" w:type="dxa"/>
            <w:tcBorders>
              <w:top w:val="single" w:sz="4" w:space="0" w:color="auto"/>
            </w:tcBorders>
          </w:tcPr>
          <w:p w14:paraId="014C6A8F" w14:textId="77777777" w:rsidR="00A812B3" w:rsidRPr="00E2582E" w:rsidRDefault="00A812B3">
            <w:pPr>
              <w:rPr>
                <w:sz w:val="20"/>
              </w:rPr>
            </w:pPr>
          </w:p>
        </w:tc>
      </w:tr>
      <w:tr w:rsidR="00A812B3" w:rsidRPr="00E2582E" w14:paraId="62D2D1A9" w14:textId="77777777" w:rsidTr="00291821">
        <w:trPr>
          <w:cantSplit/>
          <w:trHeight w:val="228"/>
        </w:trPr>
        <w:tc>
          <w:tcPr>
            <w:tcW w:w="1804" w:type="dxa"/>
            <w:tcBorders>
              <w:top w:val="single" w:sz="4" w:space="0" w:color="auto"/>
            </w:tcBorders>
          </w:tcPr>
          <w:p w14:paraId="0DEC4FCA"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3DBDB5C0" w14:textId="77777777" w:rsidR="00A812B3" w:rsidRPr="00E2582E" w:rsidRDefault="00A812B3">
            <w:pPr>
              <w:rPr>
                <w:sz w:val="20"/>
              </w:rPr>
            </w:pPr>
          </w:p>
        </w:tc>
        <w:tc>
          <w:tcPr>
            <w:tcW w:w="1804" w:type="dxa"/>
            <w:tcBorders>
              <w:top w:val="single" w:sz="4" w:space="0" w:color="auto"/>
            </w:tcBorders>
          </w:tcPr>
          <w:p w14:paraId="31F25786" w14:textId="77777777" w:rsidR="00A812B3" w:rsidRPr="00E2582E" w:rsidRDefault="00A812B3">
            <w:pPr>
              <w:rPr>
                <w:sz w:val="20"/>
              </w:rPr>
            </w:pPr>
          </w:p>
        </w:tc>
        <w:tc>
          <w:tcPr>
            <w:tcW w:w="8769" w:type="dxa"/>
            <w:tcBorders>
              <w:top w:val="single" w:sz="4" w:space="0" w:color="auto"/>
            </w:tcBorders>
          </w:tcPr>
          <w:p w14:paraId="3914822D" w14:textId="77777777" w:rsidR="00A812B3" w:rsidRPr="00E2582E" w:rsidRDefault="00A812B3">
            <w:pPr>
              <w:rPr>
                <w:sz w:val="20"/>
              </w:rPr>
            </w:pPr>
          </w:p>
        </w:tc>
      </w:tr>
      <w:tr w:rsidR="00A812B3" w:rsidRPr="00E2582E" w14:paraId="3EB7F719" w14:textId="77777777" w:rsidTr="00291821">
        <w:trPr>
          <w:cantSplit/>
          <w:trHeight w:val="244"/>
        </w:trPr>
        <w:tc>
          <w:tcPr>
            <w:tcW w:w="1804" w:type="dxa"/>
            <w:tcBorders>
              <w:top w:val="single" w:sz="4" w:space="0" w:color="auto"/>
            </w:tcBorders>
          </w:tcPr>
          <w:p w14:paraId="4CC22E04"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506C1F53" w14:textId="77777777" w:rsidR="00A812B3" w:rsidRPr="00E2582E" w:rsidRDefault="00A812B3">
            <w:pPr>
              <w:rPr>
                <w:sz w:val="20"/>
              </w:rPr>
            </w:pPr>
          </w:p>
        </w:tc>
        <w:tc>
          <w:tcPr>
            <w:tcW w:w="1804" w:type="dxa"/>
            <w:tcBorders>
              <w:top w:val="single" w:sz="4" w:space="0" w:color="auto"/>
            </w:tcBorders>
          </w:tcPr>
          <w:p w14:paraId="5EFAA51E" w14:textId="77777777" w:rsidR="00A812B3" w:rsidRPr="00E2582E" w:rsidRDefault="00A812B3">
            <w:pPr>
              <w:rPr>
                <w:sz w:val="20"/>
              </w:rPr>
            </w:pPr>
          </w:p>
        </w:tc>
        <w:tc>
          <w:tcPr>
            <w:tcW w:w="8769" w:type="dxa"/>
            <w:tcBorders>
              <w:top w:val="single" w:sz="4" w:space="0" w:color="auto"/>
            </w:tcBorders>
          </w:tcPr>
          <w:p w14:paraId="509D544D" w14:textId="77777777" w:rsidR="00A812B3" w:rsidRPr="00E2582E" w:rsidRDefault="00A812B3">
            <w:pPr>
              <w:rPr>
                <w:sz w:val="20"/>
              </w:rPr>
            </w:pPr>
          </w:p>
        </w:tc>
      </w:tr>
    </w:tbl>
    <w:p w14:paraId="328F4DDA" w14:textId="77777777" w:rsidR="001A1D8A" w:rsidRPr="00A71026" w:rsidRDefault="00676CE4">
      <w:pPr>
        <w:rPr>
          <w:sz w:val="20"/>
        </w:rPr>
      </w:pPr>
      <w:r w:rsidRPr="00A71026">
        <w:rPr>
          <w:sz w:val="20"/>
        </w:rPr>
        <w:t>Add extra rows if needed</w:t>
      </w:r>
    </w:p>
    <w:p w14:paraId="3EAA80E2" w14:textId="77777777" w:rsidR="00676CE4" w:rsidRDefault="00676CE4">
      <w:pPr>
        <w:rPr>
          <w:sz w:val="20"/>
        </w:rPr>
      </w:pPr>
    </w:p>
    <w:p w14:paraId="2E1F2C07"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0C7BE0D6" w14:textId="77777777" w:rsidTr="0022485E">
        <w:tc>
          <w:tcPr>
            <w:tcW w:w="14312" w:type="dxa"/>
            <w:shd w:val="clear" w:color="auto" w:fill="auto"/>
          </w:tcPr>
          <w:p w14:paraId="7CE8DEC8" w14:textId="77777777" w:rsidR="00676CE4" w:rsidRPr="00BA770A" w:rsidRDefault="00676CE4" w:rsidP="00676CE4">
            <w:pPr>
              <w:rPr>
                <w:b/>
                <w:sz w:val="24"/>
                <w:szCs w:val="24"/>
              </w:rPr>
            </w:pPr>
            <w:r w:rsidRPr="00BA770A">
              <w:rPr>
                <w:b/>
                <w:sz w:val="24"/>
                <w:szCs w:val="24"/>
              </w:rPr>
              <w:t>Checklist for submitting comments</w:t>
            </w:r>
          </w:p>
          <w:p w14:paraId="0CB7A17C"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7BBACB37"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4812ED86" w14:textId="77777777" w:rsidR="0022485E" w:rsidRPr="000C30A4" w:rsidRDefault="0022485E" w:rsidP="0022485E">
            <w:pPr>
              <w:numPr>
                <w:ilvl w:val="0"/>
                <w:numId w:val="7"/>
              </w:numPr>
              <w:rPr>
                <w:rFonts w:cs="Arial"/>
                <w:sz w:val="24"/>
                <w:szCs w:val="24"/>
              </w:rPr>
            </w:pPr>
            <w:r>
              <w:rPr>
                <w:sz w:val="24"/>
                <w:szCs w:val="24"/>
              </w:rPr>
              <w:lastRenderedPageBreak/>
              <w:t xml:space="preserve">Include </w:t>
            </w:r>
            <w:r w:rsidRPr="00F506DC">
              <w:rPr>
                <w:b/>
                <w:sz w:val="24"/>
                <w:szCs w:val="24"/>
              </w:rPr>
              <w:t>page and line number (not section number)</w:t>
            </w:r>
            <w:r>
              <w:rPr>
                <w:sz w:val="24"/>
                <w:szCs w:val="24"/>
              </w:rPr>
              <w:t xml:space="preserve"> of the text each comment is about.</w:t>
            </w:r>
          </w:p>
          <w:p w14:paraId="192F00ED"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B43565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1553EEC"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5E5BB75A"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7F95ECCE"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35AA975E"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6C7DC6CA"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304024D3"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27D18CCB" w14:textId="77777777" w:rsidR="00A71026" w:rsidRPr="00A71026" w:rsidRDefault="00A71026" w:rsidP="00676CE4">
            <w:pPr>
              <w:rPr>
                <w:sz w:val="24"/>
                <w:szCs w:val="24"/>
              </w:rPr>
            </w:pPr>
          </w:p>
          <w:p w14:paraId="2D130EEE"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4F30895E"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1412AAE0" w14:textId="77777777" w:rsidR="0022485E" w:rsidRDefault="0022485E" w:rsidP="00A71026">
            <w:pPr>
              <w:rPr>
                <w:rFonts w:cs="Arial"/>
                <w:bCs/>
                <w:sz w:val="24"/>
                <w:szCs w:val="24"/>
              </w:rPr>
            </w:pPr>
          </w:p>
          <w:p w14:paraId="2B32110B"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3AC49948"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2339212C" w14:textId="77777777" w:rsidR="0022485E" w:rsidRPr="0022485E" w:rsidRDefault="0022485E" w:rsidP="0022485E">
            <w:pPr>
              <w:widowControl w:val="0"/>
              <w:spacing w:line="288" w:lineRule="atLeast"/>
              <w:outlineLvl w:val="3"/>
              <w:rPr>
                <w:rStyle w:val="Emphasis"/>
                <w:rFonts w:cs="Arial"/>
                <w:i w:val="0"/>
                <w:iCs w:val="0"/>
                <w:sz w:val="24"/>
                <w:szCs w:val="24"/>
              </w:rPr>
            </w:pPr>
          </w:p>
          <w:p w14:paraId="61BA496F"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42A006DC" w14:textId="77777777" w:rsidR="0022485E" w:rsidRPr="0022485E" w:rsidRDefault="0022485E" w:rsidP="0022485E">
            <w:pPr>
              <w:widowControl w:val="0"/>
              <w:spacing w:line="288" w:lineRule="atLeast"/>
              <w:outlineLvl w:val="3"/>
              <w:rPr>
                <w:rStyle w:val="Emphasis"/>
                <w:rFonts w:cs="Arial"/>
                <w:i w:val="0"/>
                <w:iCs w:val="0"/>
                <w:sz w:val="24"/>
              </w:rPr>
            </w:pPr>
          </w:p>
          <w:p w14:paraId="1033F01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338EE88B" w14:textId="77777777" w:rsidR="0022485E" w:rsidRPr="009A4A5A" w:rsidRDefault="0022485E" w:rsidP="00A71026">
            <w:pPr>
              <w:rPr>
                <w:sz w:val="20"/>
              </w:rPr>
            </w:pPr>
          </w:p>
        </w:tc>
      </w:tr>
    </w:tbl>
    <w:p w14:paraId="076D1809" w14:textId="77777777" w:rsidR="00676CE4" w:rsidRPr="00A71026" w:rsidRDefault="00676CE4">
      <w:pPr>
        <w:rPr>
          <w:sz w:val="20"/>
        </w:rPr>
      </w:pPr>
    </w:p>
    <w:p w14:paraId="7F3FBDC6"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B334" w14:textId="77777777" w:rsidR="00996017" w:rsidRDefault="00996017" w:rsidP="00E66C63">
      <w:r>
        <w:separator/>
      </w:r>
    </w:p>
  </w:endnote>
  <w:endnote w:type="continuationSeparator" w:id="0">
    <w:p w14:paraId="6A049C89" w14:textId="77777777" w:rsidR="00996017" w:rsidRDefault="00996017" w:rsidP="00E66C63">
      <w:r>
        <w:continuationSeparator/>
      </w:r>
    </w:p>
  </w:endnote>
  <w:endnote w:type="continuationNotice" w:id="1">
    <w:p w14:paraId="77D0392A" w14:textId="77777777" w:rsidR="00996017" w:rsidRDefault="0099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EE66" w14:textId="77777777" w:rsidR="00EE477E" w:rsidRDefault="00EE477E" w:rsidP="00EE477E">
    <w:pPr>
      <w:rPr>
        <w:sz w:val="18"/>
      </w:rPr>
    </w:pPr>
    <w:r>
      <w:rPr>
        <w:sz w:val="18"/>
      </w:rPr>
      <w:t>Please add extra rows as needed</w:t>
    </w:r>
  </w:p>
  <w:p w14:paraId="72F87A18" w14:textId="77777777" w:rsidR="00EE477E" w:rsidRDefault="00EE477E" w:rsidP="00EE477E">
    <w:pPr>
      <w:tabs>
        <w:tab w:val="left" w:pos="5565"/>
      </w:tabs>
      <w:rPr>
        <w:sz w:val="18"/>
      </w:rPr>
    </w:pPr>
    <w:r>
      <w:rPr>
        <w:sz w:val="18"/>
      </w:rPr>
      <w:tab/>
    </w:r>
  </w:p>
  <w:p w14:paraId="4170F004" w14:textId="4232E085" w:rsidR="00E66C63" w:rsidRPr="00EE477E" w:rsidRDefault="00EE477E" w:rsidP="0022485E">
    <w:r>
      <w:rPr>
        <w:szCs w:val="22"/>
      </w:rPr>
      <w:t>Please return to:</w:t>
    </w:r>
    <w:r>
      <w:t xml:space="preserve"> </w:t>
    </w:r>
    <w:hyperlink r:id="rId1" w:history="1">
      <w:r w:rsidR="00996017" w:rsidRPr="00627214">
        <w:rPr>
          <w:rStyle w:val="Hyperlink"/>
        </w:rPr>
        <w:t>PerniciousAnaemia@nice.org.uk</w:t>
      </w:r>
    </w:hyperlink>
    <w:r w:rsidR="009960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5116" w14:textId="77777777" w:rsidR="00996017" w:rsidRDefault="00996017" w:rsidP="00E66C63">
      <w:r>
        <w:separator/>
      </w:r>
    </w:p>
  </w:footnote>
  <w:footnote w:type="continuationSeparator" w:id="0">
    <w:p w14:paraId="0ED80859" w14:textId="77777777" w:rsidR="00996017" w:rsidRDefault="00996017" w:rsidP="00E66C63">
      <w:r>
        <w:continuationSeparator/>
      </w:r>
    </w:p>
  </w:footnote>
  <w:footnote w:type="continuationNotice" w:id="1">
    <w:p w14:paraId="6ED95FBB" w14:textId="77777777" w:rsidR="00996017" w:rsidRDefault="00996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3C9B" w14:textId="44976214" w:rsidR="00B94F71" w:rsidRDefault="00996017" w:rsidP="00A71026">
    <w:pPr>
      <w:pStyle w:val="Heading3"/>
      <w:jc w:val="left"/>
      <w:rPr>
        <w:bCs w:val="0"/>
        <w:sz w:val="28"/>
        <w:szCs w:val="28"/>
      </w:rPr>
    </w:pPr>
    <w:r w:rsidRPr="00996017">
      <w:rPr>
        <w:bCs w:val="0"/>
        <w:sz w:val="28"/>
        <w:szCs w:val="28"/>
      </w:rPr>
      <w:t>Pernicious Anaemia</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E559A9" w:rsidRPr="00E53E36">
      <w:rPr>
        <w:noProof/>
        <w:lang w:eastAsia="en-GB"/>
      </w:rPr>
      <w:drawing>
        <wp:inline distT="0" distB="0" distL="0" distR="0" wp14:anchorId="20911A87" wp14:editId="79B37E0A">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53F9E9E3" w14:textId="77777777" w:rsidR="00B94F71" w:rsidRPr="00937F34" w:rsidRDefault="00B94F71" w:rsidP="00A71026">
    <w:pPr>
      <w:pStyle w:val="Header"/>
      <w:rPr>
        <w:b/>
        <w:bCs/>
      </w:rPr>
    </w:pPr>
  </w:p>
  <w:p w14:paraId="358E92AA" w14:textId="26765AEB"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996017" w:rsidRPr="00996017">
      <w:rPr>
        <w:bCs/>
        <w:u w:val="single"/>
      </w:rPr>
      <w:t>6th October 2021</w:t>
    </w:r>
  </w:p>
  <w:p w14:paraId="399D5E7F" w14:textId="77777777" w:rsidR="00777433" w:rsidRDefault="00777433">
    <w:pPr>
      <w:pStyle w:val="Header"/>
      <w:rPr>
        <w:b/>
        <w:bCs/>
        <w:u w:val="single"/>
      </w:rPr>
    </w:pPr>
  </w:p>
  <w:p w14:paraId="653F06B3" w14:textId="2E51DD60"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996017" w:rsidRPr="00627214">
        <w:rPr>
          <w:rStyle w:val="Hyperlink"/>
          <w:bCs/>
        </w:rPr>
        <w:t>PerniciousAnaemia@nice.org.uk</w:t>
      </w:r>
    </w:hyperlink>
    <w:r w:rsidR="00996017">
      <w:rPr>
        <w:bCs/>
        <w:u w:val="single"/>
      </w:rPr>
      <w:t xml:space="preserve"> </w:t>
    </w:r>
  </w:p>
  <w:p w14:paraId="3DF0F5B1"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03918C4"/>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2"/>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17"/>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96017"/>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7F39"/>
  <w15:chartTrackingRefBased/>
  <w15:docId w15:val="{F70265B5-9BE6-416D-98CC-FAC21B1B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99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rniciousAnaemia@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rniciousAnaemia@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2</TotalTime>
  <Pages>4</Pages>
  <Words>697</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4442</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Sharonjeet Chohan</dc:creator>
  <cp:keywords/>
  <cp:lastModifiedBy>Sharonjeet Chohan</cp:lastModifiedBy>
  <cp:revision>1</cp:revision>
  <cp:lastPrinted>2014-03-26T12:19:00Z</cp:lastPrinted>
  <dcterms:created xsi:type="dcterms:W3CDTF">2021-09-06T14:44:00Z</dcterms:created>
  <dcterms:modified xsi:type="dcterms:W3CDTF">2021-09-06T14:47:00Z</dcterms:modified>
</cp:coreProperties>
</file>