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44797A66" w:rsidR="00572C22" w:rsidRPr="00572C22" w:rsidRDefault="001954CC" w:rsidP="00572C22">
      <w:pPr>
        <w:pStyle w:val="Heading1"/>
        <w:jc w:val="center"/>
      </w:pPr>
      <w:r>
        <w:rPr>
          <w:rFonts w:cs="Arial"/>
          <w:bCs w:val="0"/>
          <w:szCs w:val="28"/>
        </w:rPr>
        <w:t xml:space="preserve">Faltering growth </w:t>
      </w:r>
    </w:p>
    <w:p w14:paraId="03AB8C41" w14:textId="77777777" w:rsidR="00572C22" w:rsidRDefault="00572C22" w:rsidP="00572C22">
      <w:pPr>
        <w:pStyle w:val="Header"/>
        <w:rPr>
          <w:rFonts w:cs="Arial"/>
          <w:b/>
          <w:bCs/>
        </w:rPr>
      </w:pPr>
    </w:p>
    <w:p w14:paraId="673045E5" w14:textId="4D5C4CEE"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1954CC">
        <w:rPr>
          <w:rFonts w:cs="Arial"/>
          <w:bCs/>
        </w:rPr>
        <w:t>5pm</w:t>
      </w:r>
      <w:r w:rsidR="00572C22" w:rsidRPr="0049596F">
        <w:rPr>
          <w:rFonts w:cs="Arial"/>
          <w:bCs/>
        </w:rPr>
        <w:t xml:space="preserve"> on </w:t>
      </w:r>
      <w:r w:rsidR="001954CC">
        <w:rPr>
          <w:rFonts w:cs="Arial"/>
          <w:bCs/>
        </w:rPr>
        <w:t>21/02/2</w:t>
      </w:r>
      <w:bookmarkStart w:id="0" w:name="_GoBack"/>
      <w:r w:rsidR="001954CC">
        <w:rPr>
          <w:rFonts w:cs="Arial"/>
          <w:bCs/>
        </w:rPr>
        <w:t>0</w:t>
      </w:r>
      <w:bookmarkEnd w:id="0"/>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954CC"/>
    <w:rsid w:val="001B0EE9"/>
    <w:rsid w:val="001B65B3"/>
    <w:rsid w:val="002029A6"/>
    <w:rsid w:val="002408EA"/>
    <w:rsid w:val="002819D7"/>
    <w:rsid w:val="002C1A7E"/>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629B7"/>
    <w:rsid w:val="007F238D"/>
    <w:rsid w:val="00861B92"/>
    <w:rsid w:val="008814FB"/>
    <w:rsid w:val="008F5E30"/>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8409C979</Template>
  <TotalTime>4</TotalTime>
  <Pages>3</Pages>
  <Words>626</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Nicola Cunliffe</cp:lastModifiedBy>
  <cp:revision>3</cp:revision>
  <dcterms:created xsi:type="dcterms:W3CDTF">2020-01-23T12:23:00Z</dcterms:created>
  <dcterms:modified xsi:type="dcterms:W3CDTF">2020-01-23T12:25:00Z</dcterms:modified>
</cp:coreProperties>
</file>