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0B0BAE78"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A695457" w:rsidR="00BE0234" w:rsidRPr="00BE0234" w:rsidRDefault="00662D16" w:rsidP="00556322">
      <w:pPr>
        <w:pStyle w:val="Title2"/>
      </w:pPr>
      <w:r>
        <w:t>Faltering growth</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5D580D9" w:rsidR="00AC1A64" w:rsidRDefault="00BE0234" w:rsidP="0053730B">
      <w:pPr>
        <w:pStyle w:val="Heading3"/>
      </w:pPr>
      <w:r w:rsidRPr="0009386C">
        <w:t xml:space="preserve">1. TOPIC ENGAGEMENT STAGE </w:t>
      </w:r>
    </w:p>
    <w:p w14:paraId="32297AD0" w14:textId="77777777" w:rsidR="00AC1A64" w:rsidRDefault="00AC1A64" w:rsidP="001A65AF">
      <w:pPr>
        <w:pStyle w:val="Heading3"/>
      </w:pPr>
      <w:r w:rsidRPr="002F6C0A">
        <w:t>1.1 Have any potential equality issues been identified during this stage of the development process?</w:t>
      </w:r>
    </w:p>
    <w:p w14:paraId="10A6BE1B" w14:textId="08D75286" w:rsidR="00BE0234" w:rsidRDefault="00AC1A64" w:rsidP="001A65AF">
      <w:pPr>
        <w:pStyle w:val="Heading3"/>
      </w:pPr>
      <w:r w:rsidRPr="001A65AF">
        <w:rPr>
          <w:b w:val="0"/>
          <w:bCs w:val="0"/>
        </w:rPr>
        <w:t>No equality issues have been identified at this stage.</w:t>
      </w:r>
      <w:r w:rsidRPr="002F6C0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7D66ACE6" w:rsidR="00AC1A64" w:rsidRPr="001A65AF" w:rsidRDefault="001A65AF" w:rsidP="001A65AF">
      <w:pPr>
        <w:pStyle w:val="Tabletext"/>
        <w:spacing w:before="240"/>
        <w:rPr>
          <w:rFonts w:cs="Arial"/>
          <w:sz w:val="24"/>
          <w:lang w:eastAsia="en-GB"/>
        </w:rPr>
      </w:pPr>
      <w:r w:rsidRPr="001A65AF">
        <w:rPr>
          <w:rFonts w:cs="Arial"/>
          <w:sz w:val="24"/>
          <w:lang w:eastAsia="en-GB"/>
        </w:rPr>
        <w:t>The quality standard focusses on</w:t>
      </w:r>
      <w:r w:rsidR="00CF7808">
        <w:rPr>
          <w:rFonts w:cs="Arial"/>
          <w:sz w:val="24"/>
          <w:lang w:eastAsia="en-GB"/>
        </w:rPr>
        <w:t xml:space="preserve"> infants and preschool</w:t>
      </w:r>
      <w:r w:rsidRPr="001A65AF">
        <w:rPr>
          <w:rFonts w:cs="Arial"/>
          <w:sz w:val="24"/>
          <w:lang w:eastAsia="en-GB"/>
        </w:rPr>
        <w:t xml:space="preserve"> children because this is the population faltering growth </w:t>
      </w:r>
      <w:r w:rsidR="00CF7808">
        <w:rPr>
          <w:rFonts w:cs="Arial"/>
          <w:sz w:val="24"/>
          <w:lang w:eastAsia="en-GB"/>
        </w:rPr>
        <w:t>occurs</w:t>
      </w:r>
      <w:r w:rsidRPr="001A65AF">
        <w:rPr>
          <w:rFonts w:cs="Arial"/>
          <w:sz w:val="24"/>
          <w:lang w:eastAsia="en-GB"/>
        </w:rPr>
        <w:t xml:space="preserve"> in. All settings which provide support and services for faltering growth are included. </w:t>
      </w:r>
    </w:p>
    <w:p w14:paraId="09023AE7" w14:textId="77777777" w:rsidR="00BE0234" w:rsidRDefault="00BE0234" w:rsidP="00BE0234">
      <w:pPr>
        <w:pStyle w:val="Paragraphnonumbers"/>
      </w:pPr>
    </w:p>
    <w:p w14:paraId="359A6DF6" w14:textId="3536C6E8"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1A65AF">
        <w:rPr>
          <w:rFonts w:cs="Arial"/>
        </w:rPr>
        <w:t>Eileen Taylor</w:t>
      </w:r>
    </w:p>
    <w:p w14:paraId="45917AC2" w14:textId="2891AB19" w:rsidR="00BE0234" w:rsidRPr="002F6C0A" w:rsidRDefault="00BE0234" w:rsidP="00EF758D">
      <w:pPr>
        <w:pStyle w:val="Paragraphnonumbers"/>
        <w:rPr>
          <w:rFonts w:cs="Arial"/>
        </w:rPr>
      </w:pPr>
      <w:r w:rsidRPr="002F6C0A">
        <w:rPr>
          <w:rFonts w:cs="Arial"/>
        </w:rPr>
        <w:t>Date</w:t>
      </w:r>
      <w:r w:rsidR="00AC1A64">
        <w:rPr>
          <w:rFonts w:cs="Arial"/>
        </w:rPr>
        <w:t>:</w:t>
      </w:r>
      <w:r w:rsidR="001A65AF">
        <w:rPr>
          <w:rFonts w:cs="Arial"/>
        </w:rPr>
        <w:t xml:space="preserve"> </w:t>
      </w:r>
      <w:r w:rsidR="00FA0468">
        <w:rPr>
          <w:rFonts w:cs="Arial"/>
        </w:rPr>
        <w:t>9/9</w:t>
      </w:r>
      <w:r w:rsidR="001A65AF">
        <w:rPr>
          <w:rFonts w:cs="Arial"/>
        </w:rPr>
        <w:t>/19</w:t>
      </w:r>
    </w:p>
    <w:p w14:paraId="791F4129" w14:textId="3256E857"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1A65AF">
        <w:rPr>
          <w:rFonts w:cs="Arial"/>
        </w:rPr>
        <w:t xml:space="preserve"> Nick Baillie</w:t>
      </w:r>
    </w:p>
    <w:p w14:paraId="3F13C1A6" w14:textId="2CBA5BFF" w:rsidR="00BE0234" w:rsidRPr="002F6C0A" w:rsidRDefault="00BE0234" w:rsidP="00EF758D">
      <w:pPr>
        <w:pStyle w:val="Paragraphnonumbers"/>
        <w:rPr>
          <w:rFonts w:cs="Arial"/>
        </w:rPr>
      </w:pPr>
      <w:r w:rsidRPr="002F6C0A">
        <w:rPr>
          <w:rFonts w:cs="Arial"/>
        </w:rPr>
        <w:t>Date</w:t>
      </w:r>
      <w:r w:rsidR="00AC1A64">
        <w:rPr>
          <w:rFonts w:cs="Arial"/>
        </w:rPr>
        <w:t>:</w:t>
      </w:r>
      <w:r w:rsidR="00FA0468">
        <w:rPr>
          <w:rFonts w:cs="Arial"/>
        </w:rPr>
        <w:t xml:space="preserve"> 12/9/19</w:t>
      </w:r>
    </w:p>
    <w:p w14:paraId="7E66F96D" w14:textId="72B329E4" w:rsidR="00BE0234" w:rsidRDefault="00BE0234" w:rsidP="00CB65F0">
      <w:pPr>
        <w:pStyle w:val="Paragraphnonumbers"/>
        <w:rPr>
          <w:rFonts w:cs="Arial"/>
        </w:rPr>
      </w:pPr>
    </w:p>
    <w:p w14:paraId="5E5B029E" w14:textId="64804BBA" w:rsidR="00243E1C" w:rsidRDefault="00243E1C" w:rsidP="00CB65F0">
      <w:pPr>
        <w:pStyle w:val="Paragraphnonumbers"/>
        <w:rPr>
          <w:rFonts w:cs="Arial"/>
        </w:rPr>
      </w:pPr>
    </w:p>
    <w:p w14:paraId="28E600BA" w14:textId="1AB6B777" w:rsidR="00243E1C" w:rsidRDefault="00243E1C" w:rsidP="00CB65F0">
      <w:pPr>
        <w:pStyle w:val="Paragraphnonumbers"/>
        <w:rPr>
          <w:rFonts w:cs="Arial"/>
        </w:rPr>
      </w:pPr>
    </w:p>
    <w:p w14:paraId="6EA9062D" w14:textId="655EE428" w:rsidR="00243E1C" w:rsidRDefault="00243E1C" w:rsidP="00CB65F0">
      <w:pPr>
        <w:pStyle w:val="Paragraphnonumbers"/>
        <w:rPr>
          <w:rFonts w:cs="Arial"/>
        </w:rPr>
      </w:pPr>
    </w:p>
    <w:p w14:paraId="0463BD75" w14:textId="0167ECB4" w:rsidR="00243E1C" w:rsidRDefault="00243E1C" w:rsidP="00CB65F0">
      <w:pPr>
        <w:pStyle w:val="Paragraphnonumbers"/>
        <w:rPr>
          <w:rFonts w:cs="Arial"/>
        </w:rPr>
      </w:pPr>
    </w:p>
    <w:p w14:paraId="5AAE1CE3" w14:textId="48C3DFAE" w:rsidR="00243E1C" w:rsidRDefault="00243E1C" w:rsidP="00243E1C">
      <w:pPr>
        <w:pStyle w:val="Heading3"/>
      </w:pPr>
      <w:r w:rsidRPr="0009386C">
        <w:lastRenderedPageBreak/>
        <w:t xml:space="preserve">2. </w:t>
      </w:r>
      <w:r>
        <w:t>PRE-</w:t>
      </w:r>
      <w:r w:rsidRPr="0009386C">
        <w:t>CONSULTATION STAGE</w:t>
      </w:r>
      <w:r>
        <w:t xml:space="preserve"> </w:t>
      </w:r>
    </w:p>
    <w:p w14:paraId="64971FCE" w14:textId="77777777" w:rsidR="00243E1C" w:rsidRDefault="00243E1C" w:rsidP="00243E1C">
      <w:pPr>
        <w:pStyle w:val="Heading3"/>
      </w:pPr>
      <w:r w:rsidRPr="002F6C0A">
        <w:t>2.1 Have any potential equality issues been identified during the development of the quality standard (including those identified during the topic engagement process)? How have they been addressed?</w:t>
      </w:r>
    </w:p>
    <w:p w14:paraId="2A29F0BD" w14:textId="13456DBC" w:rsidR="00243E1C" w:rsidRPr="00243E1C" w:rsidRDefault="00243E1C" w:rsidP="00243E1C">
      <w:pPr>
        <w:pStyle w:val="Tabletext"/>
        <w:rPr>
          <w:sz w:val="24"/>
        </w:rPr>
      </w:pPr>
      <w:r w:rsidRPr="00243E1C">
        <w:rPr>
          <w:sz w:val="24"/>
        </w:rPr>
        <w:t xml:space="preserve">It was noted that families may have </w:t>
      </w:r>
      <w:proofErr w:type="gramStart"/>
      <w:r w:rsidRPr="00243E1C">
        <w:rPr>
          <w:sz w:val="24"/>
        </w:rPr>
        <w:t>particular food</w:t>
      </w:r>
      <w:proofErr w:type="gramEnd"/>
      <w:r w:rsidRPr="00243E1C">
        <w:rPr>
          <w:sz w:val="24"/>
        </w:rPr>
        <w:t xml:space="preserve"> choices and that cultural background may also influence the foods given to infants and children. Quality statement 3 notes that healthcare professionals should take this into account when developing a management plan.  </w:t>
      </w:r>
    </w:p>
    <w:p w14:paraId="06DF64D3" w14:textId="432BAB60" w:rsidR="00243E1C" w:rsidRPr="00243E1C" w:rsidRDefault="00243E1C" w:rsidP="00243E1C">
      <w:pPr>
        <w:pStyle w:val="Tabletext"/>
        <w:rPr>
          <w:sz w:val="24"/>
        </w:rPr>
      </w:pPr>
    </w:p>
    <w:p w14:paraId="121D5F52" w14:textId="430753D9" w:rsidR="00243E1C" w:rsidRPr="00243E1C" w:rsidRDefault="00243E1C" w:rsidP="00243E1C">
      <w:pPr>
        <w:pStyle w:val="Tabletext"/>
        <w:rPr>
          <w:sz w:val="24"/>
        </w:rPr>
      </w:pPr>
      <w:r w:rsidRPr="00243E1C">
        <w:rPr>
          <w:sz w:val="24"/>
        </w:rPr>
        <w:t>It was also noted under statement 3 that parents or carers should be provided with information about the management plan that they can easily read and understand themselves, or with support, so they can communicate effectively with services. Information about the management plan should be in a format that suits their needs and preferences. It should accessible to people who do not speak or read English, and it should be culturally appropriate and age appropriate. People should have access to an interpreter or advocate if needed.</w:t>
      </w:r>
    </w:p>
    <w:p w14:paraId="7D5A489B" w14:textId="0BDE9672" w:rsidR="00243E1C" w:rsidRPr="002F6C0A" w:rsidRDefault="00243E1C" w:rsidP="00243E1C">
      <w:pPr>
        <w:pStyle w:val="Tabletext"/>
        <w:rPr>
          <w:sz w:val="24"/>
          <w:highlight w:val="cyan"/>
        </w:rPr>
      </w:pPr>
      <w:r w:rsidRPr="00243E1C">
        <w:rPr>
          <w:sz w:val="24"/>
        </w:rPr>
        <w:t>For parents or carers with additional needs related to a disability, impairment or sensory loss, information should be provided as set out in NHS England's Accessible Information Standard.</w:t>
      </w:r>
    </w:p>
    <w:p w14:paraId="33DA8D48" w14:textId="77777777" w:rsidR="00243E1C" w:rsidRPr="00243E1C" w:rsidRDefault="00243E1C" w:rsidP="00243E1C">
      <w:pPr>
        <w:pStyle w:val="Heading3"/>
      </w:pPr>
      <w:r w:rsidRPr="00243E1C">
        <w:t>2.2 Have any changes to the scope of the quality standard been made as a result of topic engagement to highlight potential equality issues?</w:t>
      </w:r>
    </w:p>
    <w:p w14:paraId="35BBD631" w14:textId="3D46F94F" w:rsidR="00243E1C" w:rsidRPr="00EF758D" w:rsidRDefault="00243E1C" w:rsidP="00243E1C">
      <w:pPr>
        <w:pStyle w:val="Paragraphnonumbers"/>
      </w:pPr>
      <w:r w:rsidRPr="00243E1C">
        <w:t>No changes have been made to the scope of the quality standard at this stage.</w:t>
      </w:r>
    </w:p>
    <w:p w14:paraId="0214F4BD" w14:textId="77777777" w:rsidR="00243E1C" w:rsidRDefault="00243E1C" w:rsidP="00243E1C">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78FDAF74" w14:textId="77101419" w:rsidR="00243E1C" w:rsidRDefault="00243E1C" w:rsidP="00243E1C">
      <w:pPr>
        <w:pStyle w:val="Paragraphnonumbers"/>
      </w:pPr>
      <w:r>
        <w:t xml:space="preserve">None of the statements make it more difficult for a specific group to access services. </w:t>
      </w:r>
    </w:p>
    <w:p w14:paraId="3740E935" w14:textId="77777777" w:rsidR="00243E1C" w:rsidRPr="00EF758D" w:rsidRDefault="00243E1C" w:rsidP="00243E1C">
      <w:pPr>
        <w:pStyle w:val="Heading3"/>
      </w:pPr>
      <w:r w:rsidRPr="002F6C0A">
        <w:t>2.4 Is there potential for the draft quality statements to have an adverse impact on people with disabilities because of something that is a consequence of the disability?</w:t>
      </w:r>
    </w:p>
    <w:p w14:paraId="503F6E98" w14:textId="55ED256D" w:rsidR="00243E1C" w:rsidRDefault="00243E1C" w:rsidP="00243E1C">
      <w:pPr>
        <w:pStyle w:val="Paragraphnonumbers"/>
      </w:pPr>
      <w:r>
        <w:t xml:space="preserve">No potential adverse impacts of the draft quality statements have been identified at this stage. </w:t>
      </w:r>
    </w:p>
    <w:p w14:paraId="2C829CFB" w14:textId="77777777" w:rsidR="00243E1C" w:rsidRPr="00EF758D" w:rsidRDefault="00243E1C" w:rsidP="00243E1C">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29CD01E8" w14:textId="12EC609C" w:rsidR="00243E1C" w:rsidRDefault="00243E1C" w:rsidP="00243E1C">
      <w:pPr>
        <w:pStyle w:val="Paragraphnonumbers"/>
      </w:pPr>
      <w:r>
        <w:t xml:space="preserve">No additional action is needed. </w:t>
      </w:r>
    </w:p>
    <w:p w14:paraId="38CEE804" w14:textId="76F36FE7" w:rsidR="00243E1C" w:rsidRPr="002F6C0A" w:rsidRDefault="00243E1C" w:rsidP="00243E1C">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74A7A6E9" w14:textId="004F4277" w:rsidR="00243E1C" w:rsidRPr="002F6C0A" w:rsidRDefault="00243E1C" w:rsidP="00243E1C">
      <w:pPr>
        <w:pStyle w:val="Paragraphnonumbers"/>
        <w:rPr>
          <w:rFonts w:cs="Arial"/>
        </w:rPr>
      </w:pPr>
      <w:r w:rsidRPr="002F6C0A">
        <w:rPr>
          <w:rFonts w:cs="Arial"/>
        </w:rPr>
        <w:t>Date</w:t>
      </w:r>
      <w:r>
        <w:rPr>
          <w:rFonts w:cs="Arial"/>
        </w:rPr>
        <w:t>: 26/11/2019</w:t>
      </w:r>
    </w:p>
    <w:p w14:paraId="5EBB2118" w14:textId="540137EB" w:rsidR="00243E1C" w:rsidRPr="002F6C0A" w:rsidRDefault="00243E1C" w:rsidP="00243E1C">
      <w:pPr>
        <w:pStyle w:val="Paragraphnonumbers"/>
        <w:rPr>
          <w:rFonts w:cs="Arial"/>
        </w:rPr>
      </w:pPr>
      <w:r w:rsidRPr="002F6C0A">
        <w:rPr>
          <w:rFonts w:cs="Arial"/>
        </w:rPr>
        <w:t xml:space="preserve">Approved by NICE </w:t>
      </w:r>
      <w:bookmarkStart w:id="0" w:name="_GoBack"/>
      <w:bookmarkEnd w:id="0"/>
      <w:r w:rsidRPr="002F6C0A">
        <w:rPr>
          <w:rFonts w:cs="Arial"/>
        </w:rPr>
        <w:t>quality assurance lead</w:t>
      </w:r>
      <w:r>
        <w:rPr>
          <w:rFonts w:cs="Arial"/>
        </w:rPr>
        <w:t>:</w:t>
      </w:r>
      <w:r w:rsidR="00E24AE0">
        <w:rPr>
          <w:rFonts w:cs="Arial"/>
        </w:rPr>
        <w:t xml:space="preserve"> Nick Baillie</w:t>
      </w:r>
    </w:p>
    <w:p w14:paraId="4BF177A6" w14:textId="4C8B96CC" w:rsidR="00243E1C" w:rsidRPr="002F6C0A" w:rsidRDefault="00243E1C" w:rsidP="00243E1C">
      <w:pPr>
        <w:pStyle w:val="Paragraphnonumbers"/>
        <w:rPr>
          <w:rFonts w:cs="Arial"/>
        </w:rPr>
      </w:pPr>
      <w:r w:rsidRPr="002F6C0A">
        <w:rPr>
          <w:rFonts w:cs="Arial"/>
        </w:rPr>
        <w:lastRenderedPageBreak/>
        <w:t>Date</w:t>
      </w:r>
      <w:r>
        <w:rPr>
          <w:rFonts w:cs="Arial"/>
        </w:rPr>
        <w:t>:</w:t>
      </w:r>
      <w:r w:rsidR="003017DA">
        <w:rPr>
          <w:rFonts w:cs="Arial"/>
        </w:rPr>
        <w:t xml:space="preserve"> 17/01/2020</w:t>
      </w:r>
    </w:p>
    <w:p w14:paraId="098804A8" w14:textId="57F17625" w:rsidR="00243E1C" w:rsidRDefault="00243E1C" w:rsidP="00243E1C">
      <w:pPr>
        <w:pStyle w:val="Heading2"/>
      </w:pPr>
    </w:p>
    <w:p w14:paraId="0721A96E" w14:textId="4A899456" w:rsidR="00D62836" w:rsidRPr="005860F4" w:rsidRDefault="009B2C74" w:rsidP="001A65AF">
      <w:pPr>
        <w:pStyle w:val="Paragraphnonumbers"/>
      </w:pPr>
      <w:r w:rsidRPr="002F6C0A">
        <w:rPr>
          <w:rStyle w:val="NICEnormalChar"/>
          <w:rFonts w:cs="Arial"/>
        </w:rPr>
        <w:t>© NICE</w:t>
      </w:r>
      <w:r w:rsidR="00243E1C">
        <w:rPr>
          <w:rStyle w:val="NICEnormalChar"/>
          <w:rFonts w:cs="Arial"/>
        </w:rPr>
        <w:t xml:space="preserve"> </w:t>
      </w:r>
      <w:r w:rsidR="00662D16">
        <w:rPr>
          <w:rStyle w:val="NICEnormalChar"/>
          <w:rFonts w:cs="Arial"/>
        </w:rPr>
        <w:t>20</w:t>
      </w:r>
      <w:r w:rsidR="00243E1C">
        <w:rPr>
          <w:rStyle w:val="NICEnormalChar"/>
          <w:rFonts w:cs="Arial"/>
        </w:rPr>
        <w:t>20</w:t>
      </w:r>
      <w:r w:rsidR="00662D16">
        <w:rPr>
          <w:rStyle w:val="NICEnormalChar"/>
          <w:rFonts w:cs="Arial"/>
        </w:rPr>
        <w:t xml:space="preserve">. </w:t>
      </w:r>
      <w:r w:rsidRPr="002F6C0A">
        <w:rPr>
          <w:rStyle w:val="NICEnormalChar"/>
          <w:rFonts w:cs="Arial"/>
        </w:rPr>
        <w:t xml:space="preserve">All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D62836" w:rsidRPr="005860F4" w:rsidSect="001A65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9F64" w14:textId="77777777" w:rsidR="00BE0234" w:rsidRPr="00901998" w:rsidRDefault="00BE0234">
    <w:pPr>
      <w:pStyle w:val="Header"/>
      <w:rPr>
        <w:rFonts w:ascii="Calibri" w:hAnsi="Calibri"/>
        <w:b/>
        <w:sz w:val="32"/>
        <w:szCs w:val="32"/>
      </w:rPr>
    </w:pPr>
    <w:r w:rsidRPr="00901998">
      <w:rPr>
        <w:rFonts w:ascii="Calibri" w:hAnsi="Calibri"/>
        <w:b/>
        <w:sz w:val="32"/>
        <w:szCs w:val="32"/>
      </w:rPr>
      <w:t>1</w:t>
    </w:r>
    <w:r>
      <w:rPr>
        <w:rFonts w:ascii="Calibri" w:hAnsi="Calibri"/>
        <w:b/>
        <w:sz w:val="32"/>
        <w:szCs w:val="32"/>
      </w:rPr>
      <w:t>.0.7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05614"/>
    <w:rsid w:val="00161AA0"/>
    <w:rsid w:val="00166A68"/>
    <w:rsid w:val="001715EB"/>
    <w:rsid w:val="001A41D1"/>
    <w:rsid w:val="001A65AF"/>
    <w:rsid w:val="001B0506"/>
    <w:rsid w:val="001C0D84"/>
    <w:rsid w:val="002041D8"/>
    <w:rsid w:val="00235CAB"/>
    <w:rsid w:val="00242941"/>
    <w:rsid w:val="00243E1C"/>
    <w:rsid w:val="00262539"/>
    <w:rsid w:val="002F6C0A"/>
    <w:rsid w:val="003017DA"/>
    <w:rsid w:val="0031664C"/>
    <w:rsid w:val="003330E6"/>
    <w:rsid w:val="00362226"/>
    <w:rsid w:val="00377414"/>
    <w:rsid w:val="003C36AC"/>
    <w:rsid w:val="003D02A7"/>
    <w:rsid w:val="00410EE5"/>
    <w:rsid w:val="004331E2"/>
    <w:rsid w:val="004519B2"/>
    <w:rsid w:val="00461997"/>
    <w:rsid w:val="004820E9"/>
    <w:rsid w:val="0048361F"/>
    <w:rsid w:val="004B2657"/>
    <w:rsid w:val="004B514C"/>
    <w:rsid w:val="00526C07"/>
    <w:rsid w:val="0053387C"/>
    <w:rsid w:val="00533DCF"/>
    <w:rsid w:val="00536C70"/>
    <w:rsid w:val="0053730B"/>
    <w:rsid w:val="00556322"/>
    <w:rsid w:val="005715F8"/>
    <w:rsid w:val="005860F4"/>
    <w:rsid w:val="005C051F"/>
    <w:rsid w:val="005C762E"/>
    <w:rsid w:val="005D098C"/>
    <w:rsid w:val="00603E56"/>
    <w:rsid w:val="0060662A"/>
    <w:rsid w:val="00614BDA"/>
    <w:rsid w:val="006331B4"/>
    <w:rsid w:val="006343F3"/>
    <w:rsid w:val="00642906"/>
    <w:rsid w:val="00662D16"/>
    <w:rsid w:val="00677F60"/>
    <w:rsid w:val="006A721F"/>
    <w:rsid w:val="006B5B04"/>
    <w:rsid w:val="006D583E"/>
    <w:rsid w:val="006D73F1"/>
    <w:rsid w:val="0070433D"/>
    <w:rsid w:val="00705A83"/>
    <w:rsid w:val="00732519"/>
    <w:rsid w:val="007A174B"/>
    <w:rsid w:val="007A4EEE"/>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C4B6B"/>
    <w:rsid w:val="009C7E0B"/>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9CA"/>
    <w:rsid w:val="00C378E9"/>
    <w:rsid w:val="00C51429"/>
    <w:rsid w:val="00C569F4"/>
    <w:rsid w:val="00C875A0"/>
    <w:rsid w:val="00CA3397"/>
    <w:rsid w:val="00CB65F0"/>
    <w:rsid w:val="00CF7808"/>
    <w:rsid w:val="00D3612A"/>
    <w:rsid w:val="00D37703"/>
    <w:rsid w:val="00D37F25"/>
    <w:rsid w:val="00D41D3A"/>
    <w:rsid w:val="00D52923"/>
    <w:rsid w:val="00D62836"/>
    <w:rsid w:val="00D97B5E"/>
    <w:rsid w:val="00DC0120"/>
    <w:rsid w:val="00DE643F"/>
    <w:rsid w:val="00E24AE0"/>
    <w:rsid w:val="00E40B38"/>
    <w:rsid w:val="00E4622C"/>
    <w:rsid w:val="00E46571"/>
    <w:rsid w:val="00E51FFB"/>
    <w:rsid w:val="00E56419"/>
    <w:rsid w:val="00E5693A"/>
    <w:rsid w:val="00E61E5A"/>
    <w:rsid w:val="00E92859"/>
    <w:rsid w:val="00EA2F31"/>
    <w:rsid w:val="00EA46FA"/>
    <w:rsid w:val="00EA660F"/>
    <w:rsid w:val="00EB14B8"/>
    <w:rsid w:val="00EF758D"/>
    <w:rsid w:val="00F03671"/>
    <w:rsid w:val="00F26A9F"/>
    <w:rsid w:val="00F26E68"/>
    <w:rsid w:val="00F37BC1"/>
    <w:rsid w:val="00F81470"/>
    <w:rsid w:val="00FA0468"/>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AAC5-A57F-4B72-ADDC-3532DF41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543</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Eileen Taylor</cp:lastModifiedBy>
  <cp:revision>7</cp:revision>
  <cp:lastPrinted>1900-01-01T00:00:00Z</cp:lastPrinted>
  <dcterms:created xsi:type="dcterms:W3CDTF">2019-11-26T10:29:00Z</dcterms:created>
  <dcterms:modified xsi:type="dcterms:W3CDTF">2020-01-22T13:26:00Z</dcterms:modified>
</cp:coreProperties>
</file>