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65D27FCB" w:rsidR="00572C22" w:rsidRPr="00572C22" w:rsidRDefault="0059092B" w:rsidP="00572C22">
      <w:pPr>
        <w:pStyle w:val="Heading1"/>
        <w:jc w:val="center"/>
      </w:pPr>
      <w:r>
        <w:rPr>
          <w:rFonts w:cs="Arial"/>
          <w:bCs w:val="0"/>
          <w:szCs w:val="28"/>
        </w:rPr>
        <w:t>Renal and ureteric stones</w:t>
      </w:r>
    </w:p>
    <w:p w14:paraId="03AB8C41" w14:textId="77777777" w:rsidR="00572C22" w:rsidRDefault="00572C22" w:rsidP="00572C22">
      <w:pPr>
        <w:pStyle w:val="Header"/>
        <w:rPr>
          <w:rFonts w:cs="Arial"/>
          <w:b/>
          <w:bCs/>
        </w:rPr>
      </w:pPr>
    </w:p>
    <w:p w14:paraId="673045E5" w14:textId="1E22B75C"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59092B">
        <w:rPr>
          <w:rFonts w:cs="Arial"/>
          <w:bCs/>
        </w:rPr>
        <w:t>5pm</w:t>
      </w:r>
      <w:r w:rsidR="00572C22" w:rsidRPr="0049596F">
        <w:rPr>
          <w:rFonts w:cs="Arial"/>
          <w:bCs/>
        </w:rPr>
        <w:t xml:space="preserve"> on </w:t>
      </w:r>
      <w:r w:rsidR="000723D0">
        <w:rPr>
          <w:rFonts w:cs="Arial"/>
          <w:bCs/>
        </w:rPr>
        <w:t>4 December 2019</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56AB932" w14:textId="77777777" w:rsidR="003F1680" w:rsidRPr="0058027B" w:rsidRDefault="003F1680" w:rsidP="003F1680">
      <w:pPr>
        <w:pStyle w:val="Paragraphnonumbers"/>
        <w:spacing w:after="0" w:line="240" w:lineRule="auto"/>
      </w:pPr>
    </w:p>
    <w:p w14:paraId="1A4FA80E" w14:textId="36562213" w:rsidR="003F1680" w:rsidRPr="0058027B" w:rsidRDefault="003F1680" w:rsidP="003F1680">
      <w:pPr>
        <w:pStyle w:val="Paragraphnonumbers"/>
        <w:numPr>
          <w:ilvl w:val="0"/>
          <w:numId w:val="24"/>
        </w:numPr>
        <w:spacing w:after="0" w:line="240" w:lineRule="auto"/>
      </w:pPr>
      <w:r w:rsidRPr="0058027B">
        <w:t>Questions about the individual quality statements</w:t>
      </w:r>
      <w:bookmarkStart w:id="0" w:name="_GoBack"/>
      <w:bookmarkEnd w:id="0"/>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lastRenderedPageBreak/>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723D0"/>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59092B"/>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AC4B16B6</Template>
  <TotalTime>1</TotalTime>
  <Pages>3</Pages>
  <Words>637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2019-10-31T12:27:00Z</dcterms:created>
  <dcterms:modified xsi:type="dcterms:W3CDTF">2019-10-31T12:27:00Z</dcterms:modified>
</cp:coreProperties>
</file>