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1CED" w14:textId="77777777" w:rsidR="00CD47DE" w:rsidRDefault="00CD47DE" w:rsidP="00CD47DE">
      <w:pPr>
        <w:pStyle w:val="Title2"/>
      </w:pPr>
    </w:p>
    <w:p w14:paraId="033B98C7" w14:textId="77777777" w:rsidR="00CD47DE" w:rsidRDefault="00CD47DE" w:rsidP="00D04BD2">
      <w:pPr>
        <w:pStyle w:val="Title2"/>
      </w:pPr>
    </w:p>
    <w:p w14:paraId="2060B441" w14:textId="77777777" w:rsidR="00690C5A" w:rsidRPr="00D2170C" w:rsidRDefault="005F74ED" w:rsidP="00D04BD2">
      <w:pPr>
        <w:pStyle w:val="Title2"/>
      </w:pPr>
      <w:r w:rsidRPr="00D2170C">
        <w:rPr>
          <w:noProof/>
        </w:rPr>
        <w:drawing>
          <wp:anchor distT="0" distB="0" distL="114300" distR="114300" simplePos="0" relativeHeight="251659264" behindDoc="0" locked="0" layoutInCell="1" allowOverlap="1" wp14:anchorId="2021B7EB" wp14:editId="489977D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00350" cy="49657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9E" w:rsidRPr="00D2170C">
        <w:t>QUALITY STANDARD TOPIC OVERVIEW</w:t>
      </w:r>
      <w:r w:rsidR="00B14454" w:rsidRPr="00D2170C">
        <w:t xml:space="preserve"> </w:t>
      </w:r>
    </w:p>
    <w:p w14:paraId="38EFF0AA" w14:textId="2C2D9E17" w:rsidR="006A749E" w:rsidRPr="00A36464" w:rsidRDefault="00B421F2" w:rsidP="00A36464">
      <w:pPr>
        <w:pStyle w:val="Title2"/>
        <w:pBdr>
          <w:bottom w:val="single" w:sz="12" w:space="1" w:color="00506A"/>
        </w:pBdr>
        <w:rPr>
          <w:color w:val="000000" w:themeColor="text1"/>
        </w:rPr>
      </w:pPr>
      <w:r>
        <w:t xml:space="preserve">Chronic </w:t>
      </w:r>
      <w:r w:rsidR="00E15F8D">
        <w:t>h</w:t>
      </w:r>
      <w:r>
        <w:t xml:space="preserve">eart </w:t>
      </w:r>
      <w:r w:rsidR="00E15F8D">
        <w:t>f</w:t>
      </w:r>
      <w:r>
        <w:t xml:space="preserve">ailure in </w:t>
      </w:r>
      <w:r w:rsidR="00E15F8D">
        <w:t>a</w:t>
      </w:r>
      <w:r>
        <w:t>dults (update)</w:t>
      </w:r>
    </w:p>
    <w:p w14:paraId="67F08C70" w14:textId="77777777" w:rsidR="006A749E" w:rsidRPr="00A36464" w:rsidRDefault="004D0F26" w:rsidP="00FE70AF">
      <w:pPr>
        <w:pStyle w:val="Numberedheading1block"/>
      </w:pPr>
      <w:r w:rsidRPr="00FE70AF">
        <w:t>Introduction</w:t>
      </w:r>
    </w:p>
    <w:p w14:paraId="124886FF" w14:textId="77777777" w:rsidR="00B14454" w:rsidRDefault="00B14454" w:rsidP="006A749E">
      <w:pPr>
        <w:pStyle w:val="NICEnormal"/>
      </w:pPr>
      <w:r w:rsidRPr="00B14454">
        <w:t>NICE quality standards describe key areas for quality improvement</w:t>
      </w:r>
      <w:r w:rsidR="000C669C" w:rsidRPr="000C669C">
        <w:t xml:space="preserve"> in health, public </w:t>
      </w:r>
      <w:proofErr w:type="gramStart"/>
      <w:r w:rsidR="000C669C" w:rsidRPr="000C669C">
        <w:t>health</w:t>
      </w:r>
      <w:proofErr w:type="gramEnd"/>
      <w:r w:rsidR="000C669C" w:rsidRPr="000C669C">
        <w:t xml:space="preserve"> and social car</w:t>
      </w:r>
      <w:r w:rsidR="00767B39">
        <w:t>e</w:t>
      </w:r>
      <w:r w:rsidRPr="00B14454">
        <w:t xml:space="preserve">. Each quality standard contains </w:t>
      </w:r>
      <w:r w:rsidR="00CD47DE">
        <w:t>a set of</w:t>
      </w:r>
      <w:r w:rsidRPr="00B14454">
        <w:t xml:space="preserve"> quality statements with related measures. Quality statements are derived from evidence-based guidance, such as NICE guidance or NICE-accredited guidance. They are developed independently by NICE, in collaboration with health, public health and social care practitioners, their partners and </w:t>
      </w:r>
      <w:r w:rsidR="000C669C">
        <w:t>people using services</w:t>
      </w:r>
      <w:r w:rsidRPr="00B14454">
        <w:t xml:space="preserve">. </w:t>
      </w:r>
    </w:p>
    <w:p w14:paraId="036FA41B" w14:textId="65197C45" w:rsidR="00B75142" w:rsidRPr="005A077C" w:rsidRDefault="00E50911" w:rsidP="00D04BD2">
      <w:pPr>
        <w:pStyle w:val="Numberedheading2teal"/>
      </w:pPr>
      <w:r>
        <w:t xml:space="preserve">Chronic </w:t>
      </w:r>
      <w:r w:rsidR="00E15F8D">
        <w:t>h</w:t>
      </w:r>
      <w:r>
        <w:t xml:space="preserve">eart </w:t>
      </w:r>
      <w:r w:rsidR="00E15F8D">
        <w:t>f</w:t>
      </w:r>
      <w:r>
        <w:t xml:space="preserve">ailure in </w:t>
      </w:r>
      <w:r w:rsidR="00E15F8D">
        <w:t>a</w:t>
      </w:r>
      <w:r>
        <w:t>dults (update)</w:t>
      </w:r>
      <w:r w:rsidR="00B75142" w:rsidRPr="005A077C">
        <w:t xml:space="preserve"> </w:t>
      </w:r>
      <w:r w:rsidR="00B75142" w:rsidRPr="00D04BD2">
        <w:t>quality</w:t>
      </w:r>
      <w:r w:rsidR="00B75142" w:rsidRPr="005A077C">
        <w:t xml:space="preserve"> standard</w:t>
      </w:r>
    </w:p>
    <w:p w14:paraId="6CF74D83" w14:textId="5E9BE8D0" w:rsidR="00E504C0" w:rsidRDefault="00E504C0" w:rsidP="006A749E">
      <w:pPr>
        <w:pStyle w:val="NICEnormal"/>
      </w:pPr>
      <w:r>
        <w:t xml:space="preserve">This </w:t>
      </w:r>
      <w:r w:rsidR="004D0F26">
        <w:t>quality standard</w:t>
      </w:r>
      <w:r>
        <w:t xml:space="preserve"> has been commissioned by </w:t>
      </w:r>
      <w:r w:rsidR="00E50911">
        <w:t>NHS England</w:t>
      </w:r>
      <w:r>
        <w:t>.</w:t>
      </w:r>
      <w:r w:rsidR="00330F9B">
        <w:t xml:space="preserve"> </w:t>
      </w:r>
    </w:p>
    <w:p w14:paraId="66659326" w14:textId="6F46E1E0" w:rsidR="00330F9B" w:rsidRPr="00330F9B" w:rsidRDefault="00E60F9E" w:rsidP="00330F9B">
      <w:pPr>
        <w:pStyle w:val="NICEnormal"/>
      </w:pPr>
      <w:r>
        <w:t xml:space="preserve">It </w:t>
      </w:r>
      <w:r w:rsidR="00330F9B">
        <w:t xml:space="preserve">will cover </w:t>
      </w:r>
      <w:r w:rsidR="00E50911" w:rsidRPr="00E50911">
        <w:t xml:space="preserve">assessing, </w:t>
      </w:r>
      <w:proofErr w:type="gramStart"/>
      <w:r w:rsidR="00E50911" w:rsidRPr="00E50911">
        <w:t>diagnosing</w:t>
      </w:r>
      <w:proofErr w:type="gramEnd"/>
      <w:r w:rsidR="00E50911" w:rsidRPr="00E50911">
        <w:t xml:space="preserve"> and managing chronic heart failure in </w:t>
      </w:r>
      <w:r w:rsidR="00E50911">
        <w:t>adults (aged 18 and over)</w:t>
      </w:r>
      <w:r w:rsidR="00330F9B">
        <w:t>.</w:t>
      </w:r>
    </w:p>
    <w:p w14:paraId="434CA449" w14:textId="284E9654" w:rsidR="00394EA8" w:rsidRDefault="00394EA8" w:rsidP="006A749E">
      <w:pPr>
        <w:pStyle w:val="NICEnormal"/>
      </w:pPr>
      <w:r w:rsidRPr="00787721">
        <w:t xml:space="preserve">This quality standard will replace the existing NICE quality standard </w:t>
      </w:r>
      <w:r w:rsidRPr="00214366">
        <w:t xml:space="preserve">for </w:t>
      </w:r>
      <w:hyperlink r:id="rId9" w:history="1">
        <w:r w:rsidR="00214366" w:rsidRPr="00B430D7">
          <w:rPr>
            <w:rStyle w:val="Hyperlink"/>
          </w:rPr>
          <w:t>chronic heart failure in adults</w:t>
        </w:r>
        <w:r w:rsidR="00D1312F" w:rsidRPr="00B430D7" w:rsidDel="00D1312F">
          <w:rPr>
            <w:rStyle w:val="Hyperlink"/>
          </w:rPr>
          <w:t xml:space="preserve"> </w:t>
        </w:r>
        <w:r w:rsidRPr="00B430D7">
          <w:rPr>
            <w:rStyle w:val="Hyperlink"/>
          </w:rPr>
          <w:t>(QS</w:t>
        </w:r>
        <w:r w:rsidR="00214366" w:rsidRPr="00B430D7">
          <w:rPr>
            <w:rStyle w:val="Hyperlink"/>
          </w:rPr>
          <w:t>9</w:t>
        </w:r>
        <w:r w:rsidRPr="00B430D7">
          <w:rPr>
            <w:rStyle w:val="Hyperlink"/>
          </w:rPr>
          <w:t>)</w:t>
        </w:r>
      </w:hyperlink>
      <w:r w:rsidRPr="00787721">
        <w:t xml:space="preserve">. The topic was identified for update following the review of quality standards in </w:t>
      </w:r>
      <w:r w:rsidR="00214366">
        <w:t>2021</w:t>
      </w:r>
      <w:r w:rsidRPr="00787721">
        <w:t xml:space="preserve">. The review identified that there </w:t>
      </w:r>
      <w:r w:rsidR="00171769">
        <w:t>may have</w:t>
      </w:r>
      <w:r w:rsidR="00171769" w:rsidRPr="00787721">
        <w:t xml:space="preserve"> </w:t>
      </w:r>
      <w:r w:rsidRPr="00787721">
        <w:t>been changes in the areas for improvement.</w:t>
      </w:r>
    </w:p>
    <w:p w14:paraId="6E474EC5" w14:textId="6770B40D" w:rsidR="00D24681" w:rsidRPr="00D24681" w:rsidRDefault="00D24681" w:rsidP="00D2170C">
      <w:pPr>
        <w:pStyle w:val="NICEnormal"/>
      </w:pPr>
      <w:r w:rsidRPr="00330F9B">
        <w:t xml:space="preserve">This quality standard is expected to publish in </w:t>
      </w:r>
      <w:r w:rsidR="00214366">
        <w:t>January 2023</w:t>
      </w:r>
      <w:r w:rsidRPr="00330F9B">
        <w:t>.</w:t>
      </w:r>
    </w:p>
    <w:p w14:paraId="40A5DBFE" w14:textId="77777777" w:rsidR="006A749E" w:rsidRPr="005A077C" w:rsidRDefault="004D0F26" w:rsidP="00D04BD2">
      <w:pPr>
        <w:pStyle w:val="Numberedheading2teal"/>
      </w:pPr>
      <w:r w:rsidRPr="005A077C">
        <w:t>Topic engagement</w:t>
      </w:r>
    </w:p>
    <w:p w14:paraId="35F58600" w14:textId="77777777" w:rsidR="00324DE4" w:rsidRDefault="00324DE4" w:rsidP="00324DE4">
      <w:pPr>
        <w:pStyle w:val="NICEnormal"/>
      </w:pPr>
      <w:r w:rsidRPr="00324DE4">
        <w:t>Th</w:t>
      </w:r>
      <w:r w:rsidR="00391177">
        <w:t>e</w:t>
      </w:r>
      <w:r w:rsidRPr="00324DE4">
        <w:t xml:space="preserve"> topic </w:t>
      </w:r>
      <w:r w:rsidR="00391177">
        <w:t xml:space="preserve">engagement exercise </w:t>
      </w:r>
      <w:r w:rsidRPr="00324DE4">
        <w:t>will help identify what stakeholders think are the key areas for quality improvement</w:t>
      </w:r>
      <w:r>
        <w:t xml:space="preserve"> for this topic. The areas highlighted by stakeholders will be included in the briefing paper that will be used to inform the prioritisation of key areas during the </w:t>
      </w:r>
      <w:r w:rsidR="001633D7">
        <w:t xml:space="preserve">first </w:t>
      </w:r>
      <w:r w:rsidR="00CD47DE">
        <w:t>q</w:t>
      </w:r>
      <w:r>
        <w:t xml:space="preserve">uality </w:t>
      </w:r>
      <w:r w:rsidR="00CD47DE">
        <w:t>s</w:t>
      </w:r>
      <w:r>
        <w:t xml:space="preserve">tandards </w:t>
      </w:r>
      <w:r w:rsidR="00CD47DE">
        <w:t>a</w:t>
      </w:r>
      <w:r>
        <w:t xml:space="preserve">dvisory </w:t>
      </w:r>
      <w:r w:rsidR="00CD47DE">
        <w:t>c</w:t>
      </w:r>
      <w:r>
        <w:t>ommittee meeting.</w:t>
      </w:r>
    </w:p>
    <w:p w14:paraId="272288F7" w14:textId="77777777" w:rsidR="006A749E" w:rsidRPr="00A36464" w:rsidRDefault="00E60F9E" w:rsidP="00D2170C">
      <w:pPr>
        <w:pStyle w:val="Numberedheading1block"/>
      </w:pPr>
      <w:r w:rsidRPr="00A36464">
        <w:lastRenderedPageBreak/>
        <w:t>D</w:t>
      </w:r>
      <w:r w:rsidR="00F5707C" w:rsidRPr="00A36464">
        <w:t>eveloping the quality standard</w:t>
      </w:r>
    </w:p>
    <w:p w14:paraId="72ED32D6" w14:textId="77777777" w:rsidR="006A749E" w:rsidRPr="008657E7" w:rsidRDefault="006A749E" w:rsidP="00D04BD2">
      <w:pPr>
        <w:pStyle w:val="Numberedheading2teal"/>
      </w:pPr>
      <w:r w:rsidRPr="008657E7">
        <w:t>Key deve</w:t>
      </w:r>
      <w:r w:rsidR="00700686" w:rsidRPr="008657E7">
        <w:t>lopment sources (NICE and NICE-</w:t>
      </w:r>
      <w:r w:rsidRPr="008657E7">
        <w:t xml:space="preserve">accredited </w:t>
      </w:r>
      <w:r w:rsidR="003E01CF" w:rsidRPr="008657E7">
        <w:t>guidance</w:t>
      </w:r>
      <w:r w:rsidRPr="008657E7">
        <w:t>)</w:t>
      </w:r>
    </w:p>
    <w:p w14:paraId="4FA78DD7" w14:textId="735B3D2E" w:rsidR="00364E7A" w:rsidRPr="002D6EC7" w:rsidRDefault="00C82A6A" w:rsidP="002D6EC7">
      <w:pPr>
        <w:pStyle w:val="Bulletleft1"/>
      </w:pPr>
      <w:hyperlink r:id="rId10" w:history="1">
        <w:r w:rsidR="00214366">
          <w:rPr>
            <w:rStyle w:val="Hyperlink"/>
          </w:rPr>
          <w:t>Chronic heart failure in adults: diagnosis and management</w:t>
        </w:r>
      </w:hyperlink>
      <w:r w:rsidR="00364E7A" w:rsidRPr="00364E7A">
        <w:t xml:space="preserve"> (201</w:t>
      </w:r>
      <w:r w:rsidR="00AC1FB5">
        <w:t>8</w:t>
      </w:r>
      <w:r w:rsidR="00364E7A" w:rsidRPr="00364E7A">
        <w:t xml:space="preserve">) NICE guideline </w:t>
      </w:r>
      <w:r w:rsidR="00AC1FB5">
        <w:t>NG106</w:t>
      </w:r>
    </w:p>
    <w:p w14:paraId="781BCCE3" w14:textId="77777777" w:rsidR="006A749E" w:rsidRPr="008657E7" w:rsidRDefault="006A749E" w:rsidP="00D04BD2">
      <w:pPr>
        <w:pStyle w:val="Numberedheading2teal"/>
      </w:pPr>
      <w:r w:rsidRPr="008657E7">
        <w:t xml:space="preserve">Key policy documents, </w:t>
      </w:r>
      <w:proofErr w:type="gramStart"/>
      <w:r w:rsidRPr="008657E7">
        <w:t>reports</w:t>
      </w:r>
      <w:proofErr w:type="gramEnd"/>
      <w:r w:rsidRPr="008657E7">
        <w:t xml:space="preserve"> and national audits</w:t>
      </w:r>
    </w:p>
    <w:p w14:paraId="5D90119B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635082C1" w14:textId="66AA097B" w:rsidR="00E84EBB" w:rsidRDefault="00E84EBB" w:rsidP="00E84EBB">
      <w:pPr>
        <w:pStyle w:val="Bulletleft1"/>
      </w:pPr>
      <w:r>
        <w:t>The Healthcare Quality Improvement Partnership (20</w:t>
      </w:r>
      <w:r w:rsidR="002C625C">
        <w:t>21</w:t>
      </w:r>
      <w:r>
        <w:t xml:space="preserve">) </w:t>
      </w:r>
      <w:hyperlink r:id="rId11" w:history="1">
        <w:r w:rsidR="002C625C">
          <w:rPr>
            <w:rStyle w:val="Hyperlink"/>
            <w:rFonts w:cs="Arial"/>
          </w:rPr>
          <w:t>National Cardiac Audit Programme Report: A pre-pandemic stock take to help the recovery</w:t>
        </w:r>
      </w:hyperlink>
    </w:p>
    <w:p w14:paraId="135E0855" w14:textId="0822EA9E" w:rsidR="002C625C" w:rsidRDefault="002C625C" w:rsidP="002C625C">
      <w:pPr>
        <w:pStyle w:val="Bulletleft1"/>
      </w:pPr>
      <w:r>
        <w:t xml:space="preserve">The Healthcare Quality Improvement Partnership (2021) </w:t>
      </w:r>
      <w:hyperlink r:id="rId12" w:history="1">
        <w:r>
          <w:rPr>
            <w:rStyle w:val="Hyperlink"/>
            <w:rFonts w:cs="Arial"/>
          </w:rPr>
          <w:t>National heart failure audit</w:t>
        </w:r>
      </w:hyperlink>
      <w:r>
        <w:t xml:space="preserve"> </w:t>
      </w:r>
    </w:p>
    <w:p w14:paraId="3E8F595C" w14:textId="1636D5D5" w:rsidR="008969AB" w:rsidRDefault="008969AB" w:rsidP="002C625C">
      <w:pPr>
        <w:pStyle w:val="Bulletleft1"/>
      </w:pPr>
      <w:r>
        <w:t xml:space="preserve">NHS England (2019) </w:t>
      </w:r>
      <w:hyperlink r:id="rId13" w:history="1">
        <w:r w:rsidRPr="008969AB">
          <w:rPr>
            <w:rStyle w:val="Hyperlink"/>
          </w:rPr>
          <w:t>NHS Long Term Plan</w:t>
        </w:r>
      </w:hyperlink>
    </w:p>
    <w:p w14:paraId="1A682FDC" w14:textId="77777777" w:rsidR="006A749E" w:rsidRPr="008657E7" w:rsidRDefault="006A749E" w:rsidP="00D04BD2">
      <w:pPr>
        <w:pStyle w:val="Numberedheading2teal"/>
      </w:pPr>
      <w:r w:rsidRPr="008657E7">
        <w:t>Related NICE quality standards</w:t>
      </w:r>
    </w:p>
    <w:p w14:paraId="19ED5229" w14:textId="69910F1B" w:rsidR="00B63233" w:rsidRPr="009E38B5" w:rsidRDefault="006A749E" w:rsidP="009E38B5">
      <w:pPr>
        <w:pStyle w:val="Heading3"/>
      </w:pPr>
      <w:r w:rsidRPr="00A36464">
        <w:t>Published</w:t>
      </w:r>
    </w:p>
    <w:p w14:paraId="4075AA17" w14:textId="0D739C4A" w:rsidR="00D1312F" w:rsidRDefault="00C82A6A" w:rsidP="00D1312F">
      <w:pPr>
        <w:pStyle w:val="Bulletleft1"/>
      </w:pPr>
      <w:hyperlink r:id="rId14" w:history="1">
        <w:r w:rsidR="009E38B5" w:rsidRPr="009E38B5">
          <w:rPr>
            <w:rStyle w:val="Hyperlink"/>
          </w:rPr>
          <w:t>Acute heart failure</w:t>
        </w:r>
      </w:hyperlink>
      <w:r w:rsidR="009E38B5">
        <w:t xml:space="preserve"> (2015) NICE quality standard 103</w:t>
      </w:r>
    </w:p>
    <w:p w14:paraId="642F80F8" w14:textId="77777777" w:rsidR="009E38B5" w:rsidRDefault="009E38B5" w:rsidP="009E38B5">
      <w:pPr>
        <w:pStyle w:val="Bulletleft1"/>
        <w:numPr>
          <w:ilvl w:val="0"/>
          <w:numId w:val="0"/>
        </w:numPr>
      </w:pPr>
    </w:p>
    <w:p w14:paraId="54FC6C9D" w14:textId="1C8CE4BA" w:rsidR="006F0DE2" w:rsidRPr="003F6979" w:rsidRDefault="006F0DE2" w:rsidP="006F0DE2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15" w:history="1">
        <w:r w:rsidRPr="006F0DE2">
          <w:rPr>
            <w:rStyle w:val="Hyperlink"/>
          </w:rPr>
          <w:t>quality standard topic library</w:t>
        </w:r>
      </w:hyperlink>
      <w:r w:rsidR="008C0140">
        <w:t>.</w:t>
      </w:r>
      <w:r w:rsidR="00EA2F5E">
        <w:t xml:space="preserve"> </w:t>
      </w:r>
    </w:p>
    <w:p w14:paraId="72DF96CD" w14:textId="081C69B1" w:rsidR="006A749E" w:rsidRDefault="006A1CFB" w:rsidP="00F05B0C">
      <w:pPr>
        <w:pStyle w:val="NICEnormal"/>
      </w:pPr>
      <w:r>
        <w:t xml:space="preserve">See the NICE website for </w:t>
      </w:r>
      <w:hyperlink r:id="rId16" w:history="1">
        <w:r w:rsidR="003F54EF">
          <w:rPr>
            <w:rStyle w:val="Hyperlink"/>
          </w:rPr>
          <w:t>more information about N</w:t>
        </w:r>
        <w:r w:rsidR="006A749E" w:rsidRPr="006708EB">
          <w:rPr>
            <w:rStyle w:val="Hyperlink"/>
          </w:rPr>
          <w:t>ICE quality standards</w:t>
        </w:r>
      </w:hyperlink>
      <w:r w:rsidR="006A749E">
        <w:t xml:space="preserve"> and the </w:t>
      </w:r>
      <w:hyperlink r:id="rId17" w:history="1">
        <w:r w:rsidR="006A749E" w:rsidRPr="006708EB">
          <w:rPr>
            <w:rStyle w:val="Hyperlink"/>
          </w:rPr>
          <w:t>progress of this quality standard</w:t>
        </w:r>
      </w:hyperlink>
      <w:r w:rsidR="00616DC8">
        <w:t>.</w:t>
      </w:r>
    </w:p>
    <w:p w14:paraId="06A93987" w14:textId="77777777" w:rsidR="00B60D70" w:rsidRDefault="00B60D70" w:rsidP="00362226">
      <w:pPr>
        <w:pStyle w:val="NICEnormal"/>
      </w:pPr>
    </w:p>
    <w:p w14:paraId="251097AF" w14:textId="69F197A6" w:rsidR="00EA3805" w:rsidRDefault="00EA3805" w:rsidP="003E01CF">
      <w:r w:rsidRPr="00EA3805">
        <w:rPr>
          <w:rStyle w:val="NICEnormalChar"/>
        </w:rPr>
        <w:t xml:space="preserve">© </w:t>
      </w:r>
      <w:r w:rsidRPr="00D1312F">
        <w:rPr>
          <w:rStyle w:val="NICEnormalChar"/>
        </w:rPr>
        <w:t xml:space="preserve">NICE </w:t>
      </w:r>
      <w:r w:rsidR="009E38B5">
        <w:rPr>
          <w:rStyle w:val="NICEnormalChar"/>
        </w:rPr>
        <w:t>2022.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18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sectPr w:rsidR="00EA3805" w:rsidSect="007721C1">
      <w:headerReference w:type="default" r:id="rId19"/>
      <w:footerReference w:type="default" r:id="rId2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ADAB" w14:textId="77777777" w:rsidR="00B421F2" w:rsidRDefault="00B421F2">
      <w:r>
        <w:separator/>
      </w:r>
    </w:p>
  </w:endnote>
  <w:endnote w:type="continuationSeparator" w:id="0">
    <w:p w14:paraId="42E32B38" w14:textId="77777777" w:rsidR="00B421F2" w:rsidRDefault="00B4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030D" w14:textId="30DBE0ED" w:rsidR="00E45873" w:rsidRDefault="00E45873">
    <w:pPr>
      <w:pStyle w:val="Footer"/>
    </w:pPr>
    <w:r>
      <w:t xml:space="preserve">NICE quality standard: </w:t>
    </w:r>
    <w:r w:rsidR="00214366">
      <w:t xml:space="preserve">Chronic </w:t>
    </w:r>
    <w:r w:rsidR="00E15F8D">
      <w:t>h</w:t>
    </w:r>
    <w:r w:rsidR="00214366">
      <w:t xml:space="preserve">eart </w:t>
    </w:r>
    <w:r w:rsidR="00E15F8D">
      <w:t>f</w:t>
    </w:r>
    <w:r w:rsidR="00214366">
      <w:t xml:space="preserve">ailure in </w:t>
    </w:r>
    <w:r w:rsidR="00E15F8D">
      <w:t>a</w:t>
    </w:r>
    <w:r w:rsidR="00214366">
      <w:t>dults (update) topic</w:t>
    </w:r>
    <w:r>
      <w:t xml:space="preserve"> overview </w:t>
    </w:r>
    <w:r w:rsidRPr="00C44781">
      <w:t>(</w:t>
    </w:r>
    <w:r w:rsidR="00214366">
      <w:t>April 2022</w:t>
    </w:r>
    <w:r>
      <w:t>)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0E5CA7">
      <w:rPr>
        <w:noProof/>
      </w:rPr>
      <w:t>3</w:t>
    </w:r>
    <w:r w:rsidRPr="00CD70AA">
      <w:fldChar w:fldCharType="end"/>
    </w:r>
    <w:r w:rsidRPr="00CD70A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E5C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D4C7" w14:textId="77777777" w:rsidR="00B421F2" w:rsidRDefault="00B421F2">
      <w:r>
        <w:separator/>
      </w:r>
    </w:p>
  </w:footnote>
  <w:footnote w:type="continuationSeparator" w:id="0">
    <w:p w14:paraId="4734E356" w14:textId="77777777" w:rsidR="00B421F2" w:rsidRDefault="00B4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7BBB" w14:textId="77777777" w:rsidR="00E45873" w:rsidRDefault="00E45873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7E5663"/>
    <w:multiLevelType w:val="multilevel"/>
    <w:tmpl w:val="672EB16E"/>
    <w:numStyleLink w:val="Style1"/>
  </w:abstractNum>
  <w:abstractNum w:abstractNumId="3" w15:restartNumberingAfterBreak="0">
    <w:nsid w:val="0A1A300E"/>
    <w:multiLevelType w:val="hybridMultilevel"/>
    <w:tmpl w:val="AEE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48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584"/>
    <w:multiLevelType w:val="multilevel"/>
    <w:tmpl w:val="05A4AA06"/>
    <w:lvl w:ilvl="0">
      <w:start w:val="1"/>
      <w:numFmt w:val="decimal"/>
      <w:pStyle w:val="Numberedheading1block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te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2E733A69"/>
    <w:multiLevelType w:val="hybridMultilevel"/>
    <w:tmpl w:val="1B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7A96"/>
    <w:multiLevelType w:val="hybridMultilevel"/>
    <w:tmpl w:val="85B037C4"/>
    <w:lvl w:ilvl="0" w:tplc="EC2A9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A738F8"/>
    <w:multiLevelType w:val="hybridMultilevel"/>
    <w:tmpl w:val="7C6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D082CF0"/>
    <w:multiLevelType w:val="hybridMultilevel"/>
    <w:tmpl w:val="47B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FDC"/>
    <w:multiLevelType w:val="multilevel"/>
    <w:tmpl w:val="672EB16E"/>
    <w:numStyleLink w:val="Style1"/>
  </w:abstractNum>
  <w:abstractNum w:abstractNumId="20" w15:restartNumberingAfterBreak="0">
    <w:nsid w:val="7C9364DE"/>
    <w:multiLevelType w:val="multilevel"/>
    <w:tmpl w:val="672EB16E"/>
    <w:styleLink w:val="Style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00465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3"/>
  </w:num>
  <w:num w:numId="17">
    <w:abstractNumId w:val="20"/>
  </w:num>
  <w:num w:numId="18">
    <w:abstractNumId w:val="19"/>
  </w:num>
  <w:num w:numId="19">
    <w:abstractNumId w:val="7"/>
  </w:num>
  <w:num w:numId="20">
    <w:abstractNumId w:val="2"/>
  </w:num>
  <w:num w:numId="2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F2"/>
    <w:rsid w:val="00007AAD"/>
    <w:rsid w:val="000119FB"/>
    <w:rsid w:val="00031CC1"/>
    <w:rsid w:val="000716C0"/>
    <w:rsid w:val="00091C28"/>
    <w:rsid w:val="000A1EC0"/>
    <w:rsid w:val="000A577D"/>
    <w:rsid w:val="000A6107"/>
    <w:rsid w:val="000A6F90"/>
    <w:rsid w:val="000B2C15"/>
    <w:rsid w:val="000C669C"/>
    <w:rsid w:val="000D562B"/>
    <w:rsid w:val="000E00A6"/>
    <w:rsid w:val="000E2E8F"/>
    <w:rsid w:val="000E2FFD"/>
    <w:rsid w:val="000E5CA7"/>
    <w:rsid w:val="000F4C79"/>
    <w:rsid w:val="00101F34"/>
    <w:rsid w:val="00120A5D"/>
    <w:rsid w:val="00161AA0"/>
    <w:rsid w:val="001633D7"/>
    <w:rsid w:val="00171290"/>
    <w:rsid w:val="00171769"/>
    <w:rsid w:val="00172524"/>
    <w:rsid w:val="00195625"/>
    <w:rsid w:val="001A6EE1"/>
    <w:rsid w:val="001B0506"/>
    <w:rsid w:val="001B597B"/>
    <w:rsid w:val="001B753B"/>
    <w:rsid w:val="001C2326"/>
    <w:rsid w:val="001C23B2"/>
    <w:rsid w:val="00214366"/>
    <w:rsid w:val="0023227E"/>
    <w:rsid w:val="00235CAB"/>
    <w:rsid w:val="00235DC3"/>
    <w:rsid w:val="00237F9C"/>
    <w:rsid w:val="00245F9A"/>
    <w:rsid w:val="00253994"/>
    <w:rsid w:val="002665F9"/>
    <w:rsid w:val="00285F4E"/>
    <w:rsid w:val="002A0438"/>
    <w:rsid w:val="002C625C"/>
    <w:rsid w:val="002D130B"/>
    <w:rsid w:val="002D6EC7"/>
    <w:rsid w:val="002E41B7"/>
    <w:rsid w:val="0031664C"/>
    <w:rsid w:val="00324DE4"/>
    <w:rsid w:val="00325840"/>
    <w:rsid w:val="00330F9B"/>
    <w:rsid w:val="003330E6"/>
    <w:rsid w:val="00352068"/>
    <w:rsid w:val="00355802"/>
    <w:rsid w:val="00362226"/>
    <w:rsid w:val="00362E58"/>
    <w:rsid w:val="00364E7A"/>
    <w:rsid w:val="00372887"/>
    <w:rsid w:val="00372FA6"/>
    <w:rsid w:val="00377723"/>
    <w:rsid w:val="00391177"/>
    <w:rsid w:val="003930DE"/>
    <w:rsid w:val="00394EA8"/>
    <w:rsid w:val="0039623E"/>
    <w:rsid w:val="003A07FB"/>
    <w:rsid w:val="003A4F8C"/>
    <w:rsid w:val="003C36AC"/>
    <w:rsid w:val="003D466E"/>
    <w:rsid w:val="003E01CF"/>
    <w:rsid w:val="003F54EF"/>
    <w:rsid w:val="003F6979"/>
    <w:rsid w:val="0041010E"/>
    <w:rsid w:val="00417229"/>
    <w:rsid w:val="004448A6"/>
    <w:rsid w:val="004519B2"/>
    <w:rsid w:val="00461997"/>
    <w:rsid w:val="00464B31"/>
    <w:rsid w:val="004725B6"/>
    <w:rsid w:val="00473C93"/>
    <w:rsid w:val="004762A7"/>
    <w:rsid w:val="004820E9"/>
    <w:rsid w:val="0048361F"/>
    <w:rsid w:val="004B0234"/>
    <w:rsid w:val="004B514C"/>
    <w:rsid w:val="004B745D"/>
    <w:rsid w:val="004D0F26"/>
    <w:rsid w:val="004E03F9"/>
    <w:rsid w:val="004F4CFE"/>
    <w:rsid w:val="0050790E"/>
    <w:rsid w:val="005239C7"/>
    <w:rsid w:val="00526C07"/>
    <w:rsid w:val="0053387C"/>
    <w:rsid w:val="00535B3E"/>
    <w:rsid w:val="005860F4"/>
    <w:rsid w:val="00592907"/>
    <w:rsid w:val="0059341C"/>
    <w:rsid w:val="005A077C"/>
    <w:rsid w:val="005C051F"/>
    <w:rsid w:val="005C762E"/>
    <w:rsid w:val="005D098C"/>
    <w:rsid w:val="005D294C"/>
    <w:rsid w:val="005D35C2"/>
    <w:rsid w:val="005D38FA"/>
    <w:rsid w:val="005F74ED"/>
    <w:rsid w:val="00600849"/>
    <w:rsid w:val="00603E56"/>
    <w:rsid w:val="0060662A"/>
    <w:rsid w:val="0061080D"/>
    <w:rsid w:val="00614BDA"/>
    <w:rsid w:val="00616DC8"/>
    <w:rsid w:val="006331B4"/>
    <w:rsid w:val="006343F3"/>
    <w:rsid w:val="00640D96"/>
    <w:rsid w:val="00642906"/>
    <w:rsid w:val="00665243"/>
    <w:rsid w:val="006708EB"/>
    <w:rsid w:val="00674B64"/>
    <w:rsid w:val="00682913"/>
    <w:rsid w:val="00685844"/>
    <w:rsid w:val="00690C5A"/>
    <w:rsid w:val="006A1CFB"/>
    <w:rsid w:val="006A7098"/>
    <w:rsid w:val="006A721F"/>
    <w:rsid w:val="006A749E"/>
    <w:rsid w:val="006B3EF2"/>
    <w:rsid w:val="006C2347"/>
    <w:rsid w:val="006D668C"/>
    <w:rsid w:val="006D73F1"/>
    <w:rsid w:val="006F0DE2"/>
    <w:rsid w:val="006F5730"/>
    <w:rsid w:val="00700686"/>
    <w:rsid w:val="00705900"/>
    <w:rsid w:val="00712204"/>
    <w:rsid w:val="00714004"/>
    <w:rsid w:val="00715ECB"/>
    <w:rsid w:val="00732519"/>
    <w:rsid w:val="00747A10"/>
    <w:rsid w:val="007501AE"/>
    <w:rsid w:val="007510D5"/>
    <w:rsid w:val="00751C10"/>
    <w:rsid w:val="007521C4"/>
    <w:rsid w:val="007621EC"/>
    <w:rsid w:val="00767B39"/>
    <w:rsid w:val="00771FCD"/>
    <w:rsid w:val="007721C1"/>
    <w:rsid w:val="007A174B"/>
    <w:rsid w:val="007A4EEE"/>
    <w:rsid w:val="007A6767"/>
    <w:rsid w:val="007C4B54"/>
    <w:rsid w:val="007C5B4C"/>
    <w:rsid w:val="007D2AE0"/>
    <w:rsid w:val="007D348E"/>
    <w:rsid w:val="007D66A5"/>
    <w:rsid w:val="007E5365"/>
    <w:rsid w:val="007F74D6"/>
    <w:rsid w:val="008066B8"/>
    <w:rsid w:val="0080799A"/>
    <w:rsid w:val="0083665C"/>
    <w:rsid w:val="00837849"/>
    <w:rsid w:val="00842D8B"/>
    <w:rsid w:val="008469A5"/>
    <w:rsid w:val="008505C3"/>
    <w:rsid w:val="00857E37"/>
    <w:rsid w:val="00861427"/>
    <w:rsid w:val="00862C0C"/>
    <w:rsid w:val="008657E7"/>
    <w:rsid w:val="0088428C"/>
    <w:rsid w:val="00894AE9"/>
    <w:rsid w:val="008969AB"/>
    <w:rsid w:val="008A6CE7"/>
    <w:rsid w:val="008C0140"/>
    <w:rsid w:val="008D6069"/>
    <w:rsid w:val="008E57A2"/>
    <w:rsid w:val="008E7585"/>
    <w:rsid w:val="00923113"/>
    <w:rsid w:val="00926E0F"/>
    <w:rsid w:val="009277F7"/>
    <w:rsid w:val="00927888"/>
    <w:rsid w:val="00942766"/>
    <w:rsid w:val="0094366C"/>
    <w:rsid w:val="009518AB"/>
    <w:rsid w:val="00953ADF"/>
    <w:rsid w:val="00960EAF"/>
    <w:rsid w:val="009750BF"/>
    <w:rsid w:val="00980D30"/>
    <w:rsid w:val="00992B53"/>
    <w:rsid w:val="009B621A"/>
    <w:rsid w:val="009C45D9"/>
    <w:rsid w:val="009E38B5"/>
    <w:rsid w:val="00A06657"/>
    <w:rsid w:val="00A31CC6"/>
    <w:rsid w:val="00A36464"/>
    <w:rsid w:val="00A52350"/>
    <w:rsid w:val="00A57143"/>
    <w:rsid w:val="00A5720A"/>
    <w:rsid w:val="00A62BEC"/>
    <w:rsid w:val="00A8223E"/>
    <w:rsid w:val="00A83D10"/>
    <w:rsid w:val="00A86D3D"/>
    <w:rsid w:val="00A90F2C"/>
    <w:rsid w:val="00A96001"/>
    <w:rsid w:val="00AB2948"/>
    <w:rsid w:val="00AB39FA"/>
    <w:rsid w:val="00AB4E1D"/>
    <w:rsid w:val="00AB776F"/>
    <w:rsid w:val="00AC1399"/>
    <w:rsid w:val="00AC1FB5"/>
    <w:rsid w:val="00AD2D38"/>
    <w:rsid w:val="00AD4C7A"/>
    <w:rsid w:val="00AD6933"/>
    <w:rsid w:val="00AD6B7B"/>
    <w:rsid w:val="00B0024F"/>
    <w:rsid w:val="00B02EAF"/>
    <w:rsid w:val="00B14454"/>
    <w:rsid w:val="00B14E32"/>
    <w:rsid w:val="00B370F8"/>
    <w:rsid w:val="00B370FC"/>
    <w:rsid w:val="00B421F2"/>
    <w:rsid w:val="00B428CE"/>
    <w:rsid w:val="00B430D7"/>
    <w:rsid w:val="00B47188"/>
    <w:rsid w:val="00B60D70"/>
    <w:rsid w:val="00B63233"/>
    <w:rsid w:val="00B75142"/>
    <w:rsid w:val="00B87684"/>
    <w:rsid w:val="00BA24D7"/>
    <w:rsid w:val="00BB047B"/>
    <w:rsid w:val="00BB1AB7"/>
    <w:rsid w:val="00BB6398"/>
    <w:rsid w:val="00BC0E86"/>
    <w:rsid w:val="00BD0372"/>
    <w:rsid w:val="00BD3161"/>
    <w:rsid w:val="00BE7C83"/>
    <w:rsid w:val="00BF7351"/>
    <w:rsid w:val="00C1320F"/>
    <w:rsid w:val="00C139CA"/>
    <w:rsid w:val="00C224A7"/>
    <w:rsid w:val="00C248BD"/>
    <w:rsid w:val="00C2544B"/>
    <w:rsid w:val="00C35DF4"/>
    <w:rsid w:val="00C42DAF"/>
    <w:rsid w:val="00C44781"/>
    <w:rsid w:val="00C51429"/>
    <w:rsid w:val="00C5188D"/>
    <w:rsid w:val="00C56A80"/>
    <w:rsid w:val="00C618D6"/>
    <w:rsid w:val="00C65E2A"/>
    <w:rsid w:val="00C668B9"/>
    <w:rsid w:val="00C7393D"/>
    <w:rsid w:val="00C82A6A"/>
    <w:rsid w:val="00CA3397"/>
    <w:rsid w:val="00CD47DE"/>
    <w:rsid w:val="00CD70AA"/>
    <w:rsid w:val="00CD7F66"/>
    <w:rsid w:val="00D01B8C"/>
    <w:rsid w:val="00D02620"/>
    <w:rsid w:val="00D04BD2"/>
    <w:rsid w:val="00D10485"/>
    <w:rsid w:val="00D1312F"/>
    <w:rsid w:val="00D2170C"/>
    <w:rsid w:val="00D24681"/>
    <w:rsid w:val="00D25639"/>
    <w:rsid w:val="00D3612A"/>
    <w:rsid w:val="00D37703"/>
    <w:rsid w:val="00D37F25"/>
    <w:rsid w:val="00D61DA0"/>
    <w:rsid w:val="00D707E6"/>
    <w:rsid w:val="00D708A6"/>
    <w:rsid w:val="00D7635E"/>
    <w:rsid w:val="00D90DFF"/>
    <w:rsid w:val="00DC0120"/>
    <w:rsid w:val="00DE1D10"/>
    <w:rsid w:val="00DE643F"/>
    <w:rsid w:val="00DF60D9"/>
    <w:rsid w:val="00DF6B88"/>
    <w:rsid w:val="00E015BB"/>
    <w:rsid w:val="00E057E7"/>
    <w:rsid w:val="00E15F8D"/>
    <w:rsid w:val="00E17FC0"/>
    <w:rsid w:val="00E45873"/>
    <w:rsid w:val="00E4622C"/>
    <w:rsid w:val="00E46571"/>
    <w:rsid w:val="00E504C0"/>
    <w:rsid w:val="00E50911"/>
    <w:rsid w:val="00E51FFB"/>
    <w:rsid w:val="00E60B76"/>
    <w:rsid w:val="00E60F9E"/>
    <w:rsid w:val="00E70754"/>
    <w:rsid w:val="00E72010"/>
    <w:rsid w:val="00E76B12"/>
    <w:rsid w:val="00E84EBB"/>
    <w:rsid w:val="00E862E9"/>
    <w:rsid w:val="00EA2F5E"/>
    <w:rsid w:val="00EA3805"/>
    <w:rsid w:val="00ED7052"/>
    <w:rsid w:val="00EE6252"/>
    <w:rsid w:val="00F05B0C"/>
    <w:rsid w:val="00F151A8"/>
    <w:rsid w:val="00F26A9F"/>
    <w:rsid w:val="00F26B0A"/>
    <w:rsid w:val="00F26E68"/>
    <w:rsid w:val="00F3156E"/>
    <w:rsid w:val="00F326AC"/>
    <w:rsid w:val="00F41606"/>
    <w:rsid w:val="00F5707C"/>
    <w:rsid w:val="00FB2C9F"/>
    <w:rsid w:val="00FC5DAD"/>
    <w:rsid w:val="00FE70AF"/>
    <w:rsid w:val="00FE73B5"/>
    <w:rsid w:val="00FF00F9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58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teal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locked/>
    <w:rsid w:val="005C762E"/>
    <w:pPr>
      <w:spacing w:line="240" w:lineRule="auto"/>
    </w:pPr>
  </w:style>
  <w:style w:type="character" w:styleId="Hyperlink">
    <w:name w:val="Hyperlink"/>
    <w:rsid w:val="00CD70AA"/>
    <w:rPr>
      <w:color w:val="0000FF"/>
      <w:u w:val="single"/>
    </w:rPr>
  </w:style>
  <w:style w:type="paragraph" w:customStyle="1" w:styleId="Numberedheading1block">
    <w:name w:val="Numbered heading 1 block"/>
    <w:basedOn w:val="Normal"/>
    <w:next w:val="NICEnormal"/>
    <w:link w:val="Numberedheading1blockChar"/>
    <w:rsid w:val="00FE70AF"/>
    <w:pPr>
      <w:keepNext/>
      <w:numPr>
        <w:numId w:val="7"/>
      </w:numPr>
      <w:shd w:val="clear" w:color="auto" w:fill="004650"/>
      <w:spacing w:before="240" w:after="120" w:line="360" w:lineRule="auto"/>
      <w:outlineLvl w:val="0"/>
    </w:pPr>
    <w:rPr>
      <w:rFonts w:ascii="Arial" w:hAnsi="Arial"/>
      <w:b/>
      <w:bCs/>
      <w:color w:val="FFFFFF" w:themeColor="background1"/>
      <w:kern w:val="32"/>
      <w:sz w:val="32"/>
      <w:szCs w:val="20"/>
    </w:rPr>
  </w:style>
  <w:style w:type="character" w:customStyle="1" w:styleId="Numberedheading1blockChar">
    <w:name w:val="Numbered heading 1 block Char"/>
    <w:link w:val="Numberedheading1block"/>
    <w:rsid w:val="00FE70AF"/>
    <w:rPr>
      <w:rFonts w:ascii="Arial" w:hAnsi="Arial"/>
      <w:b/>
      <w:bCs/>
      <w:color w:val="FFFFFF" w:themeColor="background1"/>
      <w:kern w:val="32"/>
      <w:sz w:val="32"/>
      <w:shd w:val="clear" w:color="auto" w:fill="004650"/>
      <w:lang w:eastAsia="en-US"/>
    </w:rPr>
  </w:style>
  <w:style w:type="paragraph" w:customStyle="1" w:styleId="Numberedheading2teal">
    <w:name w:val="Numbered heading 2 teal"/>
    <w:basedOn w:val="Heading2"/>
    <w:next w:val="NICEnormal"/>
    <w:link w:val="Numberedheading2tealChar"/>
    <w:rsid w:val="00D04BD2"/>
    <w:pPr>
      <w:numPr>
        <w:ilvl w:val="1"/>
        <w:numId w:val="7"/>
      </w:numPr>
    </w:pPr>
    <w:rPr>
      <w:color w:val="004650"/>
    </w:rPr>
  </w:style>
  <w:style w:type="character" w:customStyle="1" w:styleId="Numberedheading2tealChar">
    <w:name w:val="Numbered heading 2 teal Char"/>
    <w:link w:val="Numberedheading2teal"/>
    <w:rsid w:val="00D04BD2"/>
    <w:rPr>
      <w:rFonts w:ascii="Arial" w:hAnsi="Arial" w:cs="Arial"/>
      <w:b/>
      <w:bCs/>
      <w:i/>
      <w:iCs/>
      <w:color w:val="004650"/>
      <w:sz w:val="28"/>
      <w:szCs w:val="28"/>
      <w:lang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locked/>
    <w:rsid w:val="000F4C79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D21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ongtermplan.nhs.uk/online-version/" TargetMode="External"/><Relationship Id="rId18" Type="http://schemas.openxmlformats.org/officeDocument/2006/relationships/hyperlink" Target="https://www.nice.org.uk/terms-and-condition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qip.org.uk/resource/national-heart-failure-audit-nhfa-2021-summary-report/" TargetMode="External"/><Relationship Id="rId17" Type="http://schemas.openxmlformats.org/officeDocument/2006/relationships/hyperlink" Target="https://www.nice.org.uk/guidance/indevelopment/gid-qs101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ce.org.uk/standards-and-indicato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qip.org.uk/resource/national-cardiac-audit-programme-report-a-pre-pandemic-stock-take-to-help-the-recove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ce.org.uk/Standards-and-Indicators/Developing-NICE-quality-standards-/Quality-standards-topic-library" TargetMode="External"/><Relationship Id="rId10" Type="http://schemas.openxmlformats.org/officeDocument/2006/relationships/hyperlink" Target="https://www.nice.org.uk/guidance/ng10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qs9" TargetMode="External"/><Relationship Id="rId14" Type="http://schemas.openxmlformats.org/officeDocument/2006/relationships/hyperlink" Target="https://www.nice.org.uk/guidance/qs1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8BF6-399B-480F-8F76-0B7A8EB1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2022-04-04T10:18:00Z</dcterms:created>
  <dcterms:modified xsi:type="dcterms:W3CDTF">2022-04-04T10:18:00Z</dcterms:modified>
</cp:coreProperties>
</file>