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F49C" w14:textId="77777777" w:rsidR="00594C3A" w:rsidRDefault="00594C3A" w:rsidP="00136206">
      <w:pPr>
        <w:pStyle w:val="Title"/>
      </w:pPr>
    </w:p>
    <w:p w14:paraId="2D5ACEBB" w14:textId="77777777" w:rsidR="009221FC" w:rsidRDefault="009221FC" w:rsidP="009221FC">
      <w:pPr>
        <w:pStyle w:val="Heading1"/>
        <w:rPr>
          <w:lang w:eastAsia="en-GB"/>
        </w:rPr>
      </w:pPr>
    </w:p>
    <w:p w14:paraId="5B22FDE3" w14:textId="77777777" w:rsidR="009221FC" w:rsidRPr="009221FC" w:rsidRDefault="009221FC" w:rsidP="009221FC">
      <w:pPr>
        <w:pStyle w:val="Paragraph"/>
        <w:jc w:val="center"/>
        <w:rPr>
          <w:b/>
          <w:bCs/>
          <w:sz w:val="32"/>
          <w:szCs w:val="32"/>
        </w:rPr>
      </w:pPr>
      <w:r w:rsidRPr="009221FC">
        <w:rPr>
          <w:b/>
          <w:bCs/>
          <w:sz w:val="32"/>
          <w:szCs w:val="32"/>
        </w:rPr>
        <w:t>NATIONAL INSTITUTE FOR HEALTH AND CARE EXCELLENCE</w:t>
      </w:r>
    </w:p>
    <w:p w14:paraId="6872DA8F" w14:textId="77777777" w:rsidR="009221FC" w:rsidRPr="009221FC" w:rsidRDefault="009221FC" w:rsidP="009221FC">
      <w:pPr>
        <w:pStyle w:val="Paragraph"/>
        <w:jc w:val="center"/>
        <w:rPr>
          <w:sz w:val="32"/>
          <w:szCs w:val="32"/>
        </w:rPr>
      </w:pPr>
      <w:r w:rsidRPr="009221FC">
        <w:rPr>
          <w:b/>
          <w:bCs/>
          <w:sz w:val="32"/>
          <w:szCs w:val="32"/>
        </w:rPr>
        <w:t>Centre for Health Technology Evaluation</w:t>
      </w:r>
    </w:p>
    <w:p w14:paraId="19378BC6" w14:textId="77777777" w:rsidR="009221FC" w:rsidRPr="009221FC" w:rsidRDefault="009221FC" w:rsidP="009221FC">
      <w:pPr>
        <w:pStyle w:val="Paragraph"/>
        <w:jc w:val="center"/>
        <w:rPr>
          <w:sz w:val="32"/>
          <w:szCs w:val="32"/>
        </w:rPr>
      </w:pPr>
      <w:r w:rsidRPr="009221FC">
        <w:rPr>
          <w:b/>
          <w:bCs/>
          <w:sz w:val="32"/>
          <w:szCs w:val="32"/>
        </w:rPr>
        <w:t>Medical Technologies Advisory Committee</w:t>
      </w:r>
    </w:p>
    <w:p w14:paraId="02F9ED05" w14:textId="77777777" w:rsidR="009221FC" w:rsidRPr="009221FC" w:rsidRDefault="009221FC" w:rsidP="009221FC">
      <w:pPr>
        <w:pStyle w:val="Paragraph"/>
      </w:pPr>
    </w:p>
    <w:p w14:paraId="4906943C" w14:textId="71426901" w:rsidR="009221FC" w:rsidRPr="009221FC" w:rsidRDefault="009221FC" w:rsidP="0049275E">
      <w:pPr>
        <w:pStyle w:val="Paragraph"/>
        <w:jc w:val="center"/>
        <w:rPr>
          <w:b/>
        </w:rPr>
      </w:pPr>
      <w:r w:rsidRPr="009221FC">
        <w:rPr>
          <w:b/>
        </w:rPr>
        <w:t xml:space="preserve">Specialist Committee Members for: </w:t>
      </w:r>
      <w:r w:rsidR="0049275E" w:rsidRPr="0049275E">
        <w:rPr>
          <w:b/>
        </w:rPr>
        <w:t>Digital pulmonary rehabilitation technologies for adults with chronic obstructive</w:t>
      </w:r>
      <w:r w:rsidR="0049275E">
        <w:rPr>
          <w:b/>
        </w:rPr>
        <w:t xml:space="preserve"> </w:t>
      </w:r>
      <w:r w:rsidR="0049275E" w:rsidRPr="0049275E">
        <w:rPr>
          <w:b/>
        </w:rPr>
        <w:t>pulmonary disease (Provisional Title)</w:t>
      </w:r>
    </w:p>
    <w:p w14:paraId="4DA9022C" w14:textId="013B55DA" w:rsidR="009221FC" w:rsidRPr="009221FC" w:rsidRDefault="009221FC" w:rsidP="009221FC">
      <w:pPr>
        <w:pStyle w:val="Paragraph"/>
      </w:pPr>
    </w:p>
    <w:tbl>
      <w:tblPr>
        <w:tblStyle w:val="TableGrid"/>
        <w:tblW w:w="14021" w:type="dxa"/>
        <w:tblLayout w:type="fixed"/>
        <w:tblLook w:val="04A0" w:firstRow="1" w:lastRow="0" w:firstColumn="1" w:lastColumn="0" w:noHBand="0" w:noVBand="1"/>
      </w:tblPr>
      <w:tblGrid>
        <w:gridCol w:w="1555"/>
        <w:gridCol w:w="1799"/>
        <w:gridCol w:w="4253"/>
        <w:gridCol w:w="6414"/>
      </w:tblGrid>
      <w:tr w:rsidR="009221FC" w:rsidRPr="009221FC" w14:paraId="6C64AAAF" w14:textId="77777777" w:rsidTr="451F3305">
        <w:trPr>
          <w:trHeight w:hRule="exact" w:val="566"/>
        </w:trPr>
        <w:tc>
          <w:tcPr>
            <w:tcW w:w="1555" w:type="dxa"/>
          </w:tcPr>
          <w:p w14:paraId="67C53EDA" w14:textId="77777777" w:rsidR="009221FC" w:rsidRPr="009221FC" w:rsidRDefault="009221FC" w:rsidP="009221FC">
            <w:pPr>
              <w:pStyle w:val="Paragraph"/>
              <w:rPr>
                <w:b/>
                <w:bCs/>
              </w:rPr>
            </w:pPr>
            <w:r w:rsidRPr="009221FC">
              <w:rPr>
                <w:b/>
                <w:bCs/>
              </w:rPr>
              <w:t>TITLE</w:t>
            </w:r>
          </w:p>
        </w:tc>
        <w:tc>
          <w:tcPr>
            <w:tcW w:w="1799" w:type="dxa"/>
          </w:tcPr>
          <w:p w14:paraId="15092E7A" w14:textId="77777777" w:rsidR="009221FC" w:rsidRPr="009221FC" w:rsidRDefault="009221FC" w:rsidP="009221FC">
            <w:pPr>
              <w:pStyle w:val="Paragraph"/>
              <w:rPr>
                <w:b/>
                <w:bCs/>
              </w:rPr>
            </w:pPr>
            <w:r w:rsidRPr="009221FC">
              <w:rPr>
                <w:b/>
                <w:bCs/>
              </w:rPr>
              <w:t>NAME</w:t>
            </w:r>
          </w:p>
        </w:tc>
        <w:tc>
          <w:tcPr>
            <w:tcW w:w="4253" w:type="dxa"/>
          </w:tcPr>
          <w:p w14:paraId="1C48CCC6" w14:textId="77777777" w:rsidR="009221FC" w:rsidRPr="009221FC" w:rsidRDefault="009221FC" w:rsidP="009221FC">
            <w:pPr>
              <w:pStyle w:val="Paragraph"/>
              <w:rPr>
                <w:b/>
                <w:bCs/>
              </w:rPr>
            </w:pPr>
            <w:r w:rsidRPr="009221FC">
              <w:rPr>
                <w:b/>
                <w:bCs/>
              </w:rPr>
              <w:t>PROFESSION</w:t>
            </w:r>
          </w:p>
        </w:tc>
        <w:tc>
          <w:tcPr>
            <w:tcW w:w="6414" w:type="dxa"/>
          </w:tcPr>
          <w:p w14:paraId="2FE4823A" w14:textId="77777777" w:rsidR="009221FC" w:rsidRPr="009221FC" w:rsidRDefault="009221FC" w:rsidP="009221FC">
            <w:pPr>
              <w:pStyle w:val="Paragraph"/>
              <w:rPr>
                <w:b/>
                <w:bCs/>
              </w:rPr>
            </w:pPr>
            <w:r w:rsidRPr="009221FC">
              <w:rPr>
                <w:b/>
                <w:bCs/>
              </w:rPr>
              <w:t>ORGANISATION</w:t>
            </w:r>
          </w:p>
        </w:tc>
      </w:tr>
      <w:tr w:rsidR="009221FC" w:rsidRPr="009221FC" w14:paraId="29164D5A" w14:textId="77777777" w:rsidTr="451F3305">
        <w:trPr>
          <w:trHeight w:val="567"/>
        </w:trPr>
        <w:tc>
          <w:tcPr>
            <w:tcW w:w="1555" w:type="dxa"/>
          </w:tcPr>
          <w:p w14:paraId="6CF4DD94" w14:textId="73AC90AE" w:rsidR="009221FC" w:rsidRPr="009221FC" w:rsidRDefault="00DE005A" w:rsidP="009221FC">
            <w:pPr>
              <w:pStyle w:val="Paragraph"/>
            </w:pPr>
            <w:r>
              <w:t>Dr</w:t>
            </w:r>
          </w:p>
        </w:tc>
        <w:tc>
          <w:tcPr>
            <w:tcW w:w="1799" w:type="dxa"/>
          </w:tcPr>
          <w:p w14:paraId="08E56716" w14:textId="480A0E17" w:rsidR="009221FC" w:rsidRPr="009221FC" w:rsidRDefault="0049275E" w:rsidP="009221FC">
            <w:pPr>
              <w:pStyle w:val="Paragraph"/>
            </w:pPr>
            <w:r>
              <w:t xml:space="preserve">Claire Nolan </w:t>
            </w:r>
            <w:r w:rsidR="00DE005A">
              <w:t xml:space="preserve"> </w:t>
            </w:r>
          </w:p>
        </w:tc>
        <w:tc>
          <w:tcPr>
            <w:tcW w:w="4253" w:type="dxa"/>
          </w:tcPr>
          <w:p w14:paraId="63B07541" w14:textId="4486E28A" w:rsidR="009221FC" w:rsidRPr="009221FC" w:rsidRDefault="0049275E" w:rsidP="009221FC">
            <w:pPr>
              <w:pStyle w:val="Paragraph"/>
            </w:pPr>
            <w:r w:rsidRPr="0049275E">
              <w:t>Senior Research Physiotherapist</w:t>
            </w:r>
          </w:p>
        </w:tc>
        <w:tc>
          <w:tcPr>
            <w:tcW w:w="6414" w:type="dxa"/>
          </w:tcPr>
          <w:p w14:paraId="038F3CA6" w14:textId="753D193E" w:rsidR="009221FC" w:rsidRPr="009221FC" w:rsidRDefault="0049275E" w:rsidP="009221FC">
            <w:pPr>
              <w:pStyle w:val="Paragraph"/>
            </w:pPr>
            <w:r w:rsidRPr="0049275E">
              <w:t>Brunel University London, Department of Health Sciences</w:t>
            </w:r>
          </w:p>
        </w:tc>
      </w:tr>
      <w:tr w:rsidR="009221FC" w:rsidRPr="009221FC" w14:paraId="2515362E" w14:textId="77777777" w:rsidTr="451F3305">
        <w:trPr>
          <w:trHeight w:val="567"/>
        </w:trPr>
        <w:tc>
          <w:tcPr>
            <w:tcW w:w="1555" w:type="dxa"/>
          </w:tcPr>
          <w:p w14:paraId="57A22D24" w14:textId="2D4626E5" w:rsidR="009221FC" w:rsidRPr="009221FC" w:rsidRDefault="00AF4292" w:rsidP="009221FC">
            <w:pPr>
              <w:pStyle w:val="Paragraph"/>
            </w:pPr>
            <w:r>
              <w:lastRenderedPageBreak/>
              <w:t>Dr</w:t>
            </w:r>
          </w:p>
        </w:tc>
        <w:tc>
          <w:tcPr>
            <w:tcW w:w="1799" w:type="dxa"/>
          </w:tcPr>
          <w:p w14:paraId="03AAA7CE" w14:textId="5D5C3AF6" w:rsidR="009221FC" w:rsidRPr="009221FC" w:rsidRDefault="0049275E" w:rsidP="009221FC">
            <w:pPr>
              <w:pStyle w:val="Paragraph"/>
            </w:pPr>
            <w:r>
              <w:t xml:space="preserve">Enya Danes </w:t>
            </w:r>
          </w:p>
        </w:tc>
        <w:tc>
          <w:tcPr>
            <w:tcW w:w="4253" w:type="dxa"/>
          </w:tcPr>
          <w:p w14:paraId="44F448A0" w14:textId="4778CAF4" w:rsidR="009221FC" w:rsidRPr="009221FC" w:rsidRDefault="002B2E00" w:rsidP="009221FC">
            <w:pPr>
              <w:pStyle w:val="Paragraph"/>
            </w:pPr>
            <w:r w:rsidRPr="002B2E00">
              <w:t>Clinical Academic Physiotherapist</w:t>
            </w:r>
          </w:p>
        </w:tc>
        <w:tc>
          <w:tcPr>
            <w:tcW w:w="6414" w:type="dxa"/>
          </w:tcPr>
          <w:p w14:paraId="6A930434" w14:textId="6593EC06" w:rsidR="009221FC" w:rsidRPr="009221FC" w:rsidRDefault="002B2E00" w:rsidP="009221FC">
            <w:pPr>
              <w:pStyle w:val="Paragraph"/>
            </w:pPr>
            <w:r w:rsidRPr="002B2E00">
              <w:t>NIHR Leicester Biomedical Research Centre - Respiratory &amp; COVID Rehabilitation</w:t>
            </w:r>
          </w:p>
        </w:tc>
      </w:tr>
      <w:tr w:rsidR="009221FC" w:rsidRPr="009221FC" w14:paraId="1F26C43B" w14:textId="77777777" w:rsidTr="451F3305">
        <w:trPr>
          <w:trHeight w:val="567"/>
        </w:trPr>
        <w:tc>
          <w:tcPr>
            <w:tcW w:w="1555" w:type="dxa"/>
          </w:tcPr>
          <w:p w14:paraId="39CC3CC8" w14:textId="544A52C2" w:rsidR="009221FC" w:rsidRPr="009221FC" w:rsidRDefault="002B2E00" w:rsidP="009221FC">
            <w:pPr>
              <w:pStyle w:val="Paragraph"/>
            </w:pPr>
            <w:r>
              <w:t xml:space="preserve">Dr </w:t>
            </w:r>
          </w:p>
        </w:tc>
        <w:tc>
          <w:tcPr>
            <w:tcW w:w="1799" w:type="dxa"/>
          </w:tcPr>
          <w:p w14:paraId="6B4495BA" w14:textId="37752C0B" w:rsidR="009221FC" w:rsidRPr="009221FC" w:rsidRDefault="002B2E00" w:rsidP="009221FC">
            <w:pPr>
              <w:pStyle w:val="Paragraph"/>
            </w:pPr>
            <w:r>
              <w:t xml:space="preserve">Nicola Roberts </w:t>
            </w:r>
          </w:p>
        </w:tc>
        <w:tc>
          <w:tcPr>
            <w:tcW w:w="4253" w:type="dxa"/>
          </w:tcPr>
          <w:p w14:paraId="4130EEF1" w14:textId="4A43F72D" w:rsidR="009221FC" w:rsidRPr="009221FC" w:rsidRDefault="002B2E00" w:rsidP="009221FC">
            <w:pPr>
              <w:pStyle w:val="Paragraph"/>
            </w:pPr>
            <w:r>
              <w:t xml:space="preserve">Associate Professor </w:t>
            </w:r>
          </w:p>
        </w:tc>
        <w:tc>
          <w:tcPr>
            <w:tcW w:w="6414" w:type="dxa"/>
          </w:tcPr>
          <w:p w14:paraId="0D4B5C76" w14:textId="1BD6F6A4" w:rsidR="009221FC" w:rsidRPr="009221FC" w:rsidRDefault="002B2E00" w:rsidP="009221FC">
            <w:pPr>
              <w:pStyle w:val="Paragraph"/>
            </w:pPr>
            <w:r w:rsidRPr="002B2E00">
              <w:t>School of Health and Social Care. Edinburgh Napier University</w:t>
            </w:r>
          </w:p>
        </w:tc>
      </w:tr>
      <w:tr w:rsidR="009221FC" w:rsidRPr="009221FC" w14:paraId="1DB733FA" w14:textId="77777777" w:rsidTr="451F3305">
        <w:trPr>
          <w:trHeight w:val="567"/>
        </w:trPr>
        <w:tc>
          <w:tcPr>
            <w:tcW w:w="1555" w:type="dxa"/>
          </w:tcPr>
          <w:p w14:paraId="2D42C91A" w14:textId="4BDF2A5F" w:rsidR="009221FC" w:rsidRPr="009221FC" w:rsidRDefault="002B2E00" w:rsidP="009221FC">
            <w:pPr>
              <w:pStyle w:val="Paragraph"/>
            </w:pPr>
            <w:r>
              <w:t xml:space="preserve">Professor </w:t>
            </w:r>
          </w:p>
        </w:tc>
        <w:tc>
          <w:tcPr>
            <w:tcW w:w="1799" w:type="dxa"/>
          </w:tcPr>
          <w:p w14:paraId="7629B0BA" w14:textId="7A0B0E62" w:rsidR="009221FC" w:rsidRPr="009221FC" w:rsidRDefault="002B2E00" w:rsidP="009221FC">
            <w:pPr>
              <w:pStyle w:val="Paragraph"/>
            </w:pPr>
            <w:r>
              <w:t xml:space="preserve">Nicholas Hopkinson </w:t>
            </w:r>
            <w:r w:rsidR="00AF4292">
              <w:t xml:space="preserve"> </w:t>
            </w:r>
          </w:p>
        </w:tc>
        <w:tc>
          <w:tcPr>
            <w:tcW w:w="4253" w:type="dxa"/>
          </w:tcPr>
          <w:p w14:paraId="386DB7F2" w14:textId="3AB8B0BF" w:rsidR="009221FC" w:rsidRPr="009221FC" w:rsidRDefault="002B2E00" w:rsidP="009D106F">
            <w:r w:rsidRPr="002B2E00">
              <w:rPr>
                <w:rFonts w:ascii="Arial" w:eastAsia="Calibri Light" w:hAnsi="Arial" w:cs="Arial"/>
              </w:rPr>
              <w:t>Professor of Respiratory Medicine and Hon</w:t>
            </w:r>
            <w:r>
              <w:rPr>
                <w:rFonts w:ascii="Arial" w:eastAsia="Calibri Light" w:hAnsi="Arial" w:cs="Arial"/>
              </w:rPr>
              <w:t>orary</w:t>
            </w:r>
            <w:r w:rsidRPr="002B2E00">
              <w:rPr>
                <w:rFonts w:ascii="Arial" w:eastAsia="Calibri Light" w:hAnsi="Arial" w:cs="Arial"/>
              </w:rPr>
              <w:t xml:space="preserve"> Consultant Physician</w:t>
            </w:r>
          </w:p>
        </w:tc>
        <w:tc>
          <w:tcPr>
            <w:tcW w:w="6414" w:type="dxa"/>
          </w:tcPr>
          <w:p w14:paraId="643699CD" w14:textId="5EB04140" w:rsidR="009221FC" w:rsidRPr="009221FC" w:rsidRDefault="002B2E00" w:rsidP="009221FC">
            <w:pPr>
              <w:pStyle w:val="Paragraph"/>
            </w:pPr>
            <w:r w:rsidRPr="002B2E00">
              <w:t>National Heart and Lung Institute, Imperial College</w:t>
            </w:r>
          </w:p>
        </w:tc>
      </w:tr>
      <w:tr w:rsidR="009221FC" w:rsidRPr="009221FC" w14:paraId="34AC4542" w14:textId="77777777" w:rsidTr="451F3305">
        <w:trPr>
          <w:trHeight w:val="567"/>
        </w:trPr>
        <w:tc>
          <w:tcPr>
            <w:tcW w:w="1555" w:type="dxa"/>
          </w:tcPr>
          <w:p w14:paraId="1851C3E2" w14:textId="6971E882" w:rsidR="009221FC" w:rsidRPr="009221FC" w:rsidRDefault="001904F9" w:rsidP="009221FC">
            <w:pPr>
              <w:pStyle w:val="Paragraph"/>
            </w:pPr>
            <w:r>
              <w:t xml:space="preserve">Professor </w:t>
            </w:r>
          </w:p>
        </w:tc>
        <w:tc>
          <w:tcPr>
            <w:tcW w:w="1799" w:type="dxa"/>
          </w:tcPr>
          <w:p w14:paraId="13D46236" w14:textId="1304A750" w:rsidR="009221FC" w:rsidRPr="009221FC" w:rsidRDefault="00356A1D" w:rsidP="009221FC">
            <w:pPr>
              <w:pStyle w:val="Paragraph"/>
            </w:pPr>
            <w:r>
              <w:t xml:space="preserve">William Man </w:t>
            </w:r>
            <w:r w:rsidR="00AF4292">
              <w:t xml:space="preserve"> </w:t>
            </w:r>
          </w:p>
        </w:tc>
        <w:tc>
          <w:tcPr>
            <w:tcW w:w="4253" w:type="dxa"/>
          </w:tcPr>
          <w:p w14:paraId="55C8726E" w14:textId="33085D8B" w:rsidR="009221FC" w:rsidRPr="009221FC" w:rsidRDefault="00356A1D" w:rsidP="009221FC">
            <w:pPr>
              <w:pStyle w:val="Paragraph"/>
            </w:pPr>
            <w:r>
              <w:t xml:space="preserve">Consultant Chest Physician </w:t>
            </w:r>
            <w:r w:rsidR="001904F9">
              <w:t xml:space="preserve"> </w:t>
            </w:r>
          </w:p>
        </w:tc>
        <w:tc>
          <w:tcPr>
            <w:tcW w:w="6414" w:type="dxa"/>
          </w:tcPr>
          <w:p w14:paraId="05DAC460" w14:textId="18D37CD0" w:rsidR="009221FC" w:rsidRPr="009221FC" w:rsidRDefault="00356A1D" w:rsidP="009221FC">
            <w:pPr>
              <w:pStyle w:val="Paragraph"/>
            </w:pPr>
            <w:r>
              <w:t xml:space="preserve">Royal Brompton </w:t>
            </w:r>
            <w:r w:rsidR="006765E7">
              <w:t xml:space="preserve">&amp; Harefield Hospitals </w:t>
            </w:r>
            <w:r w:rsidR="001904F9">
              <w:t xml:space="preserve"> </w:t>
            </w:r>
          </w:p>
        </w:tc>
      </w:tr>
      <w:tr w:rsidR="009221FC" w:rsidRPr="009221FC" w14:paraId="13B07335" w14:textId="77777777" w:rsidTr="451F3305">
        <w:trPr>
          <w:trHeight w:val="567"/>
        </w:trPr>
        <w:tc>
          <w:tcPr>
            <w:tcW w:w="1555" w:type="dxa"/>
          </w:tcPr>
          <w:p w14:paraId="744E6087" w14:textId="30CE4174" w:rsidR="009221FC" w:rsidRPr="009221FC" w:rsidRDefault="001904F9" w:rsidP="009221FC">
            <w:pPr>
              <w:pStyle w:val="Paragraph"/>
            </w:pPr>
            <w:r>
              <w:t xml:space="preserve">Mr </w:t>
            </w:r>
          </w:p>
        </w:tc>
        <w:tc>
          <w:tcPr>
            <w:tcW w:w="1799" w:type="dxa"/>
          </w:tcPr>
          <w:p w14:paraId="7DDA1E04" w14:textId="5B4D082E" w:rsidR="009221FC" w:rsidRPr="009221FC" w:rsidRDefault="006765E7" w:rsidP="009221FC">
            <w:pPr>
              <w:pStyle w:val="Paragraph"/>
            </w:pPr>
            <w:r w:rsidRPr="006765E7">
              <w:t>Alan Thomas</w:t>
            </w:r>
          </w:p>
        </w:tc>
        <w:tc>
          <w:tcPr>
            <w:tcW w:w="4253" w:type="dxa"/>
          </w:tcPr>
          <w:p w14:paraId="33BE6CC6" w14:textId="33068784" w:rsidR="009221FC" w:rsidRPr="009221FC" w:rsidRDefault="001904F9" w:rsidP="009221FC">
            <w:pPr>
              <w:pStyle w:val="Paragraph"/>
            </w:pPr>
            <w:r>
              <w:t xml:space="preserve">Lay Specialist Committee member </w:t>
            </w:r>
          </w:p>
        </w:tc>
        <w:tc>
          <w:tcPr>
            <w:tcW w:w="6414" w:type="dxa"/>
          </w:tcPr>
          <w:p w14:paraId="2B5FC25F" w14:textId="77777777" w:rsidR="009221FC" w:rsidRPr="009221FC" w:rsidRDefault="009221FC" w:rsidP="009221FC">
            <w:pPr>
              <w:pStyle w:val="Paragraph"/>
            </w:pPr>
          </w:p>
        </w:tc>
      </w:tr>
    </w:tbl>
    <w:p w14:paraId="734070AC" w14:textId="77777777" w:rsidR="009221FC" w:rsidRPr="009221FC" w:rsidRDefault="009221FC" w:rsidP="001904F9">
      <w:pPr>
        <w:pStyle w:val="Paragraph"/>
        <w:ind w:left="142"/>
        <w:rPr>
          <w:b/>
          <w:bCs/>
        </w:rPr>
      </w:pPr>
    </w:p>
    <w:p w14:paraId="5E57AE73" w14:textId="77777777" w:rsidR="009221FC" w:rsidRPr="009221FC" w:rsidRDefault="009221FC" w:rsidP="009221FC">
      <w:pPr>
        <w:pStyle w:val="Paragraph"/>
        <w:rPr>
          <w:lang w:eastAsia="en-GB"/>
        </w:rPr>
      </w:pPr>
    </w:p>
    <w:sectPr w:rsidR="009221FC" w:rsidRPr="009221FC" w:rsidSect="009221FC"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C569" w14:textId="77777777" w:rsidR="00036B4C" w:rsidRDefault="00036B4C" w:rsidP="00446BEE">
      <w:r>
        <w:separator/>
      </w:r>
    </w:p>
  </w:endnote>
  <w:endnote w:type="continuationSeparator" w:id="0">
    <w:p w14:paraId="59FDC7E0" w14:textId="77777777" w:rsidR="00036B4C" w:rsidRDefault="00036B4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5FA5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A2C5A">
      <w:rPr>
        <w:noProof/>
      </w:rPr>
      <w:t>1</w:t>
    </w:r>
    <w:r>
      <w:fldChar w:fldCharType="end"/>
    </w:r>
  </w:p>
  <w:p w14:paraId="3B660BFE" w14:textId="77777777" w:rsidR="00446BEE" w:rsidRDefault="00446BEE">
    <w:pPr>
      <w:pStyle w:val="Footer"/>
    </w:pPr>
  </w:p>
  <w:p w14:paraId="54E6DAF3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9A2" w14:textId="77777777" w:rsidR="008E7826" w:rsidRDefault="008E7826" w:rsidP="008E7826">
    <w:pPr>
      <w:pStyle w:val="Footer"/>
    </w:pPr>
    <w:r>
      <w:t>[Document name and date]</w:t>
    </w:r>
    <w:r>
      <w:tab/>
    </w:r>
    <w:r>
      <w:tab/>
    </w:r>
    <w:r w:rsidRPr="008E7826">
      <w:t xml:space="preserve">Page </w:t>
    </w:r>
    <w:r w:rsidRPr="008E7826">
      <w:rPr>
        <w:sz w:val="24"/>
      </w:rPr>
      <w:fldChar w:fldCharType="begin"/>
    </w:r>
    <w:r w:rsidRPr="008E7826">
      <w:instrText xml:space="preserve"> PAGE </w:instrText>
    </w:r>
    <w:r w:rsidRPr="008E7826">
      <w:rPr>
        <w:sz w:val="24"/>
      </w:rPr>
      <w:fldChar w:fldCharType="separate"/>
    </w:r>
    <w:r w:rsidRPr="008E7826">
      <w:rPr>
        <w:noProof/>
      </w:rPr>
      <w:t>2</w:t>
    </w:r>
    <w:r w:rsidRPr="008E7826">
      <w:rPr>
        <w:sz w:val="24"/>
      </w:rPr>
      <w:fldChar w:fldCharType="end"/>
    </w:r>
    <w:r w:rsidRPr="008E7826">
      <w:t xml:space="preserve"> of </w:t>
    </w:r>
    <w:r>
      <w:fldChar w:fldCharType="begin"/>
    </w:r>
    <w:r>
      <w:instrText>NUMPAGES</w:instrText>
    </w:r>
    <w:r>
      <w:fldChar w:fldCharType="separate"/>
    </w:r>
    <w:r w:rsidRPr="008E78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5DFA" w14:textId="77777777" w:rsidR="00036B4C" w:rsidRDefault="00036B4C" w:rsidP="00446BEE">
      <w:r>
        <w:separator/>
      </w:r>
    </w:p>
  </w:footnote>
  <w:footnote w:type="continuationSeparator" w:id="0">
    <w:p w14:paraId="055DB656" w14:textId="77777777" w:rsidR="00036B4C" w:rsidRDefault="00036B4C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D050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691A" wp14:editId="400BD05B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993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A"/>
    <w:rsid w:val="000053F8"/>
    <w:rsid w:val="00024D0A"/>
    <w:rsid w:val="00036B4C"/>
    <w:rsid w:val="00070065"/>
    <w:rsid w:val="000A4FEE"/>
    <w:rsid w:val="000B5939"/>
    <w:rsid w:val="001134E7"/>
    <w:rsid w:val="001336FF"/>
    <w:rsid w:val="00136206"/>
    <w:rsid w:val="00157BBE"/>
    <w:rsid w:val="0017169E"/>
    <w:rsid w:val="001904F9"/>
    <w:rsid w:val="001A6635"/>
    <w:rsid w:val="001B0EE9"/>
    <w:rsid w:val="001B65B3"/>
    <w:rsid w:val="001D3C35"/>
    <w:rsid w:val="001E60D6"/>
    <w:rsid w:val="002124D5"/>
    <w:rsid w:val="002408EA"/>
    <w:rsid w:val="0025603E"/>
    <w:rsid w:val="002819D7"/>
    <w:rsid w:val="00284F2E"/>
    <w:rsid w:val="002B2E00"/>
    <w:rsid w:val="002C1A7E"/>
    <w:rsid w:val="002D3376"/>
    <w:rsid w:val="002D6546"/>
    <w:rsid w:val="00311ED0"/>
    <w:rsid w:val="00356A1D"/>
    <w:rsid w:val="003648C5"/>
    <w:rsid w:val="003722FA"/>
    <w:rsid w:val="003C7AAF"/>
    <w:rsid w:val="003F0A04"/>
    <w:rsid w:val="003F1C1C"/>
    <w:rsid w:val="004075B6"/>
    <w:rsid w:val="00420952"/>
    <w:rsid w:val="00446BEE"/>
    <w:rsid w:val="0049275E"/>
    <w:rsid w:val="004C6581"/>
    <w:rsid w:val="005025A1"/>
    <w:rsid w:val="00594C3A"/>
    <w:rsid w:val="005A02D5"/>
    <w:rsid w:val="005D093B"/>
    <w:rsid w:val="005D52D0"/>
    <w:rsid w:val="00624140"/>
    <w:rsid w:val="006426EA"/>
    <w:rsid w:val="006709A9"/>
    <w:rsid w:val="00670CA7"/>
    <w:rsid w:val="006765E7"/>
    <w:rsid w:val="006802A7"/>
    <w:rsid w:val="006921E1"/>
    <w:rsid w:val="00696C0A"/>
    <w:rsid w:val="006A28FB"/>
    <w:rsid w:val="00736348"/>
    <w:rsid w:val="0077376B"/>
    <w:rsid w:val="00781C41"/>
    <w:rsid w:val="007E72DA"/>
    <w:rsid w:val="00833D8A"/>
    <w:rsid w:val="00861B92"/>
    <w:rsid w:val="008814FB"/>
    <w:rsid w:val="008A41BF"/>
    <w:rsid w:val="008E7826"/>
    <w:rsid w:val="008F5E30"/>
    <w:rsid w:val="008F6FB7"/>
    <w:rsid w:val="00914D7F"/>
    <w:rsid w:val="009221FC"/>
    <w:rsid w:val="0097305A"/>
    <w:rsid w:val="009C755E"/>
    <w:rsid w:val="009D106F"/>
    <w:rsid w:val="009E680B"/>
    <w:rsid w:val="00A15A1F"/>
    <w:rsid w:val="00A3325A"/>
    <w:rsid w:val="00A43013"/>
    <w:rsid w:val="00A54502"/>
    <w:rsid w:val="00AF108A"/>
    <w:rsid w:val="00AF4292"/>
    <w:rsid w:val="00B02E55"/>
    <w:rsid w:val="00B036C1"/>
    <w:rsid w:val="00B5431F"/>
    <w:rsid w:val="00B65A11"/>
    <w:rsid w:val="00BC184B"/>
    <w:rsid w:val="00BF7FE0"/>
    <w:rsid w:val="00C36044"/>
    <w:rsid w:val="00C51E8C"/>
    <w:rsid w:val="00C77C66"/>
    <w:rsid w:val="00C85682"/>
    <w:rsid w:val="00C96411"/>
    <w:rsid w:val="00CB2369"/>
    <w:rsid w:val="00CB5E2B"/>
    <w:rsid w:val="00CF2E5C"/>
    <w:rsid w:val="00CF58B7"/>
    <w:rsid w:val="00D02A8F"/>
    <w:rsid w:val="00D1699D"/>
    <w:rsid w:val="00D351C1"/>
    <w:rsid w:val="00D35EFB"/>
    <w:rsid w:val="00D47D55"/>
    <w:rsid w:val="00D504B3"/>
    <w:rsid w:val="00D61D32"/>
    <w:rsid w:val="00D86BF0"/>
    <w:rsid w:val="00DE005A"/>
    <w:rsid w:val="00E51079"/>
    <w:rsid w:val="00E51920"/>
    <w:rsid w:val="00E64120"/>
    <w:rsid w:val="00E660A1"/>
    <w:rsid w:val="00E72AE9"/>
    <w:rsid w:val="00E851C4"/>
    <w:rsid w:val="00EB096F"/>
    <w:rsid w:val="00F055F1"/>
    <w:rsid w:val="00F46588"/>
    <w:rsid w:val="00F610AF"/>
    <w:rsid w:val="00FA2C5A"/>
    <w:rsid w:val="00FC2D11"/>
    <w:rsid w:val="00FC6230"/>
    <w:rsid w:val="00FF61E7"/>
    <w:rsid w:val="0DC84848"/>
    <w:rsid w:val="451F3305"/>
    <w:rsid w:val="58999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1A847"/>
  <w15:chartTrackingRefBased/>
  <w15:docId w15:val="{AEE3A335-E7CF-43CC-B12E-9CF65C7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eb633-f993-4b62-a79b-691b90b28aad" xsi:nil="true"/>
    <lcf76f155ced4ddcb4097134ff3c332f xmlns="2024da4e-11a2-4563-898f-1702474d2e41">
      <Terms xmlns="http://schemas.microsoft.com/office/infopath/2007/PartnerControls"/>
    </lcf76f155ced4ddcb4097134ff3c332f>
    <SharedWithUsers xmlns="28deb633-f993-4b62-a79b-691b90b28aad">
      <UserInfo>
        <DisplayName>Catherine Pank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D5C83FFC24C44A61FB291CE91067F" ma:contentTypeVersion="13" ma:contentTypeDescription="Create a new document." ma:contentTypeScope="" ma:versionID="57e20049ff223b46ec13e6919b3f8944">
  <xsd:schema xmlns:xsd="http://www.w3.org/2001/XMLSchema" xmlns:xs="http://www.w3.org/2001/XMLSchema" xmlns:p="http://schemas.microsoft.com/office/2006/metadata/properties" xmlns:ns2="2024da4e-11a2-4563-898f-1702474d2e41" xmlns:ns3="28deb633-f993-4b62-a79b-691b90b28aad" targetNamespace="http://schemas.microsoft.com/office/2006/metadata/properties" ma:root="true" ma:fieldsID="b6b47f2f76fc9b1aa8e5875f41c01fc0" ns2:_="" ns3:_="">
    <xsd:import namespace="2024da4e-11a2-4563-898f-1702474d2e41"/>
    <xsd:import namespace="28deb633-f993-4b62-a79b-691b90b28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4da4e-11a2-4563-898f-1702474d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eb633-f993-4b62-a79b-691b90b28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78c324-069a-4c67-aa94-95cb9ae85196}" ma:internalName="TaxCatchAll" ma:showField="CatchAllData" ma:web="28deb633-f993-4b62-a79b-691b90b28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A7682-375A-42CA-B5AE-3565392338A2}">
  <ds:schemaRefs>
    <ds:schemaRef ds:uri="http://schemas.microsoft.com/office/2006/metadata/properties"/>
    <ds:schemaRef ds:uri="http://schemas.microsoft.com/office/infopath/2007/PartnerControls"/>
    <ds:schemaRef ds:uri="28deb633-f993-4b62-a79b-691b90b28aad"/>
    <ds:schemaRef ds:uri="2024da4e-11a2-4563-898f-1702474d2e41"/>
  </ds:schemaRefs>
</ds:datastoreItem>
</file>

<file path=customXml/itemProps3.xml><?xml version="1.0" encoding="utf-8"?>
<ds:datastoreItem xmlns:ds="http://schemas.openxmlformats.org/officeDocument/2006/customXml" ds:itemID="{2AB4239C-6B80-4DA9-B2BB-56077AE24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1864D-82DF-4C11-B2CB-8E03C55A2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Mangala Murali</dc:creator>
  <cp:keywords/>
  <dc:description/>
  <cp:lastModifiedBy>Mangala Murali</cp:lastModifiedBy>
  <cp:revision>5</cp:revision>
  <cp:lastPrinted>2023-07-11T15:26:00Z</cp:lastPrinted>
  <dcterms:created xsi:type="dcterms:W3CDTF">2023-07-31T12:26:00Z</dcterms:created>
  <dcterms:modified xsi:type="dcterms:W3CDTF">2023-10-05T10:55:00Z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0x0101008ABD5C83FFC24C44A61FB291CE91067F</vt:lpwstr>
  </property>
  <property fmtid="{D5CDD505-2E9C-101B-9397-08002B2CF9AE}" pid="3" name="MSIP_Label_c69d85d5-6d9e-4305-a294-1f636ec0f2d6_Enabled">
    <vt:lpwstr>true</vt:lpwstr>
  </property>
  <property fmtid="{D5CDD505-2E9C-101B-9397-08002B2CF9AE}" pid="4" name="MSIP_Label_c69d85d5-6d9e-4305-a294-1f636ec0f2d6_SetDate">
    <vt:lpwstr>2023-07-11T13:02:39Z</vt:lpwstr>
  </property>
  <property fmtid="{D5CDD505-2E9C-101B-9397-08002B2CF9AE}" pid="5" name="MSIP_Label_c69d85d5-6d9e-4305-a294-1f636ec0f2d6_Method">
    <vt:lpwstr>Standard</vt:lpwstr>
  </property>
  <property fmtid="{D5CDD505-2E9C-101B-9397-08002B2CF9AE}" pid="6" name="MSIP_Label_c69d85d5-6d9e-4305-a294-1f636ec0f2d6_Name">
    <vt:lpwstr>OFFICIAL</vt:lpwstr>
  </property>
  <property fmtid="{D5CDD505-2E9C-101B-9397-08002B2CF9AE}" pid="7" name="MSIP_Label_c69d85d5-6d9e-4305-a294-1f636ec0f2d6_SiteId">
    <vt:lpwstr>6030f479-b342-472d-a5dd-740ff7538de9</vt:lpwstr>
  </property>
  <property fmtid="{D5CDD505-2E9C-101B-9397-08002B2CF9AE}" pid="8" name="MSIP_Label_c69d85d5-6d9e-4305-a294-1f636ec0f2d6_ActionId">
    <vt:lpwstr>9f1ec8e1-a5a3-4f76-82df-db0f8d93c9d6</vt:lpwstr>
  </property>
  <property fmtid="{D5CDD505-2E9C-101B-9397-08002B2CF9AE}" pid="9" name="MSIP_Label_c69d85d5-6d9e-4305-a294-1f636ec0f2d6_ContentBits">
    <vt:lpwstr>0</vt:lpwstr>
  </property>
  <property fmtid="{D5CDD505-2E9C-101B-9397-08002B2CF9AE}" pid="10" name="MediaServiceImageTags">
    <vt:lpwstr/>
  </property>
</Properties>
</file>