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AEA8C" w14:textId="77777777" w:rsidR="005C4239" w:rsidRDefault="005C4239" w:rsidP="005C4239">
      <w:pPr>
        <w:pStyle w:val="Title"/>
      </w:pPr>
      <w:bookmarkStart w:id="0" w:name="Text1"/>
      <w:r>
        <w:t>NATIONAL INSTITUTE FOR HEALTH AND CARE EXCELLENCE</w:t>
      </w:r>
    </w:p>
    <w:p w14:paraId="5A94E3A9" w14:textId="77777777" w:rsidR="002B7354" w:rsidRPr="000C37A0" w:rsidRDefault="007B2068" w:rsidP="001D4AC0">
      <w:pPr>
        <w:pStyle w:val="Title1"/>
      </w:pPr>
      <w:r w:rsidRPr="007B2068">
        <w:t xml:space="preserve">Specialist neonatal respiratory care for babies born preterm </w:t>
      </w:r>
      <w:bookmarkEnd w:id="0"/>
    </w:p>
    <w:p w14:paraId="1CEEAC54" w14:textId="77777777" w:rsidR="009C399D" w:rsidRPr="000C37A0" w:rsidRDefault="002B7354" w:rsidP="001D4AC0">
      <w:pPr>
        <w:pStyle w:val="Title1"/>
      </w:pPr>
      <w:r w:rsidRPr="000C37A0">
        <w:t xml:space="preserve">NICE </w:t>
      </w:r>
      <w:r w:rsidR="009C399D" w:rsidRPr="000C37A0">
        <w:t>quality standard</w:t>
      </w:r>
    </w:p>
    <w:p w14:paraId="0B55D581" w14:textId="77777777" w:rsidR="009C399D" w:rsidRPr="000C37A0" w:rsidRDefault="009C399D" w:rsidP="00C20FF4">
      <w:pPr>
        <w:pStyle w:val="Title2"/>
      </w:pPr>
      <w:r w:rsidRPr="000C37A0">
        <w:t xml:space="preserve">Draft for consultation </w:t>
      </w:r>
    </w:p>
    <w:p w14:paraId="76EC782C" w14:textId="77777777" w:rsidR="009C399D" w:rsidRDefault="007B2068" w:rsidP="009C399D">
      <w:pPr>
        <w:pStyle w:val="Guidanceissuedate"/>
        <w:rPr>
          <w:lang w:val="en-GB"/>
        </w:rPr>
      </w:pPr>
      <w:r>
        <w:rPr>
          <w:lang w:val="en-GB"/>
        </w:rPr>
        <w:t xml:space="preserve">14 October 2019 </w:t>
      </w:r>
    </w:p>
    <w:tbl>
      <w:tblPr>
        <w:tblStyle w:val="TableGrid"/>
        <w:tblW w:w="0" w:type="auto"/>
        <w:tblLook w:val="04A0" w:firstRow="1" w:lastRow="0" w:firstColumn="1" w:lastColumn="0" w:noHBand="0" w:noVBand="1"/>
      </w:tblPr>
      <w:tblGrid>
        <w:gridCol w:w="9017"/>
      </w:tblGrid>
      <w:tr w:rsidR="00675607" w14:paraId="747EE2C9" w14:textId="77777777" w:rsidTr="007B2068">
        <w:trPr>
          <w:trHeight w:val="2258"/>
        </w:trPr>
        <w:tc>
          <w:tcPr>
            <w:tcW w:w="9017" w:type="dxa"/>
          </w:tcPr>
          <w:p w14:paraId="68CB26AB" w14:textId="4CD43A63" w:rsidR="00675607" w:rsidRDefault="00675607" w:rsidP="00675607">
            <w:pPr>
              <w:pStyle w:val="NICEnormal"/>
            </w:pPr>
            <w:r w:rsidRPr="00E57EE0">
              <w:rPr>
                <w:b/>
              </w:rPr>
              <w:t>This quality standard covers</w:t>
            </w:r>
            <w:r>
              <w:t xml:space="preserve"> </w:t>
            </w:r>
            <w:r w:rsidR="007B2068" w:rsidRPr="007B2068">
              <w:t>neonatal respiratory support in hospital for babies born preterm</w:t>
            </w:r>
            <w:r w:rsidR="00E76CA8">
              <w:t xml:space="preserve"> (before 37 weeks of pregnancy)</w:t>
            </w:r>
            <w:r w:rsidR="007B2068">
              <w:t>.</w:t>
            </w:r>
            <w:r>
              <w:t xml:space="preserve"> It describes high-quality care in priority areas for improvement.</w:t>
            </w:r>
            <w:r w:rsidR="00684B03">
              <w:t xml:space="preserve"> </w:t>
            </w:r>
          </w:p>
          <w:p w14:paraId="54976388" w14:textId="04906E4E" w:rsidR="00675607" w:rsidRDefault="00965E85" w:rsidP="00675607">
            <w:pPr>
              <w:pStyle w:val="NICEnormal"/>
            </w:pPr>
            <w:r>
              <w:rPr>
                <w:b/>
              </w:rPr>
              <w:t xml:space="preserve">It is for </w:t>
            </w:r>
            <w:r w:rsidRPr="00E57EE0">
              <w:t>c</w:t>
            </w:r>
            <w:r w:rsidR="00675607">
              <w:t>ommissioners</w:t>
            </w:r>
            <w:r w:rsidR="00684B03">
              <w:t>,</w:t>
            </w:r>
            <w:r w:rsidR="00675607">
              <w:t xml:space="preserve"> service providers</w:t>
            </w:r>
            <w:r w:rsidR="00684B03">
              <w:t>,</w:t>
            </w:r>
            <w:r w:rsidR="00675607">
              <w:t xml:space="preserve"> health</w:t>
            </w:r>
            <w:r w:rsidR="00650137">
              <w:t>care professionals</w:t>
            </w:r>
            <w:r w:rsidR="00684B03">
              <w:t xml:space="preserve"> and </w:t>
            </w:r>
            <w:r w:rsidR="00675607">
              <w:t xml:space="preserve">the </w:t>
            </w:r>
            <w:r w:rsidR="00E57EE0">
              <w:t>public</w:t>
            </w:r>
            <w:r w:rsidR="00C5416B">
              <w:t>, including parents and carers</w:t>
            </w:r>
            <w:r w:rsidR="00675607">
              <w:t>.</w:t>
            </w:r>
          </w:p>
          <w:p w14:paraId="4ED24A72" w14:textId="77777777" w:rsidR="00C81EAB" w:rsidRPr="00675607" w:rsidRDefault="00965E85" w:rsidP="007B2068">
            <w:pPr>
              <w:pStyle w:val="NICEnormal"/>
            </w:pPr>
            <w:r>
              <w:t>This is the draft quality standard for consultation</w:t>
            </w:r>
            <w:r w:rsidR="00684B03">
              <w:t xml:space="preserve"> (f</w:t>
            </w:r>
            <w:r w:rsidR="00684B03" w:rsidRPr="00684B03">
              <w:t xml:space="preserve">rom </w:t>
            </w:r>
            <w:r w:rsidR="007B2068">
              <w:t>14 October</w:t>
            </w:r>
            <w:r w:rsidR="00684B03" w:rsidRPr="00684B03">
              <w:t xml:space="preserve"> to </w:t>
            </w:r>
            <w:r w:rsidR="007B2068">
              <w:t>11</w:t>
            </w:r>
            <w:r w:rsidR="00A607F0">
              <w:t xml:space="preserve"> </w:t>
            </w:r>
            <w:r w:rsidR="007B2068">
              <w:t>November 2019</w:t>
            </w:r>
            <w:r w:rsidR="00684B03">
              <w:t>)</w:t>
            </w:r>
            <w:r>
              <w:t xml:space="preserve">. The final quality standard is expected to publish in </w:t>
            </w:r>
            <w:r w:rsidR="007B2068">
              <w:t>March 2020</w:t>
            </w:r>
            <w:r>
              <w:t>.</w:t>
            </w:r>
            <w:r w:rsidR="00C81EAB">
              <w:t xml:space="preserve"> </w:t>
            </w:r>
          </w:p>
        </w:tc>
      </w:tr>
    </w:tbl>
    <w:p w14:paraId="42CF1E06" w14:textId="77777777" w:rsidR="00E57EE0" w:rsidRDefault="00E57EE0">
      <w:pPr>
        <w:rPr>
          <w:rFonts w:ascii="Arial" w:hAnsi="Arial" w:cs="Arial"/>
          <w:b/>
          <w:bCs/>
          <w:kern w:val="32"/>
          <w:sz w:val="32"/>
          <w:szCs w:val="32"/>
        </w:rPr>
      </w:pPr>
      <w:r>
        <w:br w:type="page"/>
      </w:r>
    </w:p>
    <w:p w14:paraId="1EBFA054" w14:textId="77777777" w:rsidR="009C399D" w:rsidRPr="000C37A0" w:rsidRDefault="00A14DDD" w:rsidP="00804468">
      <w:pPr>
        <w:pStyle w:val="Heading1"/>
      </w:pPr>
      <w:bookmarkStart w:id="1" w:name="_Quality_statements"/>
      <w:bookmarkEnd w:id="1"/>
      <w:r>
        <w:lastRenderedPageBreak/>
        <w:t>Q</w:t>
      </w:r>
      <w:r w:rsidR="009C399D" w:rsidRPr="000C37A0">
        <w:t>uality statements</w:t>
      </w:r>
    </w:p>
    <w:p w14:paraId="38766951" w14:textId="395DA372" w:rsidR="00522646" w:rsidRDefault="00B968FC" w:rsidP="00522646">
      <w:pPr>
        <w:pStyle w:val="NICEnormal"/>
      </w:pPr>
      <w:hyperlink w:anchor="_Quality_statement_1:" w:history="1">
        <w:r w:rsidR="009C399D" w:rsidRPr="00AD2882">
          <w:rPr>
            <w:rStyle w:val="Hyperlink"/>
          </w:rPr>
          <w:t>Statement 1</w:t>
        </w:r>
      </w:hyperlink>
      <w:r w:rsidR="009C399D" w:rsidRPr="000C37A0">
        <w:t xml:space="preserve"> </w:t>
      </w:r>
      <w:r w:rsidR="00260182">
        <w:t xml:space="preserve">Preterm babies having </w:t>
      </w:r>
      <w:r w:rsidR="00260182" w:rsidRPr="00D855D7">
        <w:t>respiratory support soon after birth</w:t>
      </w:r>
      <w:r>
        <w:t xml:space="preserve"> and</w:t>
      </w:r>
      <w:r w:rsidR="00260182">
        <w:t xml:space="preserve"> before admission to the neonatal unit, are given </w:t>
      </w:r>
      <w:r w:rsidR="00260182" w:rsidRPr="00D855D7">
        <w:t xml:space="preserve">continuous positive airways pressure </w:t>
      </w:r>
      <w:r w:rsidR="00260182">
        <w:t>(</w:t>
      </w:r>
      <w:r w:rsidR="00260182" w:rsidRPr="00D855D7">
        <w:t>CPAP</w:t>
      </w:r>
      <w:r w:rsidR="00260182">
        <w:t>)</w:t>
      </w:r>
      <w:r w:rsidR="00260182" w:rsidRPr="00D855D7">
        <w:t xml:space="preserve"> rather than invasive ventilation </w:t>
      </w:r>
      <w:r w:rsidR="00260182">
        <w:t>if</w:t>
      </w:r>
      <w:r w:rsidR="00260182" w:rsidRPr="00D855D7">
        <w:t xml:space="preserve"> clinically appropriate.</w:t>
      </w:r>
    </w:p>
    <w:p w14:paraId="31B3281C" w14:textId="025E1BDB" w:rsidR="00522646" w:rsidRDefault="00B968FC" w:rsidP="00522646">
      <w:pPr>
        <w:pStyle w:val="NICEnormal"/>
      </w:pPr>
      <w:hyperlink w:anchor="_Quality_statement_2:_1" w:history="1">
        <w:r w:rsidR="009C399D" w:rsidRPr="00AD2882">
          <w:rPr>
            <w:rStyle w:val="Hyperlink"/>
          </w:rPr>
          <w:t>Statemen</w:t>
        </w:r>
        <w:r w:rsidR="007D23BD" w:rsidRPr="00AD2882">
          <w:rPr>
            <w:rStyle w:val="Hyperlink"/>
          </w:rPr>
          <w:t>t 2</w:t>
        </w:r>
      </w:hyperlink>
      <w:r w:rsidR="009C399D" w:rsidRPr="000C37A0">
        <w:t xml:space="preserve"> </w:t>
      </w:r>
      <w:r w:rsidR="0016316E">
        <w:t>P</w:t>
      </w:r>
      <w:r w:rsidR="0016316E" w:rsidRPr="00D855D7">
        <w:t xml:space="preserve">reterm </w:t>
      </w:r>
      <w:r w:rsidR="005F6FEC" w:rsidRPr="005F6FEC">
        <w:t>babies who need surfactant are given it using a minimally invasive technique if they do not need invasive ventilation</w:t>
      </w:r>
      <w:r w:rsidR="0016316E">
        <w:t>.</w:t>
      </w:r>
      <w:r w:rsidR="0016316E" w:rsidRPr="000C37A0">
        <w:t xml:space="preserve"> </w:t>
      </w:r>
    </w:p>
    <w:p w14:paraId="4116924A" w14:textId="108D4125" w:rsidR="00E57EE0" w:rsidRDefault="00B968FC" w:rsidP="00E57EE0">
      <w:pPr>
        <w:pStyle w:val="NICEnormal"/>
      </w:pPr>
      <w:hyperlink w:anchor="_Quality_statement_3:" w:history="1">
        <w:r w:rsidR="00E57EE0" w:rsidRPr="00AD2882">
          <w:rPr>
            <w:rStyle w:val="Hyperlink"/>
          </w:rPr>
          <w:t>Statement 3</w:t>
        </w:r>
      </w:hyperlink>
      <w:r w:rsidR="00E57EE0" w:rsidRPr="000C37A0">
        <w:t xml:space="preserve"> </w:t>
      </w:r>
      <w:r w:rsidR="0016316E">
        <w:t>P</w:t>
      </w:r>
      <w:r w:rsidR="0016316E" w:rsidRPr="00D855D7">
        <w:t xml:space="preserve">reterm </w:t>
      </w:r>
      <w:r w:rsidR="0016316E">
        <w:t xml:space="preserve">babies </w:t>
      </w:r>
      <w:r w:rsidR="008067B3">
        <w:t>having</w:t>
      </w:r>
      <w:r w:rsidR="00B92783" w:rsidRPr="00D855D7">
        <w:t xml:space="preserve"> </w:t>
      </w:r>
      <w:r w:rsidR="0016316E" w:rsidRPr="00D855D7">
        <w:t xml:space="preserve">invasive ventilation </w:t>
      </w:r>
      <w:r w:rsidR="00B92783">
        <w:t>are given</w:t>
      </w:r>
      <w:r w:rsidR="0016316E" w:rsidRPr="00D855D7">
        <w:t xml:space="preserve"> volume-targeted ventilation</w:t>
      </w:r>
      <w:r w:rsidR="0016316E">
        <w:t xml:space="preserve"> (</w:t>
      </w:r>
      <w:r w:rsidR="0016316E" w:rsidRPr="00D855D7">
        <w:t>VTV</w:t>
      </w:r>
      <w:r w:rsidR="0016316E">
        <w:t>)</w:t>
      </w:r>
      <w:r w:rsidR="0016316E" w:rsidRPr="00D855D7">
        <w:t xml:space="preserve"> in combination with synchroni</w:t>
      </w:r>
      <w:r w:rsidR="0016316E">
        <w:t>s</w:t>
      </w:r>
      <w:r w:rsidR="0016316E" w:rsidRPr="00D855D7">
        <w:t>ed ventilation</w:t>
      </w:r>
      <w:r w:rsidR="0016316E">
        <w:t>.</w:t>
      </w:r>
    </w:p>
    <w:p w14:paraId="19F6EBBD" w14:textId="3EC6B75D" w:rsidR="00AD2882" w:rsidRDefault="00B968FC" w:rsidP="00AD2882">
      <w:pPr>
        <w:pStyle w:val="NICEnormal"/>
      </w:pPr>
      <w:hyperlink w:anchor="_Quality_statement_4:" w:history="1">
        <w:r w:rsidR="00AD2882" w:rsidRPr="00D33813">
          <w:rPr>
            <w:rStyle w:val="Hyperlink"/>
          </w:rPr>
          <w:t>Statement 4</w:t>
        </w:r>
      </w:hyperlink>
      <w:r w:rsidR="00AD2882" w:rsidRPr="000C37A0">
        <w:t xml:space="preserve"> </w:t>
      </w:r>
      <w:r w:rsidR="00D67A0A" w:rsidRPr="00D67A0A">
        <w:t>Preterm babies have a target oxygen saturation of 91%</w:t>
      </w:r>
      <w:r w:rsidR="00B92783">
        <w:t xml:space="preserve"> to </w:t>
      </w:r>
      <w:r w:rsidR="00D67A0A" w:rsidRPr="00D67A0A">
        <w:t xml:space="preserve">95% </w:t>
      </w:r>
      <w:r w:rsidR="0072146F">
        <w:t>after</w:t>
      </w:r>
      <w:r w:rsidR="00D67A0A" w:rsidRPr="00D67A0A">
        <w:t xml:space="preserve"> stabilisation</w:t>
      </w:r>
      <w:r w:rsidR="00522646">
        <w:t>.</w:t>
      </w:r>
      <w:r w:rsidR="00522646" w:rsidRPr="00D855D7">
        <w:t xml:space="preserve"> </w:t>
      </w:r>
    </w:p>
    <w:p w14:paraId="30BE76BF" w14:textId="0F0392A8" w:rsidR="00941657" w:rsidRDefault="00B968FC" w:rsidP="00AD2882">
      <w:pPr>
        <w:pStyle w:val="NICEnormal"/>
      </w:pPr>
      <w:hyperlink w:anchor="_Quality_statement_5:" w:history="1">
        <w:r w:rsidR="00941657" w:rsidRPr="00D33813">
          <w:rPr>
            <w:rStyle w:val="Hyperlink"/>
          </w:rPr>
          <w:t xml:space="preserve">Statement </w:t>
        </w:r>
        <w:r w:rsidR="00941657">
          <w:rPr>
            <w:rStyle w:val="Hyperlink"/>
          </w:rPr>
          <w:t>5</w:t>
        </w:r>
      </w:hyperlink>
      <w:r w:rsidR="00941657" w:rsidRPr="000C37A0">
        <w:t xml:space="preserve"> </w:t>
      </w:r>
      <w:r w:rsidR="00522646" w:rsidRPr="00D855D7">
        <w:t xml:space="preserve">Parents </w:t>
      </w:r>
      <w:r w:rsidR="00E40FC0">
        <w:t>or</w:t>
      </w:r>
      <w:r w:rsidR="00E40FC0" w:rsidRPr="00D855D7">
        <w:t xml:space="preserve"> </w:t>
      </w:r>
      <w:r w:rsidR="00522646" w:rsidRPr="00D855D7">
        <w:t xml:space="preserve">carers of </w:t>
      </w:r>
      <w:r w:rsidR="00522646">
        <w:t xml:space="preserve">preterm </w:t>
      </w:r>
      <w:r w:rsidR="00522646" w:rsidRPr="00D855D7">
        <w:t xml:space="preserve">babies </w:t>
      </w:r>
      <w:r w:rsidR="00522646">
        <w:t xml:space="preserve">who are </w:t>
      </w:r>
      <w:r w:rsidR="00B92783">
        <w:t xml:space="preserve">having </w:t>
      </w:r>
      <w:r w:rsidR="00522646">
        <w:t xml:space="preserve">respiratory support </w:t>
      </w:r>
      <w:r w:rsidR="00522646" w:rsidRPr="00D855D7">
        <w:t xml:space="preserve">are </w:t>
      </w:r>
      <w:r w:rsidR="00D772E1">
        <w:t>helped</w:t>
      </w:r>
      <w:r w:rsidR="00D772E1" w:rsidRPr="00D855D7">
        <w:t xml:space="preserve"> </w:t>
      </w:r>
      <w:r w:rsidR="00522646" w:rsidRPr="00D855D7">
        <w:t>to care for their baby</w:t>
      </w:r>
      <w:r w:rsidR="00522646">
        <w:t>.</w:t>
      </w:r>
      <w:r w:rsidR="00941657" w:rsidRPr="000C37A0">
        <w:t xml:space="preserve"> </w:t>
      </w:r>
    </w:p>
    <w:tbl>
      <w:tblPr>
        <w:tblStyle w:val="TableGrid"/>
        <w:tblW w:w="0" w:type="auto"/>
        <w:tblLook w:val="04A0" w:firstRow="1" w:lastRow="0" w:firstColumn="1" w:lastColumn="0" w:noHBand="0" w:noVBand="1"/>
      </w:tblPr>
      <w:tblGrid>
        <w:gridCol w:w="9017"/>
      </w:tblGrid>
      <w:tr w:rsidR="009A36EB" w14:paraId="49EC1FEA" w14:textId="77777777" w:rsidTr="00F71B73">
        <w:tc>
          <w:tcPr>
            <w:tcW w:w="9017" w:type="dxa"/>
          </w:tcPr>
          <w:p w14:paraId="15DE42FF" w14:textId="77777777" w:rsidR="00D230E9" w:rsidRDefault="00D230E9" w:rsidP="00D230E9">
            <w:pPr>
              <w:pStyle w:val="NICEnormal"/>
            </w:pPr>
            <w:r w:rsidRPr="00D230E9">
              <w:t xml:space="preserve">Other quality standards that should be considered when </w:t>
            </w:r>
            <w:r>
              <w:t xml:space="preserve">commissioning or providing </w:t>
            </w:r>
            <w:r w:rsidR="007B2068" w:rsidRPr="00D230E9">
              <w:t>service</w:t>
            </w:r>
            <w:r w:rsidR="007B2068">
              <w:t>s in s</w:t>
            </w:r>
            <w:r w:rsidR="007B2068" w:rsidRPr="007B2068">
              <w:t>pecialist neonatal respiratory care for babies born preterm</w:t>
            </w:r>
            <w:r w:rsidR="0054478C">
              <w:t xml:space="preserve"> </w:t>
            </w:r>
            <w:r>
              <w:t>include:</w:t>
            </w:r>
          </w:p>
          <w:p w14:paraId="0ABD00AA" w14:textId="2ACD9620" w:rsidR="007B2068" w:rsidRDefault="00B968FC" w:rsidP="007B2068">
            <w:pPr>
              <w:pStyle w:val="Bulletleft1"/>
              <w:numPr>
                <w:ilvl w:val="0"/>
                <w:numId w:val="3"/>
              </w:numPr>
            </w:pPr>
            <w:hyperlink r:id="rId8" w:history="1">
              <w:r w:rsidR="007B2068">
                <w:rPr>
                  <w:rStyle w:val="Hyperlink"/>
                </w:rPr>
                <w:t>Developmental follow-up of children and young people born preterm</w:t>
              </w:r>
            </w:hyperlink>
            <w:r w:rsidR="007B2068">
              <w:t xml:space="preserve"> (2018) NICE quality standard 169</w:t>
            </w:r>
          </w:p>
          <w:p w14:paraId="0FCF2CF0" w14:textId="2C050E90" w:rsidR="007B2068" w:rsidRDefault="00B968FC" w:rsidP="007B2068">
            <w:pPr>
              <w:pStyle w:val="Bulletleft1"/>
              <w:numPr>
                <w:ilvl w:val="0"/>
                <w:numId w:val="3"/>
              </w:numPr>
            </w:pPr>
            <w:hyperlink r:id="rId9" w:history="1">
              <w:r w:rsidR="007B2068" w:rsidRPr="00DD2386">
                <w:rPr>
                  <w:rStyle w:val="Hyperlink"/>
                </w:rPr>
                <w:t>End of life care for infants, children and young people</w:t>
              </w:r>
            </w:hyperlink>
            <w:r w:rsidR="007B2068">
              <w:t xml:space="preserve"> (2017) NICE quality standard 160</w:t>
            </w:r>
          </w:p>
          <w:p w14:paraId="19FBA8FD" w14:textId="590C61FC" w:rsidR="007B2068" w:rsidRDefault="00B968FC" w:rsidP="007B2068">
            <w:pPr>
              <w:pStyle w:val="Bulletleft1"/>
              <w:numPr>
                <w:ilvl w:val="0"/>
                <w:numId w:val="3"/>
              </w:numPr>
            </w:pPr>
            <w:hyperlink r:id="rId10" w:history="1">
              <w:r w:rsidR="007B2068" w:rsidRPr="006526AE">
                <w:rPr>
                  <w:rStyle w:val="Hyperlink"/>
                </w:rPr>
                <w:t>Preterm labour and birth</w:t>
              </w:r>
            </w:hyperlink>
            <w:r w:rsidR="007B2068">
              <w:t xml:space="preserve"> (2016</w:t>
            </w:r>
            <w:r w:rsidR="00B92783">
              <w:t>, updated 2019</w:t>
            </w:r>
            <w:r w:rsidR="007B2068">
              <w:t>) NICE quality standard 135</w:t>
            </w:r>
          </w:p>
          <w:p w14:paraId="668EB56B" w14:textId="77777777" w:rsidR="007B2068" w:rsidRDefault="00B968FC" w:rsidP="007B2068">
            <w:pPr>
              <w:pStyle w:val="Bulletleft1"/>
              <w:numPr>
                <w:ilvl w:val="0"/>
                <w:numId w:val="3"/>
              </w:numPr>
            </w:pPr>
            <w:hyperlink r:id="rId11" w:history="1">
              <w:r w:rsidR="007B2068">
                <w:rPr>
                  <w:rStyle w:val="Hyperlink"/>
                </w:rPr>
                <w:t>Intravenous fluid therapy in children and young people in hospital</w:t>
              </w:r>
            </w:hyperlink>
            <w:r w:rsidR="007B2068">
              <w:t xml:space="preserve"> (2016) NICE quality standard 131</w:t>
            </w:r>
          </w:p>
          <w:p w14:paraId="0BD2BCF7" w14:textId="77777777" w:rsidR="007B2068" w:rsidRPr="003F6979" w:rsidRDefault="00B968FC" w:rsidP="007B2068">
            <w:pPr>
              <w:pStyle w:val="Bulletleft1"/>
              <w:numPr>
                <w:ilvl w:val="0"/>
                <w:numId w:val="3"/>
              </w:numPr>
            </w:pPr>
            <w:hyperlink r:id="rId12" w:history="1">
              <w:r w:rsidR="007B2068">
                <w:rPr>
                  <w:rStyle w:val="Hyperlink"/>
                </w:rPr>
                <w:t>Neonatal infection</w:t>
              </w:r>
            </w:hyperlink>
            <w:r w:rsidR="007B2068">
              <w:t xml:space="preserve"> (2014) NICE quality standard 75</w:t>
            </w:r>
          </w:p>
          <w:p w14:paraId="2EA80335" w14:textId="77777777" w:rsidR="007B2068" w:rsidRDefault="00B968FC" w:rsidP="007B2068">
            <w:pPr>
              <w:pStyle w:val="Bulletleft1last"/>
              <w:spacing w:after="0"/>
            </w:pPr>
            <w:hyperlink r:id="rId13" w:history="1">
              <w:r w:rsidR="007B2068" w:rsidRPr="003A4325">
                <w:rPr>
                  <w:rStyle w:val="Hyperlink"/>
                </w:rPr>
                <w:t xml:space="preserve">Jaundice in </w:t>
              </w:r>
              <w:proofErr w:type="spellStart"/>
              <w:r w:rsidR="007B2068" w:rsidRPr="003A4325">
                <w:rPr>
                  <w:rStyle w:val="Hyperlink"/>
                </w:rPr>
                <w:t>newborn</w:t>
              </w:r>
              <w:proofErr w:type="spellEnd"/>
              <w:r w:rsidR="007B2068" w:rsidRPr="003A4325">
                <w:rPr>
                  <w:rStyle w:val="Hyperlink"/>
                </w:rPr>
                <w:t xml:space="preserve"> babies under 28 days</w:t>
              </w:r>
            </w:hyperlink>
            <w:r w:rsidR="007B2068">
              <w:t xml:space="preserve"> (2014) NICE quality standard 57</w:t>
            </w:r>
          </w:p>
          <w:p w14:paraId="7E8FD9EC" w14:textId="77777777" w:rsidR="007B2068" w:rsidRPr="003F6979" w:rsidRDefault="00B968FC" w:rsidP="00B87ED4">
            <w:pPr>
              <w:pStyle w:val="Bulletleft1last"/>
            </w:pPr>
            <w:hyperlink r:id="rId14" w:history="1">
              <w:r w:rsidR="007B2068" w:rsidRPr="003D2F2A">
                <w:rPr>
                  <w:rStyle w:val="Hyperlink"/>
                </w:rPr>
                <w:t>Neonatal specialist care</w:t>
              </w:r>
            </w:hyperlink>
            <w:r w:rsidR="007B2068">
              <w:t xml:space="preserve"> (2010) NICE quality standard 4</w:t>
            </w:r>
          </w:p>
          <w:p w14:paraId="22A5B3B6" w14:textId="77777777" w:rsidR="00A2601C" w:rsidRDefault="00A2601C" w:rsidP="00A2601C">
            <w:pPr>
              <w:pStyle w:val="NICEnormal"/>
            </w:pPr>
            <w:r>
              <w:t>A</w:t>
            </w:r>
            <w:r w:rsidRPr="00A2601C">
              <w:t xml:space="preserve"> full list of </w:t>
            </w:r>
            <w:r>
              <w:t xml:space="preserve">NICE </w:t>
            </w:r>
            <w:r w:rsidRPr="00A2601C">
              <w:t xml:space="preserve">quality standards is available from the </w:t>
            </w:r>
            <w:hyperlink r:id="rId15" w:history="1">
              <w:r w:rsidRPr="008122CD">
                <w:rPr>
                  <w:rStyle w:val="Hyperlink"/>
                </w:rPr>
                <w:t>quality standards topic library</w:t>
              </w:r>
            </w:hyperlink>
            <w:r w:rsidRPr="00A2601C">
              <w:t>.</w:t>
            </w:r>
          </w:p>
        </w:tc>
      </w:tr>
      <w:tr w:rsidR="003E684D" w14:paraId="6360E1CA" w14:textId="77777777" w:rsidTr="00F71B73">
        <w:tc>
          <w:tcPr>
            <w:tcW w:w="9017" w:type="dxa"/>
          </w:tcPr>
          <w:p w14:paraId="029122D6" w14:textId="77777777" w:rsidR="003E684D" w:rsidRPr="000C37A0" w:rsidRDefault="003E684D" w:rsidP="003E684D">
            <w:pPr>
              <w:pStyle w:val="Heading1"/>
            </w:pPr>
            <w:r w:rsidRPr="000C37A0">
              <w:lastRenderedPageBreak/>
              <w:t xml:space="preserve">Questions for consultation </w:t>
            </w:r>
          </w:p>
          <w:p w14:paraId="14F22285" w14:textId="77777777" w:rsidR="003E684D" w:rsidRPr="000C37A0" w:rsidRDefault="003E684D" w:rsidP="003E684D">
            <w:pPr>
              <w:pStyle w:val="Heading2"/>
            </w:pPr>
            <w:r w:rsidRPr="000C37A0">
              <w:t>Questions about the quality standard</w:t>
            </w:r>
          </w:p>
          <w:p w14:paraId="2822F354" w14:textId="77777777" w:rsidR="003E684D" w:rsidRPr="000C37A0" w:rsidRDefault="003E684D" w:rsidP="003E684D">
            <w:pPr>
              <w:pStyle w:val="NICEnormal"/>
            </w:pPr>
            <w:r w:rsidRPr="000C37A0">
              <w:rPr>
                <w:b/>
              </w:rPr>
              <w:t>Question 1</w:t>
            </w:r>
            <w:r w:rsidRPr="000C37A0">
              <w:t xml:space="preserve"> Does this draft quality standard accurately reflect the key areas for quality improvement?</w:t>
            </w:r>
          </w:p>
          <w:p w14:paraId="5FDDB208" w14:textId="77777777" w:rsidR="003E684D" w:rsidRDefault="003E684D" w:rsidP="003E684D">
            <w:pPr>
              <w:pStyle w:val="NICEnormal"/>
            </w:pPr>
            <w:r w:rsidRPr="000C37A0">
              <w:rPr>
                <w:b/>
              </w:rPr>
              <w:t>Question 2</w:t>
            </w:r>
            <w:r w:rsidRPr="000C37A0">
              <w:t xml:space="preserve"> </w:t>
            </w:r>
            <w:r w:rsidRPr="00123C16">
              <w:t xml:space="preserve">Are local systems and structures in place to collect data </w:t>
            </w:r>
            <w:r>
              <w:t>for</w:t>
            </w:r>
            <w:r w:rsidRPr="00123C16">
              <w:t xml:space="preserve"> the proposed quality measures? If not, how feasible would it be for these to be put in place?</w:t>
            </w:r>
          </w:p>
          <w:p w14:paraId="5703D8E9" w14:textId="77777777" w:rsidR="003E684D" w:rsidRDefault="003E684D" w:rsidP="003E684D">
            <w:pPr>
              <w:pStyle w:val="NICEnormal"/>
            </w:pPr>
            <w:r w:rsidRPr="00E96396">
              <w:rPr>
                <w:b/>
              </w:rPr>
              <w:t xml:space="preserve">Question </w:t>
            </w:r>
            <w:r w:rsidR="00C5090E">
              <w:rPr>
                <w:b/>
              </w:rPr>
              <w:t>3</w:t>
            </w:r>
            <w:r w:rsidRPr="00E96396">
              <w:t xml:space="preserve"> </w:t>
            </w:r>
            <w:r w:rsidRPr="00123C16">
              <w:t xml:space="preserve">Do you think each of the statements in this draft quality standard would be achievable by local services given the net resources </w:t>
            </w:r>
            <w:r>
              <w:t>need</w:t>
            </w:r>
            <w:r w:rsidRPr="00123C16">
              <w:t xml:space="preserve">ed to deliver them? Please describe any resource requirements that you think would be necessary for any </w:t>
            </w:r>
            <w:r w:rsidR="00AC4E2B">
              <w:t>statement</w:t>
            </w:r>
            <w:r w:rsidRPr="00123C16">
              <w:t>. Please describe any potential cost savings or opportunities for disinvestment.</w:t>
            </w:r>
          </w:p>
          <w:p w14:paraId="49A55416" w14:textId="77777777" w:rsidR="00C5090E" w:rsidRDefault="00C5090E" w:rsidP="00C5090E">
            <w:pPr>
              <w:pStyle w:val="Heading2"/>
            </w:pPr>
            <w:r>
              <w:t>Local practice case studies</w:t>
            </w:r>
          </w:p>
          <w:p w14:paraId="6697A9FB" w14:textId="7F416E51" w:rsidR="00C5090E" w:rsidRDefault="00C5090E" w:rsidP="00C5090E">
            <w:pPr>
              <w:pStyle w:val="NICEnormal"/>
            </w:pPr>
            <w:r w:rsidRPr="000327A2">
              <w:rPr>
                <w:b/>
              </w:rPr>
              <w:t xml:space="preserve">Question </w:t>
            </w:r>
            <w:r w:rsidR="000327A2" w:rsidRPr="000327A2">
              <w:rPr>
                <w:b/>
              </w:rPr>
              <w:t>4</w:t>
            </w:r>
            <w:r w:rsidRPr="00E96396">
              <w:t xml:space="preserve"> </w:t>
            </w:r>
            <w:r w:rsidR="005C5EE4">
              <w:t>Do you have an example from practice of implementing the NICE guideline that underpins this quality standard? If so, please provide details on the comments form.</w:t>
            </w:r>
            <w:r w:rsidR="00501C0E">
              <w:t xml:space="preserve"> </w:t>
            </w:r>
          </w:p>
        </w:tc>
      </w:tr>
    </w:tbl>
    <w:p w14:paraId="16C2F9E5" w14:textId="77777777" w:rsidR="009C399D" w:rsidRPr="000C37A0" w:rsidRDefault="00275ED0" w:rsidP="00A40D68">
      <w:pPr>
        <w:pStyle w:val="Heading1"/>
      </w:pPr>
      <w:bookmarkStart w:id="2" w:name="_Quality_statement_1:"/>
      <w:bookmarkEnd w:id="2"/>
      <w:r w:rsidRPr="000C37A0">
        <w:rPr>
          <w:rStyle w:val="NICEnormalChar"/>
        </w:rPr>
        <w:br w:type="page"/>
      </w:r>
      <w:r w:rsidR="009C399D" w:rsidRPr="000C37A0">
        <w:lastRenderedPageBreak/>
        <w:t xml:space="preserve">Quality statement 1: </w:t>
      </w:r>
      <w:r w:rsidR="00912AFE">
        <w:t>Respiratory support soon after birth</w:t>
      </w:r>
      <w:r w:rsidR="00000B96">
        <w:t xml:space="preserve"> </w:t>
      </w:r>
    </w:p>
    <w:p w14:paraId="50F9952A" w14:textId="77777777" w:rsidR="009C399D" w:rsidRPr="000C37A0" w:rsidRDefault="009C399D" w:rsidP="00A40D68">
      <w:pPr>
        <w:pStyle w:val="Heading2"/>
      </w:pPr>
      <w:r w:rsidRPr="000C37A0">
        <w:t>Quality statement</w:t>
      </w:r>
    </w:p>
    <w:p w14:paraId="11DC5755" w14:textId="62886E83" w:rsidR="001C5EC6" w:rsidRDefault="00D855D7" w:rsidP="00CF3F24">
      <w:pPr>
        <w:pStyle w:val="NICEnormal"/>
      </w:pPr>
      <w:bookmarkStart w:id="3" w:name="_Hlk21349883"/>
      <w:r>
        <w:t xml:space="preserve">Preterm babies </w:t>
      </w:r>
      <w:r w:rsidR="00747DDA">
        <w:t xml:space="preserve">having </w:t>
      </w:r>
      <w:r w:rsidRPr="00D855D7">
        <w:t>respiratory support soon after birth</w:t>
      </w:r>
      <w:r w:rsidR="00991F2C">
        <w:t xml:space="preserve"> and</w:t>
      </w:r>
      <w:r w:rsidR="00E76CA8">
        <w:t xml:space="preserve"> before admission to the neonatal unit, </w:t>
      </w:r>
      <w:r w:rsidR="00B87ED4">
        <w:t xml:space="preserve">are given </w:t>
      </w:r>
      <w:r w:rsidRPr="00D855D7">
        <w:t xml:space="preserve">continuous positive airways pressure </w:t>
      </w:r>
      <w:r>
        <w:t>(</w:t>
      </w:r>
      <w:r w:rsidRPr="00D855D7">
        <w:t>CPAP</w:t>
      </w:r>
      <w:r>
        <w:t>)</w:t>
      </w:r>
      <w:r w:rsidRPr="00D855D7">
        <w:t xml:space="preserve"> rather than invasive ventilation </w:t>
      </w:r>
      <w:r w:rsidR="00B87ED4">
        <w:t>if</w:t>
      </w:r>
      <w:r w:rsidR="00B87ED4" w:rsidRPr="00D855D7">
        <w:t xml:space="preserve"> </w:t>
      </w:r>
      <w:r w:rsidRPr="00D855D7">
        <w:t>clinically appropriate</w:t>
      </w:r>
      <w:bookmarkEnd w:id="3"/>
      <w:r w:rsidRPr="00D855D7">
        <w:t>.</w:t>
      </w:r>
    </w:p>
    <w:p w14:paraId="4D0F2102" w14:textId="77777777" w:rsidR="009C399D" w:rsidRPr="000C37A0" w:rsidRDefault="009C399D" w:rsidP="00614313">
      <w:pPr>
        <w:pStyle w:val="Heading2"/>
      </w:pPr>
      <w:r w:rsidRPr="000C37A0">
        <w:t xml:space="preserve">Rationale </w:t>
      </w:r>
    </w:p>
    <w:p w14:paraId="58722E5B" w14:textId="59B00CAD" w:rsidR="009C399D" w:rsidRPr="000C37A0" w:rsidRDefault="00B87ED4" w:rsidP="00614313">
      <w:pPr>
        <w:pStyle w:val="NICEnormal"/>
      </w:pPr>
      <w:r>
        <w:t>Using CPAP,</w:t>
      </w:r>
      <w:r w:rsidRPr="00B87ED4">
        <w:t xml:space="preserve"> </w:t>
      </w:r>
      <w:r>
        <w:t>when clinically appropriate, to s</w:t>
      </w:r>
      <w:r w:rsidR="00E16724" w:rsidRPr="00E16724">
        <w:t>tabilis</w:t>
      </w:r>
      <w:r>
        <w:t>e</w:t>
      </w:r>
      <w:r w:rsidR="00E16724">
        <w:t xml:space="preserve"> preterm babies reduces the </w:t>
      </w:r>
      <w:r w:rsidR="000B4130">
        <w:t xml:space="preserve">use of unnecessary </w:t>
      </w:r>
      <w:r w:rsidR="00E16724" w:rsidRPr="00E16724">
        <w:t>invasive ventilation</w:t>
      </w:r>
      <w:r w:rsidR="00E16724">
        <w:t>.</w:t>
      </w:r>
      <w:r w:rsidR="00E16724" w:rsidRPr="00E16724">
        <w:t xml:space="preserve"> </w:t>
      </w:r>
      <w:r w:rsidR="00E16724">
        <w:t>Using</w:t>
      </w:r>
      <w:r w:rsidR="00912AFE">
        <w:t xml:space="preserve"> CPAP instead </w:t>
      </w:r>
      <w:r w:rsidR="00004960">
        <w:t xml:space="preserve">for preterm babies </w:t>
      </w:r>
      <w:r w:rsidR="00912AFE">
        <w:t>can</w:t>
      </w:r>
      <w:r w:rsidR="00912AFE" w:rsidRPr="00912AFE">
        <w:t xml:space="preserve"> reduc</w:t>
      </w:r>
      <w:r w:rsidR="00912AFE">
        <w:t>e</w:t>
      </w:r>
      <w:r w:rsidR="00912AFE" w:rsidRPr="00912AFE">
        <w:t xml:space="preserve"> mortality</w:t>
      </w:r>
      <w:r w:rsidR="005D5DF4">
        <w:t xml:space="preserve"> before discharge</w:t>
      </w:r>
      <w:r w:rsidR="00912AFE" w:rsidRPr="00912AFE">
        <w:t xml:space="preserve"> and the incidence of </w:t>
      </w:r>
      <w:r w:rsidR="00912AFE">
        <w:t>bronchopulmonary dysplasia (</w:t>
      </w:r>
      <w:r w:rsidR="00912AFE" w:rsidRPr="00912AFE">
        <w:t>BPD</w:t>
      </w:r>
      <w:r w:rsidR="00912AFE">
        <w:t>)</w:t>
      </w:r>
      <w:r w:rsidR="005D5DF4">
        <w:t xml:space="preserve"> in babies under 36 weeks</w:t>
      </w:r>
      <w:r w:rsidR="00912AFE" w:rsidRPr="00912AFE">
        <w:t>.</w:t>
      </w:r>
      <w:r w:rsidR="0004471C" w:rsidRPr="000C37A0">
        <w:t xml:space="preserve"> </w:t>
      </w:r>
    </w:p>
    <w:p w14:paraId="2F6930BA" w14:textId="77777777" w:rsidR="009C399D" w:rsidRPr="000C37A0" w:rsidRDefault="009C399D" w:rsidP="00945D72">
      <w:pPr>
        <w:pStyle w:val="Heading2"/>
      </w:pPr>
      <w:r w:rsidRPr="000C37A0">
        <w:t xml:space="preserve">Quality </w:t>
      </w:r>
      <w:r w:rsidRPr="00945D72">
        <w:t>measur</w:t>
      </w:r>
      <w:r w:rsidR="0051659A" w:rsidRPr="00945D72">
        <w:t>es</w:t>
      </w:r>
    </w:p>
    <w:p w14:paraId="717F16F9" w14:textId="77777777" w:rsidR="009E6CC0" w:rsidRPr="000C37A0" w:rsidRDefault="009E6CC0" w:rsidP="00945D72">
      <w:pPr>
        <w:pStyle w:val="Heading3"/>
      </w:pPr>
      <w:r w:rsidRPr="00945D72">
        <w:t>Structure</w:t>
      </w:r>
    </w:p>
    <w:p w14:paraId="33A152A2" w14:textId="25B0EAF8" w:rsidR="009E6CC0" w:rsidRPr="000C37A0" w:rsidRDefault="00AB5CB5" w:rsidP="009E6CC0">
      <w:pPr>
        <w:pStyle w:val="NICEnormal"/>
      </w:pPr>
      <w:r>
        <w:t xml:space="preserve">a) </w:t>
      </w:r>
      <w:r w:rsidR="009E6CC0" w:rsidRPr="00366565">
        <w:t xml:space="preserve">Evidence of local arrangements and written clinical protocols to ensure that </w:t>
      </w:r>
      <w:r w:rsidR="00366565" w:rsidRPr="00366565">
        <w:t xml:space="preserve">preterm babies </w:t>
      </w:r>
      <w:r w:rsidR="00747DDA">
        <w:t>having</w:t>
      </w:r>
      <w:r w:rsidR="00366565" w:rsidRPr="00366565">
        <w:t xml:space="preserve"> respiratory support soon after birth</w:t>
      </w:r>
      <w:r w:rsidR="00991F2C">
        <w:t xml:space="preserve"> and</w:t>
      </w:r>
      <w:r w:rsidR="00E76CA8">
        <w:t xml:space="preserve"> before admission to the neonatal unit,</w:t>
      </w:r>
      <w:r w:rsidR="00366565" w:rsidRPr="00366565">
        <w:t xml:space="preserve"> </w:t>
      </w:r>
      <w:r w:rsidR="00747DDA">
        <w:t>are given</w:t>
      </w:r>
      <w:r w:rsidR="00366565" w:rsidRPr="00366565">
        <w:t xml:space="preserve"> CPAP where clinically appropriate.</w:t>
      </w:r>
    </w:p>
    <w:p w14:paraId="4EEBD436" w14:textId="77777777" w:rsidR="009E6CC0" w:rsidRDefault="009E6CC0" w:rsidP="009E6CC0">
      <w:pPr>
        <w:pStyle w:val="NICEnormal"/>
      </w:pPr>
      <w:r w:rsidRPr="000C37A0">
        <w:rPr>
          <w:b/>
          <w:i/>
        </w:rPr>
        <w:t>Data source:</w:t>
      </w:r>
      <w:r w:rsidRPr="000C37A0">
        <w:t xml:space="preserve"> </w:t>
      </w:r>
      <w:r w:rsidR="00366565">
        <w:t>Local data collection, for example</w:t>
      </w:r>
      <w:r w:rsidR="000B4130">
        <w:t>,</w:t>
      </w:r>
      <w:r w:rsidR="00366565">
        <w:t xml:space="preserve"> audits of stabilisation protocols. </w:t>
      </w:r>
    </w:p>
    <w:p w14:paraId="483900C5" w14:textId="7E342162" w:rsidR="00AB5CB5" w:rsidRPr="000C37A0" w:rsidRDefault="00AB5CB5" w:rsidP="00AB5CB5">
      <w:pPr>
        <w:pStyle w:val="NICEnormal"/>
      </w:pPr>
      <w:r>
        <w:t xml:space="preserve">b) </w:t>
      </w:r>
      <w:r w:rsidRPr="00366565">
        <w:t xml:space="preserve">Evidence </w:t>
      </w:r>
      <w:r w:rsidRPr="000F3ADA">
        <w:t xml:space="preserve">of </w:t>
      </w:r>
      <w:r w:rsidR="00D21162">
        <w:t xml:space="preserve">the availability of training in the use of </w:t>
      </w:r>
      <w:r w:rsidR="005D5DF4">
        <w:t xml:space="preserve">neonatal </w:t>
      </w:r>
      <w:r w:rsidR="00D21162">
        <w:t>CPAP</w:t>
      </w:r>
      <w:r w:rsidRPr="00366565">
        <w:t>.</w:t>
      </w:r>
    </w:p>
    <w:p w14:paraId="4DDF67A6" w14:textId="40A7A2AD" w:rsidR="00AB5CB5" w:rsidRDefault="00AB5CB5" w:rsidP="00AB5CB5">
      <w:pPr>
        <w:pStyle w:val="NICEnormal"/>
      </w:pPr>
      <w:r w:rsidRPr="000C37A0">
        <w:rPr>
          <w:b/>
          <w:i/>
        </w:rPr>
        <w:t>Data source:</w:t>
      </w:r>
      <w:r w:rsidRPr="000C37A0">
        <w:t xml:space="preserve"> </w:t>
      </w:r>
      <w:r>
        <w:t>Local data collection, for example</w:t>
      </w:r>
      <w:r w:rsidR="000B4130">
        <w:t>,</w:t>
      </w:r>
      <w:r>
        <w:t xml:space="preserve"> provision of training courses </w:t>
      </w:r>
      <w:r w:rsidRPr="009715FD">
        <w:t xml:space="preserve">in </w:t>
      </w:r>
      <w:r w:rsidR="00FF1B50">
        <w:t xml:space="preserve">neonatal </w:t>
      </w:r>
      <w:r>
        <w:t>CPAP.</w:t>
      </w:r>
    </w:p>
    <w:p w14:paraId="0E981C3B" w14:textId="77777777" w:rsidR="000B4548" w:rsidRPr="000C37A0" w:rsidRDefault="009E6CC0" w:rsidP="00CD55EC">
      <w:pPr>
        <w:pStyle w:val="Heading3"/>
      </w:pPr>
      <w:r w:rsidRPr="000C37A0">
        <w:t>Process</w:t>
      </w:r>
    </w:p>
    <w:p w14:paraId="7C7FBD80" w14:textId="3D0455E5" w:rsidR="009E6CC0" w:rsidRPr="000C37A0" w:rsidRDefault="00366565" w:rsidP="00E91B86">
      <w:pPr>
        <w:pStyle w:val="NICEnormal"/>
        <w:rPr>
          <w:highlight w:val="cyan"/>
        </w:rPr>
      </w:pPr>
      <w:r>
        <w:t>Proportion of preterm babies who</w:t>
      </w:r>
      <w:r w:rsidR="00747DDA">
        <w:t xml:space="preserve"> had</w:t>
      </w:r>
      <w:r>
        <w:t xml:space="preserve"> respiratory support </w:t>
      </w:r>
      <w:r w:rsidR="00E76CA8">
        <w:t xml:space="preserve">before admission to the neonatal unit, </w:t>
      </w:r>
      <w:r>
        <w:t xml:space="preserve">who </w:t>
      </w:r>
      <w:r w:rsidR="00747DDA">
        <w:t>were given</w:t>
      </w:r>
      <w:r>
        <w:t xml:space="preserve"> CPAP</w:t>
      </w:r>
      <w:r w:rsidR="00260182">
        <w:t xml:space="preserve"> where clinically appropriate</w:t>
      </w:r>
      <w:r>
        <w:t>.</w:t>
      </w:r>
    </w:p>
    <w:p w14:paraId="4B95CEEF" w14:textId="357DDFF8" w:rsidR="009E6CC0" w:rsidRPr="000C37A0" w:rsidRDefault="009E6CC0" w:rsidP="009E6CC0">
      <w:pPr>
        <w:pStyle w:val="NICEnormal"/>
      </w:pPr>
      <w:r w:rsidRPr="000C37A0">
        <w:t xml:space="preserve">Numerator – </w:t>
      </w:r>
      <w:r w:rsidR="00366565">
        <w:t xml:space="preserve">the number in the denominator who </w:t>
      </w:r>
      <w:r w:rsidR="00747DDA">
        <w:t>were given</w:t>
      </w:r>
      <w:r w:rsidR="00366565">
        <w:t xml:space="preserve"> CPAP</w:t>
      </w:r>
      <w:r w:rsidR="00260182">
        <w:t xml:space="preserve"> where clinically appropriate</w:t>
      </w:r>
      <w:r w:rsidR="00366565">
        <w:t>.</w:t>
      </w:r>
    </w:p>
    <w:p w14:paraId="4D309558" w14:textId="52645E23" w:rsidR="009E6CC0" w:rsidRPr="000C37A0" w:rsidRDefault="009E6CC0" w:rsidP="009E6CC0">
      <w:pPr>
        <w:pStyle w:val="NICEnormal"/>
      </w:pPr>
      <w:r w:rsidRPr="000C37A0">
        <w:t xml:space="preserve">Denominator – </w:t>
      </w:r>
      <w:r w:rsidR="00366565">
        <w:t>the number of preterm babies who</w:t>
      </w:r>
      <w:r w:rsidR="00747DDA">
        <w:t xml:space="preserve"> had</w:t>
      </w:r>
      <w:r w:rsidR="00366565">
        <w:t xml:space="preserve"> respiratory </w:t>
      </w:r>
      <w:r w:rsidR="00E76CA8">
        <w:t>support before admission to the neonatal unit</w:t>
      </w:r>
      <w:r w:rsidR="00366565">
        <w:t>.</w:t>
      </w:r>
    </w:p>
    <w:p w14:paraId="5BDE27BC" w14:textId="77777777" w:rsidR="009E6CC0" w:rsidRDefault="009E6CC0" w:rsidP="009E6CC0">
      <w:pPr>
        <w:pStyle w:val="NICEnormal"/>
      </w:pPr>
      <w:r w:rsidRPr="000C37A0">
        <w:rPr>
          <w:b/>
          <w:i/>
        </w:rPr>
        <w:lastRenderedPageBreak/>
        <w:t xml:space="preserve">Data </w:t>
      </w:r>
      <w:r w:rsidRPr="00366565">
        <w:rPr>
          <w:b/>
          <w:i/>
        </w:rPr>
        <w:t>source:</w:t>
      </w:r>
      <w:r w:rsidRPr="00366565">
        <w:t xml:space="preserve"> </w:t>
      </w:r>
      <w:r w:rsidR="00366565" w:rsidRPr="00366565">
        <w:t>L</w:t>
      </w:r>
      <w:r w:rsidR="00797594" w:rsidRPr="00366565">
        <w:t>ocal data collection</w:t>
      </w:r>
      <w:r w:rsidR="00DD0D33" w:rsidRPr="00366565">
        <w:t>, for example, local audit of patient records</w:t>
      </w:r>
      <w:r w:rsidR="00797594" w:rsidRPr="00366565">
        <w:t xml:space="preserve">. </w:t>
      </w:r>
    </w:p>
    <w:p w14:paraId="20CAE37B" w14:textId="77777777" w:rsidR="001851C6" w:rsidRPr="000C37A0" w:rsidRDefault="001851C6" w:rsidP="001851C6">
      <w:pPr>
        <w:pStyle w:val="Heading3"/>
      </w:pPr>
      <w:r w:rsidRPr="000C37A0">
        <w:t>Outcome</w:t>
      </w:r>
    </w:p>
    <w:p w14:paraId="34F88AE6" w14:textId="30C86ED9" w:rsidR="00E70D32" w:rsidRDefault="00260182" w:rsidP="00E70D32">
      <w:pPr>
        <w:pStyle w:val="NICEnormal"/>
      </w:pPr>
      <w:r>
        <w:t>Proportion of babies with BPD</w:t>
      </w:r>
      <w:r w:rsidR="00B81C73">
        <w:t xml:space="preserve"> </w:t>
      </w:r>
      <w:r w:rsidR="000E4E85" w:rsidRPr="000E4E85">
        <w:t>at 36</w:t>
      </w:r>
      <w:r w:rsidR="0096639F">
        <w:t> </w:t>
      </w:r>
      <w:r w:rsidR="000E4E85" w:rsidRPr="000E4E85">
        <w:t>weeks' postmenstrual age</w:t>
      </w:r>
      <w:r w:rsidR="00E70D32">
        <w:t xml:space="preserve">. </w:t>
      </w:r>
    </w:p>
    <w:p w14:paraId="2A5E1603" w14:textId="263F5C01" w:rsidR="00260182" w:rsidRPr="000C37A0" w:rsidRDefault="00260182" w:rsidP="00260182">
      <w:pPr>
        <w:pStyle w:val="NICEnormal"/>
      </w:pPr>
      <w:r w:rsidRPr="000C37A0">
        <w:t xml:space="preserve">Numerator – </w:t>
      </w:r>
      <w:r>
        <w:t>the number in the denominator with BPD.</w:t>
      </w:r>
    </w:p>
    <w:p w14:paraId="2901C84A" w14:textId="1BBEF78E" w:rsidR="00260182" w:rsidRPr="000C37A0" w:rsidRDefault="00260182" w:rsidP="00260182">
      <w:pPr>
        <w:pStyle w:val="NICEnormal"/>
      </w:pPr>
      <w:r w:rsidRPr="000C37A0">
        <w:t xml:space="preserve">Denominator – </w:t>
      </w:r>
      <w:r>
        <w:t>the number of babies at 36 weeks’ postmenstrual age.</w:t>
      </w:r>
    </w:p>
    <w:p w14:paraId="3DF56469" w14:textId="3458AC4C" w:rsidR="00E70D32" w:rsidRDefault="00E70D32" w:rsidP="00E70D32">
      <w:pPr>
        <w:pStyle w:val="NICEnormal"/>
      </w:pPr>
      <w:r w:rsidRPr="000C37A0">
        <w:rPr>
          <w:b/>
          <w:bCs/>
          <w:i/>
          <w:iCs/>
        </w:rPr>
        <w:t>Data source:</w:t>
      </w:r>
      <w:r w:rsidRPr="000C37A0">
        <w:rPr>
          <w:i/>
        </w:rPr>
        <w:t xml:space="preserve"> </w:t>
      </w:r>
      <w:r>
        <w:rPr>
          <w:rStyle w:val="NICEnormalChar"/>
        </w:rPr>
        <w:t xml:space="preserve">Local data collection, for example, audits of patient records. </w:t>
      </w:r>
      <w:r>
        <w:t xml:space="preserve">The </w:t>
      </w:r>
      <w:hyperlink r:id="rId16" w:history="1">
        <w:r w:rsidRPr="0096639F">
          <w:rPr>
            <w:rStyle w:val="Hyperlink"/>
          </w:rPr>
          <w:t>National Neonatal Audit</w:t>
        </w:r>
        <w:r w:rsidR="000E4E85" w:rsidRPr="0096639F">
          <w:rPr>
            <w:rStyle w:val="Hyperlink"/>
          </w:rPr>
          <w:t xml:space="preserve"> Programme (NNA</w:t>
        </w:r>
        <w:r w:rsidR="000D6F9E">
          <w:rPr>
            <w:rStyle w:val="Hyperlink"/>
          </w:rPr>
          <w:t>P)</w:t>
        </w:r>
      </w:hyperlink>
      <w:r w:rsidR="000E4E85">
        <w:t xml:space="preserve"> </w:t>
      </w:r>
      <w:r>
        <w:t>measures the number</w:t>
      </w:r>
      <w:r w:rsidR="006E589A">
        <w:t xml:space="preserve"> of</w:t>
      </w:r>
      <w:r>
        <w:t xml:space="preserve"> babies with BPD. </w:t>
      </w:r>
    </w:p>
    <w:p w14:paraId="0A19D53B" w14:textId="77777777" w:rsidR="009E6CC0" w:rsidRDefault="009E6CC0" w:rsidP="00625085">
      <w:pPr>
        <w:pStyle w:val="Heading2"/>
      </w:pPr>
      <w:r w:rsidRPr="000C37A0">
        <w:t xml:space="preserve">What the quality statement means for </w:t>
      </w:r>
      <w:r w:rsidR="003E684D">
        <w:t xml:space="preserve">different </w:t>
      </w:r>
      <w:r w:rsidR="00A14DDD">
        <w:t>audiences</w:t>
      </w:r>
    </w:p>
    <w:p w14:paraId="1C15FE0B" w14:textId="2B3C7115" w:rsidR="009E6CC0" w:rsidRPr="000C37A0" w:rsidRDefault="009E6CC0" w:rsidP="009E6CC0">
      <w:pPr>
        <w:pStyle w:val="NICEnormal"/>
      </w:pPr>
      <w:r w:rsidRPr="000C37A0">
        <w:rPr>
          <w:b/>
        </w:rPr>
        <w:t>Service providers</w:t>
      </w:r>
      <w:r w:rsidR="00F50622">
        <w:t xml:space="preserve"> </w:t>
      </w:r>
      <w:r w:rsidR="00F616AD">
        <w:t>(</w:t>
      </w:r>
      <w:r w:rsidR="00AB5CB5">
        <w:rPr>
          <w:rStyle w:val="NICEnormalChar"/>
        </w:rPr>
        <w:t xml:space="preserve">such as maternity and delivery units, </w:t>
      </w:r>
      <w:r w:rsidR="000D40E9">
        <w:rPr>
          <w:rStyle w:val="NICEnormalChar"/>
        </w:rPr>
        <w:t xml:space="preserve">and </w:t>
      </w:r>
      <w:r w:rsidR="004B3692">
        <w:rPr>
          <w:rStyle w:val="NICEnormalChar"/>
        </w:rPr>
        <w:t>neonatal units</w:t>
      </w:r>
      <w:r w:rsidR="000D40E9">
        <w:rPr>
          <w:rStyle w:val="NICEnormalChar"/>
        </w:rPr>
        <w:t>,</w:t>
      </w:r>
      <w:r w:rsidR="006E589A">
        <w:rPr>
          <w:rStyle w:val="NICEnormalChar"/>
        </w:rPr>
        <w:t xml:space="preserve"> including special care units, local neonatal units and </w:t>
      </w:r>
      <w:r w:rsidR="00AB5CB5">
        <w:rPr>
          <w:rStyle w:val="NICEnormalChar"/>
        </w:rPr>
        <w:t>neonatal intensive care</w:t>
      </w:r>
      <w:r w:rsidR="000D40E9">
        <w:rPr>
          <w:rStyle w:val="NICEnormalChar"/>
        </w:rPr>
        <w:t xml:space="preserve"> units</w:t>
      </w:r>
      <w:r w:rsidR="00F616AD" w:rsidRPr="00AB5CB5">
        <w:rPr>
          <w:rStyle w:val="NICEnormalChar"/>
        </w:rPr>
        <w:t>)</w:t>
      </w:r>
      <w:r w:rsidR="00F616AD" w:rsidRPr="00AB5CB5">
        <w:t xml:space="preserve"> ensure that systems are in place for </w:t>
      </w:r>
      <w:r w:rsidR="00AB5CB5" w:rsidRPr="00AB5CB5">
        <w:t xml:space="preserve">preterm babies to </w:t>
      </w:r>
      <w:r w:rsidR="001759AD">
        <w:t>be given</w:t>
      </w:r>
      <w:r w:rsidR="00AB5CB5" w:rsidRPr="00AB5CB5">
        <w:t xml:space="preserve"> CPAP, </w:t>
      </w:r>
      <w:r w:rsidR="005D5DF4">
        <w:t>when</w:t>
      </w:r>
      <w:r w:rsidR="001759AD">
        <w:t xml:space="preserve"> it is</w:t>
      </w:r>
      <w:r w:rsidR="00AB5CB5" w:rsidRPr="00AB5CB5">
        <w:t xml:space="preserve"> clinically appropriate, if they need respiratory support soon after birth. </w:t>
      </w:r>
      <w:r w:rsidR="00AB5CB5">
        <w:t xml:space="preserve">They </w:t>
      </w:r>
      <w:r w:rsidR="008801C1">
        <w:t xml:space="preserve">ensure that </w:t>
      </w:r>
      <w:r w:rsidR="00AB5CB5">
        <w:t xml:space="preserve">healthcare professionals </w:t>
      </w:r>
      <w:r w:rsidR="008801C1">
        <w:t xml:space="preserve">are </w:t>
      </w:r>
      <w:r w:rsidR="00AB5CB5">
        <w:t xml:space="preserve">trained to </w:t>
      </w:r>
      <w:r w:rsidR="008801C1">
        <w:t xml:space="preserve">provide CPAP and identify when </w:t>
      </w:r>
      <w:r w:rsidR="00AB5CB5" w:rsidRPr="00AB5CB5">
        <w:t xml:space="preserve">invasive ventilation is </w:t>
      </w:r>
      <w:r w:rsidR="00AB5CB5">
        <w:t>clinically necessary</w:t>
      </w:r>
      <w:r w:rsidR="00F616AD" w:rsidRPr="00AB5CB5">
        <w:t>.</w:t>
      </w:r>
    </w:p>
    <w:p w14:paraId="12BFBC06" w14:textId="022E9E9D" w:rsidR="009E6CC0" w:rsidRPr="000C37A0" w:rsidRDefault="009E6CC0" w:rsidP="009E6CC0">
      <w:pPr>
        <w:pStyle w:val="NICEnormal"/>
      </w:pPr>
      <w:r w:rsidRPr="000C37A0">
        <w:rPr>
          <w:b/>
        </w:rPr>
        <w:t>Health</w:t>
      </w:r>
      <w:r w:rsidR="00AB5CB5">
        <w:rPr>
          <w:b/>
        </w:rPr>
        <w:t>care professionals</w:t>
      </w:r>
      <w:r w:rsidR="00F50622" w:rsidRPr="00F50622">
        <w:t xml:space="preserve"> </w:t>
      </w:r>
      <w:r w:rsidR="00F616AD">
        <w:t>(</w:t>
      </w:r>
      <w:r w:rsidR="00AB5CB5">
        <w:rPr>
          <w:rStyle w:val="NICEnormalChar"/>
        </w:rPr>
        <w:t>such as midwives, specialist neonatal nurses</w:t>
      </w:r>
      <w:r w:rsidR="00D9529F">
        <w:rPr>
          <w:rStyle w:val="NICEnormalChar"/>
        </w:rPr>
        <w:t>,</w:t>
      </w:r>
      <w:r w:rsidR="00AB5CB5">
        <w:rPr>
          <w:rStyle w:val="NICEnormalChar"/>
        </w:rPr>
        <w:t xml:space="preserve"> </w:t>
      </w:r>
      <w:r w:rsidR="00570FD3">
        <w:rPr>
          <w:rStyle w:val="NICEnormalChar"/>
        </w:rPr>
        <w:t xml:space="preserve">specialist neonatal </w:t>
      </w:r>
      <w:r w:rsidR="00AB5CB5">
        <w:rPr>
          <w:rStyle w:val="NICEnormalChar"/>
        </w:rPr>
        <w:t>consultants</w:t>
      </w:r>
      <w:r w:rsidR="00D9529F">
        <w:rPr>
          <w:rStyle w:val="NICEnormalChar"/>
        </w:rPr>
        <w:t xml:space="preserve"> and other paediatric specialists working with babies born preterm</w:t>
      </w:r>
      <w:r w:rsidR="00F616AD">
        <w:rPr>
          <w:rStyle w:val="NICEnormalChar"/>
        </w:rPr>
        <w:t>)</w:t>
      </w:r>
      <w:r w:rsidR="00F616AD" w:rsidRPr="00F616AD">
        <w:t xml:space="preserve"> </w:t>
      </w:r>
      <w:r w:rsidR="008801C1">
        <w:t>ensure that they use CPAP for preterm babies who need respiratory support soon after birth</w:t>
      </w:r>
      <w:r w:rsidR="001759AD">
        <w:t>,</w:t>
      </w:r>
      <w:r w:rsidR="00D9529F">
        <w:t xml:space="preserve"> </w:t>
      </w:r>
      <w:r w:rsidR="001759AD">
        <w:t xml:space="preserve">if </w:t>
      </w:r>
      <w:r w:rsidR="00D9529F">
        <w:t>clinically appropriate</w:t>
      </w:r>
      <w:r w:rsidR="008801C1">
        <w:t xml:space="preserve">. They </w:t>
      </w:r>
      <w:r w:rsidR="001759AD">
        <w:t>are trained to</w:t>
      </w:r>
      <w:r w:rsidR="008801C1">
        <w:t xml:space="preserve"> administer CPAP and </w:t>
      </w:r>
      <w:r w:rsidR="001759AD">
        <w:t xml:space="preserve">to </w:t>
      </w:r>
      <w:r w:rsidR="008801C1">
        <w:t>identify when invasive ventilation is clinically needed and provide this if necessary.</w:t>
      </w:r>
    </w:p>
    <w:p w14:paraId="609CE55B" w14:textId="5187933F" w:rsidR="009E6CC0" w:rsidRPr="000C37A0" w:rsidRDefault="009E6CC0" w:rsidP="009E6CC0">
      <w:pPr>
        <w:pStyle w:val="NICEnormal"/>
      </w:pPr>
      <w:r w:rsidRPr="008801C1">
        <w:rPr>
          <w:b/>
        </w:rPr>
        <w:t>Commissioners</w:t>
      </w:r>
      <w:r w:rsidR="00F50622" w:rsidRPr="008801C1">
        <w:t xml:space="preserve"> </w:t>
      </w:r>
      <w:r w:rsidR="00BE5349" w:rsidRPr="008801C1">
        <w:t>(such as clinical commissioning groups and NHS England)</w:t>
      </w:r>
      <w:r w:rsidR="000E65EC">
        <w:t xml:space="preserve"> </w:t>
      </w:r>
      <w:r w:rsidR="00F50622">
        <w:t>ensure that</w:t>
      </w:r>
      <w:r w:rsidRPr="000C37A0">
        <w:t xml:space="preserve"> </w:t>
      </w:r>
      <w:r w:rsidR="008801C1">
        <w:t>the services they commission use CPAP for preterm babies who need respiratory support soon after birth</w:t>
      </w:r>
      <w:r w:rsidR="001759AD">
        <w:t>,</w:t>
      </w:r>
      <w:r w:rsidR="008801C1">
        <w:t xml:space="preserve"> </w:t>
      </w:r>
      <w:r w:rsidR="001759AD">
        <w:t>if</w:t>
      </w:r>
      <w:r w:rsidR="008801C1">
        <w:t xml:space="preserve"> clinically appropriate. </w:t>
      </w:r>
    </w:p>
    <w:p w14:paraId="7E17B038" w14:textId="642C74B2" w:rsidR="00624592" w:rsidRPr="001851C6" w:rsidRDefault="009C399D" w:rsidP="00CF3F24">
      <w:pPr>
        <w:pStyle w:val="NICEnormal"/>
      </w:pPr>
      <w:r w:rsidRPr="001851C6">
        <w:rPr>
          <w:b/>
        </w:rPr>
        <w:t>P</w:t>
      </w:r>
      <w:r w:rsidR="008801C1" w:rsidRPr="001851C6">
        <w:rPr>
          <w:b/>
        </w:rPr>
        <w:t xml:space="preserve">reterm babies who need </w:t>
      </w:r>
      <w:r w:rsidR="003B1461">
        <w:rPr>
          <w:b/>
        </w:rPr>
        <w:t>help</w:t>
      </w:r>
      <w:r w:rsidR="001759AD">
        <w:rPr>
          <w:b/>
        </w:rPr>
        <w:t xml:space="preserve"> with </w:t>
      </w:r>
      <w:r w:rsidR="003B1461">
        <w:rPr>
          <w:b/>
        </w:rPr>
        <w:t xml:space="preserve">their </w:t>
      </w:r>
      <w:r w:rsidR="001759AD">
        <w:rPr>
          <w:b/>
        </w:rPr>
        <w:t>breathing</w:t>
      </w:r>
      <w:r w:rsidR="008801C1" w:rsidRPr="001851C6">
        <w:rPr>
          <w:b/>
        </w:rPr>
        <w:t xml:space="preserve"> soon after birth </w:t>
      </w:r>
      <w:r w:rsidR="00DF7E01" w:rsidRPr="001851C6">
        <w:t xml:space="preserve">are given </w:t>
      </w:r>
      <w:r w:rsidR="008801C1" w:rsidRPr="001851C6">
        <w:t>continuous positive airways pressure</w:t>
      </w:r>
      <w:r w:rsidR="00D9529F">
        <w:t xml:space="preserve"> </w:t>
      </w:r>
      <w:r w:rsidR="001A617B">
        <w:t>if it is suitable for them</w:t>
      </w:r>
      <w:r w:rsidR="00D9529F">
        <w:t xml:space="preserve">. This is </w:t>
      </w:r>
      <w:r w:rsidR="008801C1" w:rsidRPr="001851C6">
        <w:t xml:space="preserve">when </w:t>
      </w:r>
      <w:r w:rsidR="007571FA">
        <w:t>air</w:t>
      </w:r>
      <w:r w:rsidR="008801C1" w:rsidRPr="001851C6">
        <w:t xml:space="preserve"> is given through a mask</w:t>
      </w:r>
      <w:r w:rsidR="00D9529F">
        <w:t xml:space="preserve"> or </w:t>
      </w:r>
      <w:r w:rsidR="001A617B">
        <w:t>through tubes into the nose</w:t>
      </w:r>
      <w:r w:rsidR="008801C1" w:rsidRPr="001851C6">
        <w:t xml:space="preserve"> </w:t>
      </w:r>
      <w:r w:rsidR="00D9529F">
        <w:t>to support breathing</w:t>
      </w:r>
      <w:r w:rsidR="001A617B">
        <w:t>.</w:t>
      </w:r>
      <w:r w:rsidR="00B21AB5">
        <w:t xml:space="preserve"> It is preferable to using a ventilator which has a higher risk of other problems.</w:t>
      </w:r>
    </w:p>
    <w:p w14:paraId="6DD03E37" w14:textId="77777777" w:rsidR="009C399D" w:rsidRPr="000C37A0" w:rsidRDefault="009C399D" w:rsidP="002D23BE">
      <w:pPr>
        <w:pStyle w:val="Heading2"/>
      </w:pPr>
      <w:r w:rsidRPr="000C37A0">
        <w:lastRenderedPageBreak/>
        <w:t>Source guidance</w:t>
      </w:r>
    </w:p>
    <w:p w14:paraId="68EFB725" w14:textId="00536561" w:rsidR="007B7A95" w:rsidRPr="007D6170" w:rsidRDefault="00B968FC" w:rsidP="00CF3F24">
      <w:pPr>
        <w:pStyle w:val="NICEnormal"/>
      </w:pPr>
      <w:hyperlink r:id="rId17" w:history="1">
        <w:r w:rsidR="007D6170" w:rsidRPr="007D6170">
          <w:rPr>
            <w:rStyle w:val="Hyperlink"/>
          </w:rPr>
          <w:t>Specialist neonatal respiratory care in babies born preterm</w:t>
        </w:r>
      </w:hyperlink>
      <w:r w:rsidR="007B7A95" w:rsidRPr="007D6170">
        <w:t xml:space="preserve"> (201</w:t>
      </w:r>
      <w:r w:rsidR="007D6170" w:rsidRPr="007D6170">
        <w:t>9</w:t>
      </w:r>
      <w:r w:rsidR="007B7A95" w:rsidRPr="007D6170">
        <w:t xml:space="preserve">) NICE guideline </w:t>
      </w:r>
      <w:r w:rsidR="007D6170" w:rsidRPr="007D6170">
        <w:t>NG124</w:t>
      </w:r>
      <w:r w:rsidR="007B7A95" w:rsidRPr="007D6170">
        <w:t>, recommendation 1.</w:t>
      </w:r>
      <w:r w:rsidR="007D6170" w:rsidRPr="007D6170">
        <w:t>2.1</w:t>
      </w:r>
    </w:p>
    <w:p w14:paraId="4F51E753" w14:textId="77777777" w:rsidR="009C399D" w:rsidRPr="000C37A0" w:rsidRDefault="00396A79" w:rsidP="002D23BE">
      <w:pPr>
        <w:pStyle w:val="Heading2"/>
      </w:pPr>
      <w:r w:rsidRPr="000C37A0">
        <w:t>Definitions</w:t>
      </w:r>
      <w:r w:rsidR="00214453" w:rsidRPr="000C37A0">
        <w:t xml:space="preserve"> </w:t>
      </w:r>
      <w:r w:rsidR="002D23BE" w:rsidRPr="000C37A0">
        <w:t>of terms used in this quality statement</w:t>
      </w:r>
    </w:p>
    <w:p w14:paraId="14242FAD" w14:textId="77777777" w:rsidR="00366565" w:rsidRDefault="00366565" w:rsidP="00366565">
      <w:pPr>
        <w:pStyle w:val="Heading3"/>
      </w:pPr>
      <w:r>
        <w:t>B</w:t>
      </w:r>
      <w:r w:rsidRPr="00366565">
        <w:t>ronchopulmonary dysplasia (BPD)</w:t>
      </w:r>
    </w:p>
    <w:p w14:paraId="2F78762A" w14:textId="6AA43989" w:rsidR="006379CB" w:rsidRPr="00792AB4" w:rsidRDefault="00D66392" w:rsidP="006379CB">
      <w:pPr>
        <w:pStyle w:val="NICEnormal"/>
        <w:rPr>
          <w:highlight w:val="cyan"/>
        </w:rPr>
      </w:pPr>
      <w:r>
        <w:t>T</w:t>
      </w:r>
      <w:r w:rsidR="00366565" w:rsidRPr="00366565">
        <w:t>he most frequent adverse outcome for</w:t>
      </w:r>
      <w:r w:rsidR="00D21162">
        <w:t xml:space="preserve"> babies</w:t>
      </w:r>
      <w:r w:rsidR="00366565" w:rsidRPr="00366565">
        <w:t xml:space="preserve"> born </w:t>
      </w:r>
      <w:r w:rsidR="003B1461">
        <w:t xml:space="preserve">at </w:t>
      </w:r>
      <w:r w:rsidR="00366565" w:rsidRPr="00366565">
        <w:t>less than 30</w:t>
      </w:r>
      <w:r w:rsidR="003B1461">
        <w:t> </w:t>
      </w:r>
      <w:r w:rsidR="00366565" w:rsidRPr="00366565">
        <w:t xml:space="preserve">weeks’ gestation and the most common chronic lung disease in infancy. BPD is responsible for prolonged hospitalisation and readmissions after </w:t>
      </w:r>
      <w:proofErr w:type="gramStart"/>
      <w:r w:rsidR="00366565" w:rsidRPr="00366565">
        <w:t>discharge, and</w:t>
      </w:r>
      <w:proofErr w:type="gramEnd"/>
      <w:r w:rsidR="00366565" w:rsidRPr="00366565">
        <w:t xml:space="preserve"> can have a significant impact on quality of life </w:t>
      </w:r>
      <w:r>
        <w:t>for</w:t>
      </w:r>
      <w:r w:rsidR="00366565" w:rsidRPr="00366565">
        <w:t xml:space="preserve"> both the child and family. BPD is associated with significant healthcare costs</w:t>
      </w:r>
      <w:r w:rsidR="00366565">
        <w:t xml:space="preserve">. </w:t>
      </w:r>
      <w:r w:rsidR="00366565" w:rsidRPr="007A6781">
        <w:t xml:space="preserve">[NICE’s guideline on </w:t>
      </w:r>
      <w:hyperlink r:id="rId18" w:history="1">
        <w:r>
          <w:rPr>
            <w:rStyle w:val="Hyperlink"/>
          </w:rPr>
          <w:t>s</w:t>
        </w:r>
        <w:r w:rsidR="00366565" w:rsidRPr="007A6781">
          <w:rPr>
            <w:rStyle w:val="Hyperlink"/>
          </w:rPr>
          <w:t>pecialist neonatal respiratory care for babies born preterm</w:t>
        </w:r>
      </w:hyperlink>
      <w:r w:rsidRPr="00D66392">
        <w:t>,</w:t>
      </w:r>
      <w:r w:rsidR="00366565">
        <w:t xml:space="preserve"> evidence review A: diagnosing respiratory disorders]</w:t>
      </w:r>
    </w:p>
    <w:p w14:paraId="3B5A08DE" w14:textId="77777777" w:rsidR="00D855D7" w:rsidRPr="007A6781" w:rsidRDefault="00D855D7" w:rsidP="00D855D7">
      <w:pPr>
        <w:pStyle w:val="Heading3"/>
      </w:pPr>
      <w:r w:rsidRPr="007A6781">
        <w:t>Clinically appropriate</w:t>
      </w:r>
    </w:p>
    <w:p w14:paraId="0812FDCD" w14:textId="77777777" w:rsidR="0016316E" w:rsidRDefault="007A6781" w:rsidP="00565690">
      <w:pPr>
        <w:pStyle w:val="NICEnormal"/>
      </w:pPr>
      <w:r w:rsidRPr="007A6781">
        <w:t>It would not</w:t>
      </w:r>
      <w:r w:rsidR="0016316E">
        <w:t>, or is unlikely to, be</w:t>
      </w:r>
      <w:r w:rsidRPr="007A6781">
        <w:t xml:space="preserve"> clinically appropriate to use CPAP </w:t>
      </w:r>
      <w:r w:rsidR="0016316E">
        <w:t>in the following circumstances:</w:t>
      </w:r>
    </w:p>
    <w:p w14:paraId="5B9F4A15" w14:textId="1CBFE104" w:rsidR="0016316E" w:rsidRDefault="00D05B40" w:rsidP="00886B9F">
      <w:pPr>
        <w:pStyle w:val="Bulletleft1"/>
      </w:pPr>
      <w:r>
        <w:t>for babies who are</w:t>
      </w:r>
      <w:r w:rsidR="007A6781" w:rsidRPr="007A6781">
        <w:t xml:space="preserve"> not breathing and need invasive ventilation</w:t>
      </w:r>
    </w:p>
    <w:p w14:paraId="1DB5C99B" w14:textId="75C64CCB" w:rsidR="00D66392" w:rsidRDefault="007A6781" w:rsidP="00D66392">
      <w:pPr>
        <w:pStyle w:val="Bulletleft1last"/>
      </w:pPr>
      <w:r w:rsidRPr="007A6781">
        <w:t>for preterm babies born very early, for example at less than 25 weeks</w:t>
      </w:r>
      <w:r w:rsidR="00D66392">
        <w:t>’ gestation</w:t>
      </w:r>
      <w:r w:rsidR="00D05B40">
        <w:t>, for whom invasive ventilation may be more appropriate.</w:t>
      </w:r>
    </w:p>
    <w:p w14:paraId="08E9F2B5" w14:textId="062BFAC3" w:rsidR="0016316E" w:rsidRDefault="007571FA" w:rsidP="00886B9F">
      <w:pPr>
        <w:pStyle w:val="NICEnormal"/>
      </w:pPr>
      <w:r>
        <w:t xml:space="preserve">Clinical judgement should be used to decide whether </w:t>
      </w:r>
      <w:r w:rsidRPr="007A6781">
        <w:t xml:space="preserve">invasive ventilation with surfactant </w:t>
      </w:r>
      <w:r>
        <w:t xml:space="preserve">is more appropriate </w:t>
      </w:r>
      <w:r w:rsidRPr="007A6781">
        <w:t>in the delivery room</w:t>
      </w:r>
      <w:r>
        <w:t xml:space="preserve"> for b</w:t>
      </w:r>
      <w:r w:rsidR="007A6781" w:rsidRPr="007A6781">
        <w:t xml:space="preserve">abies </w:t>
      </w:r>
      <w:r w:rsidR="00D66392">
        <w:t>born very early</w:t>
      </w:r>
      <w:r>
        <w:t>. Very early preterm babies</w:t>
      </w:r>
      <w:r w:rsidR="00D66392">
        <w:t xml:space="preserve"> </w:t>
      </w:r>
      <w:r w:rsidR="007A6781" w:rsidRPr="007A6781">
        <w:t>may not have the necessary respiratory drive</w:t>
      </w:r>
      <w:r w:rsidR="00D66392">
        <w:t xml:space="preserve"> for CPAP to be effective</w:t>
      </w:r>
      <w:r w:rsidR="007A6781" w:rsidRPr="007A6781">
        <w:t xml:space="preserve">, and the failure rate of non-invasive ventilation is high </w:t>
      </w:r>
      <w:r>
        <w:t>for these</w:t>
      </w:r>
      <w:r w:rsidRPr="007A6781">
        <w:t xml:space="preserve"> </w:t>
      </w:r>
      <w:r w:rsidR="007A6781" w:rsidRPr="007A6781">
        <w:t>babies.</w:t>
      </w:r>
      <w:r w:rsidR="00565690" w:rsidRPr="007A6781">
        <w:t xml:space="preserve"> </w:t>
      </w:r>
    </w:p>
    <w:p w14:paraId="1210AC86" w14:textId="603FBC37" w:rsidR="00E4671F" w:rsidRDefault="00565690" w:rsidP="00CF3F24">
      <w:pPr>
        <w:pStyle w:val="NICEnormal"/>
      </w:pPr>
      <w:r w:rsidRPr="007A6781">
        <w:t xml:space="preserve">[NICE’s guideline on </w:t>
      </w:r>
      <w:hyperlink r:id="rId19" w:history="1">
        <w:r w:rsidR="00D05B40">
          <w:rPr>
            <w:rStyle w:val="Hyperlink"/>
          </w:rPr>
          <w:t>s</w:t>
        </w:r>
        <w:r w:rsidR="007A6781" w:rsidRPr="007A6781">
          <w:rPr>
            <w:rStyle w:val="Hyperlink"/>
          </w:rPr>
          <w:t>pecialist neonatal respiratory care for babies born preterm</w:t>
        </w:r>
      </w:hyperlink>
      <w:r w:rsidRPr="007A6781">
        <w:t xml:space="preserve">, </w:t>
      </w:r>
      <w:r w:rsidR="007A6781" w:rsidRPr="007A6781">
        <w:t xml:space="preserve">rationale and impact information for </w:t>
      </w:r>
      <w:r w:rsidRPr="007A6781">
        <w:t xml:space="preserve">recommendation </w:t>
      </w:r>
      <w:r w:rsidR="007A6781" w:rsidRPr="007A6781">
        <w:t>1.2.1</w:t>
      </w:r>
      <w:r w:rsidRPr="007A6781">
        <w:t>]</w:t>
      </w:r>
      <w:bookmarkStart w:id="4" w:name="_Quality_statement_2:"/>
      <w:bookmarkEnd w:id="4"/>
    </w:p>
    <w:p w14:paraId="24B74EF2" w14:textId="77777777" w:rsidR="0016316E" w:rsidRDefault="0016316E">
      <w:pPr>
        <w:rPr>
          <w:rFonts w:ascii="Arial" w:hAnsi="Arial" w:cs="Arial"/>
          <w:b/>
          <w:bCs/>
          <w:kern w:val="32"/>
          <w:sz w:val="32"/>
          <w:szCs w:val="32"/>
        </w:rPr>
      </w:pPr>
      <w:r>
        <w:br w:type="page"/>
      </w:r>
    </w:p>
    <w:p w14:paraId="275C7195" w14:textId="4901509D" w:rsidR="0016316E" w:rsidRPr="000C37A0" w:rsidRDefault="0016316E" w:rsidP="0016316E">
      <w:pPr>
        <w:pStyle w:val="Heading1"/>
      </w:pPr>
      <w:bookmarkStart w:id="5" w:name="_Quality_statement_2:_1"/>
      <w:bookmarkEnd w:id="5"/>
      <w:r w:rsidRPr="000C37A0">
        <w:lastRenderedPageBreak/>
        <w:t xml:space="preserve">Quality statement </w:t>
      </w:r>
      <w:r>
        <w:t>2</w:t>
      </w:r>
      <w:r w:rsidRPr="000C37A0">
        <w:t xml:space="preserve">: </w:t>
      </w:r>
      <w:r>
        <w:t xml:space="preserve">Minimally invasive </w:t>
      </w:r>
      <w:r w:rsidR="009279A1">
        <w:t xml:space="preserve">administration of </w:t>
      </w:r>
      <w:r>
        <w:t>surfactant</w:t>
      </w:r>
    </w:p>
    <w:p w14:paraId="207E288A" w14:textId="77777777" w:rsidR="0016316E" w:rsidRPr="000C37A0" w:rsidRDefault="0016316E" w:rsidP="0016316E">
      <w:pPr>
        <w:pStyle w:val="Heading2"/>
      </w:pPr>
      <w:r w:rsidRPr="000C37A0">
        <w:t>Quality statement</w:t>
      </w:r>
    </w:p>
    <w:p w14:paraId="22E5ED95" w14:textId="402A56DC" w:rsidR="0016316E" w:rsidRDefault="0016316E" w:rsidP="0016316E">
      <w:pPr>
        <w:pStyle w:val="NICEnormal"/>
      </w:pPr>
      <w:r>
        <w:t>P</w:t>
      </w:r>
      <w:r w:rsidRPr="00D855D7">
        <w:t xml:space="preserve">reterm </w:t>
      </w:r>
      <w:r w:rsidR="005F6FEC">
        <w:rPr>
          <w:rFonts w:cs="Arial"/>
        </w:rPr>
        <w:t>babies who need surfactant are given it using a minimally invasive technique if they do not need invasive ventilation</w:t>
      </w:r>
      <w:r>
        <w:t>.</w:t>
      </w:r>
    </w:p>
    <w:p w14:paraId="69D8307D" w14:textId="77777777" w:rsidR="0016316E" w:rsidRPr="000C37A0" w:rsidRDefault="0016316E" w:rsidP="0016316E">
      <w:pPr>
        <w:pStyle w:val="Heading2"/>
      </w:pPr>
      <w:r w:rsidRPr="000C37A0">
        <w:t xml:space="preserve">Rationale </w:t>
      </w:r>
    </w:p>
    <w:p w14:paraId="25C91091" w14:textId="0564F446" w:rsidR="0016316E" w:rsidRPr="000C37A0" w:rsidRDefault="0016316E" w:rsidP="0016316E">
      <w:pPr>
        <w:pStyle w:val="NICEnormal"/>
      </w:pPr>
      <w:r>
        <w:t xml:space="preserve">Surfactant can be </w:t>
      </w:r>
      <w:r w:rsidR="00AE5593">
        <w:t>given to preterm babies using a minimally invasive technique</w:t>
      </w:r>
      <w:r w:rsidR="00E76CA8">
        <w:t xml:space="preserve"> if they are not on invasive ventilation.</w:t>
      </w:r>
      <w:r w:rsidR="00CE11CB">
        <w:t xml:space="preserve"> </w:t>
      </w:r>
      <w:r w:rsidR="00AE5593">
        <w:t xml:space="preserve">Using a </w:t>
      </w:r>
      <w:r>
        <w:t xml:space="preserve">minimally invasive technique reduces the </w:t>
      </w:r>
      <w:r w:rsidR="004E4F7A">
        <w:t xml:space="preserve">risk </w:t>
      </w:r>
      <w:r>
        <w:t>of bronchopulmonary dysplasia (</w:t>
      </w:r>
      <w:r w:rsidRPr="00912AFE">
        <w:t>BPD</w:t>
      </w:r>
      <w:r>
        <w:t>)</w:t>
      </w:r>
      <w:r w:rsidR="00CE11CB">
        <w:t xml:space="preserve"> and</w:t>
      </w:r>
      <w:r>
        <w:t xml:space="preserve"> pneumothorax (collapsed lung)</w:t>
      </w:r>
      <w:r w:rsidR="00CE11CB">
        <w:t>,</w:t>
      </w:r>
      <w:r>
        <w:t xml:space="preserve"> and the number of days on invasive ventilation.</w:t>
      </w:r>
    </w:p>
    <w:p w14:paraId="2D8D4665" w14:textId="77777777" w:rsidR="0016316E" w:rsidRPr="000C37A0" w:rsidRDefault="0016316E" w:rsidP="0016316E">
      <w:pPr>
        <w:pStyle w:val="Heading2"/>
      </w:pPr>
      <w:r w:rsidRPr="000C37A0">
        <w:t xml:space="preserve">Quality </w:t>
      </w:r>
      <w:r w:rsidRPr="00945D72">
        <w:t>measures</w:t>
      </w:r>
    </w:p>
    <w:p w14:paraId="1FD2619E" w14:textId="77777777" w:rsidR="0016316E" w:rsidRPr="000C37A0" w:rsidRDefault="0016316E" w:rsidP="0016316E">
      <w:pPr>
        <w:pStyle w:val="Heading3"/>
      </w:pPr>
      <w:r w:rsidRPr="00945D72">
        <w:t>Structure</w:t>
      </w:r>
    </w:p>
    <w:p w14:paraId="64F7A477" w14:textId="77777777" w:rsidR="0016316E" w:rsidRPr="000C37A0" w:rsidRDefault="0016316E" w:rsidP="0016316E">
      <w:pPr>
        <w:pStyle w:val="NICEnormal"/>
      </w:pPr>
      <w:r w:rsidRPr="000F3ADA">
        <w:t xml:space="preserve">a) Evidence of local arrangements and written clinical protocols to ensure that preterm babies </w:t>
      </w:r>
      <w:r>
        <w:t xml:space="preserve">who do not need invasive ventilation </w:t>
      </w:r>
      <w:r w:rsidRPr="000F3ADA">
        <w:t xml:space="preserve">receive surfactant using a minimally invasive technique. </w:t>
      </w:r>
    </w:p>
    <w:p w14:paraId="0B6D60AB" w14:textId="071FD9F1" w:rsidR="0016316E" w:rsidRPr="000F3ADA" w:rsidRDefault="0016316E" w:rsidP="0016316E">
      <w:pPr>
        <w:pStyle w:val="NICEnormal"/>
      </w:pPr>
      <w:r w:rsidRPr="000F3ADA">
        <w:rPr>
          <w:b/>
          <w:i/>
        </w:rPr>
        <w:t>Data source:</w:t>
      </w:r>
      <w:r w:rsidRPr="000F3ADA">
        <w:t xml:space="preserve"> </w:t>
      </w:r>
      <w:r>
        <w:t>Local data collection, for example, clinical protocols on surfactant administration and clinical governance oversight.</w:t>
      </w:r>
    </w:p>
    <w:p w14:paraId="7E224820" w14:textId="2A245BC2" w:rsidR="0016316E" w:rsidRPr="000C37A0" w:rsidRDefault="0016316E" w:rsidP="0016316E">
      <w:pPr>
        <w:pStyle w:val="NICEnormal"/>
      </w:pPr>
      <w:r w:rsidRPr="000F3ADA">
        <w:t xml:space="preserve">b) Evidence of staff training in a minimally invasive surfactant administration technique. </w:t>
      </w:r>
    </w:p>
    <w:p w14:paraId="0435E2D3" w14:textId="2D57B47D" w:rsidR="0016316E" w:rsidRPr="000C37A0" w:rsidRDefault="0016316E" w:rsidP="0016316E">
      <w:pPr>
        <w:pStyle w:val="NICEnormal"/>
      </w:pPr>
      <w:r w:rsidRPr="000C37A0">
        <w:rPr>
          <w:b/>
          <w:i/>
        </w:rPr>
        <w:t>Data source:</w:t>
      </w:r>
      <w:r w:rsidRPr="000C37A0">
        <w:t xml:space="preserve"> </w:t>
      </w:r>
      <w:r>
        <w:t xml:space="preserve">Local data collection, for example, </w:t>
      </w:r>
      <w:r w:rsidR="00AF006E">
        <w:t>the number of staff trained in</w:t>
      </w:r>
      <w:r w:rsidRPr="009715FD">
        <w:t xml:space="preserve"> a minimally invasive surfactant administration technique</w:t>
      </w:r>
      <w:r>
        <w:t>.</w:t>
      </w:r>
    </w:p>
    <w:p w14:paraId="224B5B0C" w14:textId="77777777" w:rsidR="0016316E" w:rsidRPr="00892454" w:rsidRDefault="0016316E" w:rsidP="0016316E">
      <w:pPr>
        <w:pStyle w:val="Heading3"/>
      </w:pPr>
      <w:r w:rsidRPr="000C37A0">
        <w:t>P</w:t>
      </w:r>
      <w:r w:rsidRPr="00892454">
        <w:t>rocess</w:t>
      </w:r>
    </w:p>
    <w:p w14:paraId="3FF09D26" w14:textId="066D89A8" w:rsidR="0016316E" w:rsidRPr="00892454" w:rsidRDefault="0016316E" w:rsidP="0016316E">
      <w:pPr>
        <w:pStyle w:val="NICEnormal"/>
      </w:pPr>
      <w:r w:rsidRPr="00892454">
        <w:t xml:space="preserve">Proportion of preterm babies who </w:t>
      </w:r>
      <w:r w:rsidR="00D5605A">
        <w:t xml:space="preserve">need surfactant and </w:t>
      </w:r>
      <w:r w:rsidRPr="00892454">
        <w:t>do not need invasive ventilation who are given surfactant using a minimally invasive technique</w:t>
      </w:r>
      <w:r w:rsidR="00D5605A">
        <w:t>.</w:t>
      </w:r>
    </w:p>
    <w:p w14:paraId="0CC980B7" w14:textId="77777777" w:rsidR="0016316E" w:rsidRPr="00892454" w:rsidRDefault="0016316E" w:rsidP="0016316E">
      <w:pPr>
        <w:pStyle w:val="NICEnormal"/>
      </w:pPr>
      <w:r w:rsidRPr="00892454">
        <w:t>Numerator – the number in the denominator who receive surfactant using a minimally invasive technique.</w:t>
      </w:r>
    </w:p>
    <w:p w14:paraId="295BB204" w14:textId="025835EF" w:rsidR="0016316E" w:rsidRPr="00892454" w:rsidRDefault="0016316E" w:rsidP="0016316E">
      <w:pPr>
        <w:pStyle w:val="NICEnormal"/>
      </w:pPr>
      <w:r w:rsidRPr="00892454">
        <w:lastRenderedPageBreak/>
        <w:t xml:space="preserve">Denominator – the number of preterm babies who </w:t>
      </w:r>
      <w:r w:rsidR="00D5605A">
        <w:t xml:space="preserve">need surfactant and </w:t>
      </w:r>
      <w:r w:rsidRPr="00892454">
        <w:t xml:space="preserve">do not need invasive ventilation. </w:t>
      </w:r>
      <w:bookmarkStart w:id="6" w:name="_GoBack"/>
      <w:bookmarkEnd w:id="6"/>
    </w:p>
    <w:p w14:paraId="3DC90C82" w14:textId="77777777" w:rsidR="0016316E" w:rsidRPr="00892454" w:rsidRDefault="0016316E" w:rsidP="0016316E">
      <w:pPr>
        <w:pStyle w:val="NICEnormal"/>
      </w:pPr>
      <w:r w:rsidRPr="00892454">
        <w:rPr>
          <w:b/>
          <w:i/>
        </w:rPr>
        <w:t>Data source:</w:t>
      </w:r>
      <w:r w:rsidRPr="00892454">
        <w:t xml:space="preserve"> Local data collection, for example, local audit of patient records. </w:t>
      </w:r>
    </w:p>
    <w:p w14:paraId="5C8E9C78" w14:textId="77777777" w:rsidR="0016316E" w:rsidRPr="000C37A0" w:rsidRDefault="0016316E" w:rsidP="0016316E">
      <w:pPr>
        <w:pStyle w:val="Heading3"/>
      </w:pPr>
      <w:r w:rsidRPr="000C37A0">
        <w:t>Outcome</w:t>
      </w:r>
    </w:p>
    <w:p w14:paraId="7053B614" w14:textId="643F7371" w:rsidR="0016316E" w:rsidRPr="000C37A0" w:rsidRDefault="00DF70CF" w:rsidP="0016316E">
      <w:pPr>
        <w:pStyle w:val="NICEnormal"/>
      </w:pPr>
      <w:r>
        <w:t>a</w:t>
      </w:r>
      <w:r w:rsidR="0016316E">
        <w:t>) Incidence of pneumothorax in preterm babies.</w:t>
      </w:r>
    </w:p>
    <w:p w14:paraId="567D172C" w14:textId="72448021" w:rsidR="0016316E" w:rsidRDefault="0016316E" w:rsidP="0016316E">
      <w:pPr>
        <w:pStyle w:val="NICEnormal"/>
        <w:rPr>
          <w:rFonts w:cs="Arial"/>
        </w:rPr>
      </w:pPr>
      <w:r w:rsidRPr="000C37A0">
        <w:rPr>
          <w:b/>
          <w:bCs/>
          <w:i/>
          <w:iCs/>
        </w:rPr>
        <w:t>Data source:</w:t>
      </w:r>
      <w:r w:rsidRPr="000C37A0">
        <w:rPr>
          <w:i/>
        </w:rPr>
        <w:t xml:space="preserve"> </w:t>
      </w:r>
      <w:r>
        <w:t>Local data collection, for example, audits of patient records.</w:t>
      </w:r>
      <w:r w:rsidRPr="000C37A0">
        <w:rPr>
          <w:rFonts w:cs="Arial"/>
        </w:rPr>
        <w:t xml:space="preserve"> </w:t>
      </w:r>
    </w:p>
    <w:p w14:paraId="4DDB3E26" w14:textId="77777777" w:rsidR="00260182" w:rsidRDefault="00260182" w:rsidP="00260182">
      <w:pPr>
        <w:pStyle w:val="NICEnormal"/>
      </w:pPr>
      <w:r>
        <w:rPr>
          <w:rFonts w:cs="Arial"/>
        </w:rPr>
        <w:t xml:space="preserve">b) </w:t>
      </w:r>
      <w:r>
        <w:t xml:space="preserve">Proportion of babies with BPD </w:t>
      </w:r>
      <w:r w:rsidRPr="000E4E85">
        <w:t>at 36</w:t>
      </w:r>
      <w:r>
        <w:t> </w:t>
      </w:r>
      <w:r w:rsidRPr="000E4E85">
        <w:t>weeks' postmenstrual age</w:t>
      </w:r>
      <w:r>
        <w:t xml:space="preserve">. </w:t>
      </w:r>
    </w:p>
    <w:p w14:paraId="6EEC1756" w14:textId="77777777" w:rsidR="00260182" w:rsidRPr="000C37A0" w:rsidRDefault="00260182" w:rsidP="00260182">
      <w:pPr>
        <w:pStyle w:val="NICEnormal"/>
      </w:pPr>
      <w:r w:rsidRPr="000C37A0">
        <w:t xml:space="preserve">Numerator – </w:t>
      </w:r>
      <w:r>
        <w:t>the number in the denominator with BPD.</w:t>
      </w:r>
    </w:p>
    <w:p w14:paraId="72482EC8" w14:textId="77777777" w:rsidR="00260182" w:rsidRPr="000C37A0" w:rsidRDefault="00260182" w:rsidP="00260182">
      <w:pPr>
        <w:pStyle w:val="NICEnormal"/>
      </w:pPr>
      <w:r w:rsidRPr="000C37A0">
        <w:t xml:space="preserve">Denominator – </w:t>
      </w:r>
      <w:r>
        <w:t>the number of babies at 36 weeks’ postmenstrual age.</w:t>
      </w:r>
    </w:p>
    <w:p w14:paraId="48F468E6" w14:textId="5637A844" w:rsidR="00260182" w:rsidRPr="000C37A0" w:rsidRDefault="00260182" w:rsidP="00260182">
      <w:pPr>
        <w:pStyle w:val="NICEnormal"/>
      </w:pPr>
      <w:r w:rsidRPr="000C37A0">
        <w:rPr>
          <w:b/>
          <w:bCs/>
          <w:i/>
          <w:iCs/>
        </w:rPr>
        <w:t>Data source:</w:t>
      </w:r>
      <w:r w:rsidRPr="000C37A0">
        <w:rPr>
          <w:i/>
        </w:rPr>
        <w:t xml:space="preserve"> </w:t>
      </w:r>
      <w:r>
        <w:rPr>
          <w:rStyle w:val="NICEnormalChar"/>
        </w:rPr>
        <w:t xml:space="preserve">Local data collection, for example, audits of patient records. </w:t>
      </w:r>
      <w:r>
        <w:t xml:space="preserve">The </w:t>
      </w:r>
      <w:hyperlink r:id="rId20" w:history="1">
        <w:r w:rsidRPr="0096639F">
          <w:rPr>
            <w:rStyle w:val="Hyperlink"/>
          </w:rPr>
          <w:t>National Neonatal Audit Programme (NNA</w:t>
        </w:r>
        <w:r>
          <w:rPr>
            <w:rStyle w:val="Hyperlink"/>
          </w:rPr>
          <w:t>P)</w:t>
        </w:r>
      </w:hyperlink>
      <w:r>
        <w:t xml:space="preserve"> measures the number of babies with BPD.</w:t>
      </w:r>
    </w:p>
    <w:p w14:paraId="17EEE135" w14:textId="77777777" w:rsidR="0016316E" w:rsidRDefault="0016316E" w:rsidP="0016316E">
      <w:pPr>
        <w:pStyle w:val="Heading2"/>
      </w:pPr>
      <w:r w:rsidRPr="000C37A0">
        <w:t xml:space="preserve">What the quality statement means for </w:t>
      </w:r>
      <w:r>
        <w:t>different audiences</w:t>
      </w:r>
    </w:p>
    <w:p w14:paraId="42426926" w14:textId="7E5F8430" w:rsidR="0016316E" w:rsidRPr="000C37A0" w:rsidRDefault="0016316E" w:rsidP="0016316E">
      <w:pPr>
        <w:pStyle w:val="NICEnormal"/>
      </w:pPr>
      <w:r w:rsidRPr="000C37A0">
        <w:rPr>
          <w:b/>
        </w:rPr>
        <w:t>Service providers</w:t>
      </w:r>
      <w:r>
        <w:t xml:space="preserve"> (such as </w:t>
      </w:r>
      <w:r>
        <w:rPr>
          <w:rStyle w:val="NICEnormalChar"/>
        </w:rPr>
        <w:t>neonatal units</w:t>
      </w:r>
      <w:r w:rsidR="000D40E9">
        <w:rPr>
          <w:rStyle w:val="NICEnormalChar"/>
        </w:rPr>
        <w:t>,</w:t>
      </w:r>
      <w:r>
        <w:rPr>
          <w:rStyle w:val="NICEnormalChar"/>
        </w:rPr>
        <w:t xml:space="preserve"> including special care units, local neonatal units and neonatal intensive care</w:t>
      </w:r>
      <w:r w:rsidR="000D40E9">
        <w:rPr>
          <w:rStyle w:val="NICEnormalChar"/>
        </w:rPr>
        <w:t xml:space="preserve"> units</w:t>
      </w:r>
      <w:r>
        <w:rPr>
          <w:rStyle w:val="NICEnormalChar"/>
        </w:rPr>
        <w:t>)</w:t>
      </w:r>
      <w:r>
        <w:t xml:space="preserve"> ensure that</w:t>
      </w:r>
      <w:r w:rsidRPr="000C37A0">
        <w:t xml:space="preserve"> </w:t>
      </w:r>
      <w:r>
        <w:t xml:space="preserve">processes are in place and healthcare professionals are trained to administer surfactant using a minimally invasive technique to </w:t>
      </w:r>
      <w:r w:rsidR="002A44F7">
        <w:t xml:space="preserve">preterm </w:t>
      </w:r>
      <w:r>
        <w:t>babies who do not need invasive ventilation.</w:t>
      </w:r>
    </w:p>
    <w:p w14:paraId="08C8A7CE" w14:textId="17E13164" w:rsidR="0016316E" w:rsidRPr="000C37A0" w:rsidRDefault="0016316E" w:rsidP="0016316E">
      <w:pPr>
        <w:pStyle w:val="NICEnormal"/>
      </w:pPr>
      <w:r w:rsidRPr="000C37A0">
        <w:rPr>
          <w:b/>
        </w:rPr>
        <w:t>Health</w:t>
      </w:r>
      <w:r>
        <w:rPr>
          <w:b/>
        </w:rPr>
        <w:t>care professionals</w:t>
      </w:r>
      <w:r w:rsidRPr="00F50622">
        <w:t xml:space="preserve"> </w:t>
      </w:r>
      <w:r>
        <w:t>(</w:t>
      </w:r>
      <w:r w:rsidRPr="00570FD3">
        <w:rPr>
          <w:rStyle w:val="NICEnormalChar"/>
          <w:bCs/>
        </w:rPr>
        <w:t>such</w:t>
      </w:r>
      <w:r w:rsidRPr="00570FD3">
        <w:rPr>
          <w:rStyle w:val="NICEnormalChar"/>
        </w:rPr>
        <w:t xml:space="preserve"> as specialist neonatal nurses</w:t>
      </w:r>
      <w:r w:rsidR="009A4206">
        <w:rPr>
          <w:rStyle w:val="NICEnormalChar"/>
        </w:rPr>
        <w:t>,</w:t>
      </w:r>
      <w:r w:rsidRPr="00570FD3">
        <w:rPr>
          <w:rStyle w:val="NICEnormalChar"/>
        </w:rPr>
        <w:t xml:space="preserve"> specialist neonatal consultants</w:t>
      </w:r>
      <w:r w:rsidR="009A4206" w:rsidRPr="009A4206">
        <w:rPr>
          <w:rStyle w:val="NICEnormalChar"/>
        </w:rPr>
        <w:t xml:space="preserve"> </w:t>
      </w:r>
      <w:r w:rsidR="009A4206">
        <w:rPr>
          <w:rStyle w:val="NICEnormalChar"/>
        </w:rPr>
        <w:t>and other paediatric specialists working with babies born preterm</w:t>
      </w:r>
      <w:r>
        <w:rPr>
          <w:rStyle w:val="NICEnormalChar"/>
        </w:rPr>
        <w:t>)</w:t>
      </w:r>
      <w:r w:rsidRPr="00F616AD">
        <w:t xml:space="preserve"> </w:t>
      </w:r>
      <w:r>
        <w:t xml:space="preserve">ensure that they do not intubate preterm babies who do not need invasive ventilation to administer surfactant. They use a minimally invasive technique to administer surfactant to these babies. </w:t>
      </w:r>
    </w:p>
    <w:p w14:paraId="14DA4AE0" w14:textId="713CA0D2" w:rsidR="0016316E" w:rsidRPr="000C37A0" w:rsidRDefault="0016316E" w:rsidP="0016316E">
      <w:pPr>
        <w:pStyle w:val="NICEnormal"/>
      </w:pPr>
      <w:r w:rsidRPr="007F21A1">
        <w:rPr>
          <w:b/>
        </w:rPr>
        <w:t>Commissioners</w:t>
      </w:r>
      <w:r w:rsidRPr="007F21A1">
        <w:t xml:space="preserve"> (such as clinical commissioning groups and NHS England) ensure that they commission services </w:t>
      </w:r>
      <w:r w:rsidR="000D40E9">
        <w:t>that</w:t>
      </w:r>
      <w:r w:rsidR="000D40E9" w:rsidRPr="007F21A1">
        <w:t xml:space="preserve"> </w:t>
      </w:r>
      <w:r w:rsidRPr="007F21A1">
        <w:t>use minimally invasive techniques to administer surfactant to preterm babies who do not need invasive ventilation</w:t>
      </w:r>
      <w:r>
        <w:t xml:space="preserve">. </w:t>
      </w:r>
    </w:p>
    <w:p w14:paraId="15774054" w14:textId="78E31779" w:rsidR="0016316E" w:rsidRPr="00DF7E01" w:rsidRDefault="0016316E" w:rsidP="0016316E">
      <w:pPr>
        <w:pStyle w:val="NICEnormal"/>
        <w:rPr>
          <w:highlight w:val="cyan"/>
        </w:rPr>
      </w:pPr>
      <w:r>
        <w:rPr>
          <w:b/>
        </w:rPr>
        <w:t xml:space="preserve">Preterm </w:t>
      </w:r>
      <w:r w:rsidRPr="00B16FF6">
        <w:rPr>
          <w:b/>
        </w:rPr>
        <w:t xml:space="preserve">babies who </w:t>
      </w:r>
      <w:r w:rsidRPr="00170D68">
        <w:rPr>
          <w:b/>
          <w:bCs/>
        </w:rPr>
        <w:t>need surfactant to help them breathe</w:t>
      </w:r>
      <w:r w:rsidRPr="00B16FF6">
        <w:t xml:space="preserve"> are given it </w:t>
      </w:r>
      <w:r w:rsidR="000D40E9">
        <w:t xml:space="preserve">in a way that </w:t>
      </w:r>
      <w:r w:rsidR="00CF5568">
        <w:t>has</w:t>
      </w:r>
      <w:r w:rsidR="000D40E9">
        <w:t xml:space="preserve"> </w:t>
      </w:r>
      <w:r w:rsidR="00EC0727">
        <w:t>a</w:t>
      </w:r>
      <w:r w:rsidR="000D40E9">
        <w:t xml:space="preserve"> l</w:t>
      </w:r>
      <w:r w:rsidR="00CF5568">
        <w:t>ow</w:t>
      </w:r>
      <w:r w:rsidR="000D40E9">
        <w:t xml:space="preserve"> </w:t>
      </w:r>
      <w:r w:rsidR="00CF5568">
        <w:t>risk of problems</w:t>
      </w:r>
      <w:r w:rsidR="000D40E9">
        <w:t xml:space="preserve">. This is </w:t>
      </w:r>
      <w:r w:rsidR="00CF5568">
        <w:t xml:space="preserve">done </w:t>
      </w:r>
      <w:r w:rsidRPr="00B16FF6">
        <w:t xml:space="preserve">through a thin </w:t>
      </w:r>
      <w:r w:rsidR="000D40E9">
        <w:t>tube</w:t>
      </w:r>
      <w:r w:rsidR="000D40E9" w:rsidRPr="00B16FF6">
        <w:t xml:space="preserve"> </w:t>
      </w:r>
      <w:r w:rsidR="00CF5568">
        <w:t>into the baby’s</w:t>
      </w:r>
      <w:r w:rsidRPr="00B16FF6">
        <w:t xml:space="preserve"> nose </w:t>
      </w:r>
      <w:r w:rsidRPr="00B16FF6">
        <w:lastRenderedPageBreak/>
        <w:t>or mouth</w:t>
      </w:r>
      <w:r w:rsidR="00CF5568">
        <w:t xml:space="preserve"> and passe</w:t>
      </w:r>
      <w:r w:rsidR="00EC0727">
        <w:t>d</w:t>
      </w:r>
      <w:r w:rsidR="00CF5568">
        <w:t xml:space="preserve"> into their airway</w:t>
      </w:r>
      <w:r w:rsidRPr="00B16FF6">
        <w:t>.</w:t>
      </w:r>
      <w:r>
        <w:t xml:space="preserve"> </w:t>
      </w:r>
      <w:r w:rsidR="00CF5568">
        <w:t xml:space="preserve">If the baby </w:t>
      </w:r>
      <w:r w:rsidR="00CF5568" w:rsidRPr="00CF5568">
        <w:t>need</w:t>
      </w:r>
      <w:r w:rsidR="00CF5568">
        <w:t>s</w:t>
      </w:r>
      <w:r w:rsidR="00CF5568" w:rsidRPr="00CF5568">
        <w:t xml:space="preserve"> help with breathing using a ventilation machine with a tube that passes into the windpipe</w:t>
      </w:r>
      <w:r w:rsidR="00CF5568">
        <w:t>, surfactant is given through the tube</w:t>
      </w:r>
      <w:r w:rsidR="00EC0727">
        <w:t xml:space="preserve"> that is already in place</w:t>
      </w:r>
      <w:r w:rsidR="00CF5568">
        <w:t xml:space="preserve">. </w:t>
      </w:r>
    </w:p>
    <w:p w14:paraId="1AEB9EE6" w14:textId="77777777" w:rsidR="0016316E" w:rsidRPr="000C37A0" w:rsidRDefault="0016316E" w:rsidP="0016316E">
      <w:pPr>
        <w:pStyle w:val="Heading2"/>
      </w:pPr>
      <w:r w:rsidRPr="000C37A0">
        <w:t>Source guidance</w:t>
      </w:r>
    </w:p>
    <w:p w14:paraId="5C3BA2DD" w14:textId="77777777" w:rsidR="0016316E" w:rsidRPr="00DF7E01" w:rsidRDefault="00B968FC" w:rsidP="0016316E">
      <w:pPr>
        <w:pStyle w:val="NICEnormal"/>
        <w:rPr>
          <w:highlight w:val="cyan"/>
        </w:rPr>
      </w:pPr>
      <w:hyperlink r:id="rId21" w:history="1">
        <w:r w:rsidR="0016316E" w:rsidRPr="007D6170">
          <w:rPr>
            <w:rStyle w:val="Hyperlink"/>
          </w:rPr>
          <w:t>Specialist neonatal respiratory care in babies born preterm</w:t>
        </w:r>
      </w:hyperlink>
      <w:r w:rsidR="0016316E" w:rsidRPr="007D6170">
        <w:t xml:space="preserve"> (2019) NICE guideline NG124, recommendation </w:t>
      </w:r>
      <w:r w:rsidR="0016316E">
        <w:t>1.2.3</w:t>
      </w:r>
    </w:p>
    <w:p w14:paraId="76E3D2CC" w14:textId="77777777" w:rsidR="0016316E" w:rsidRPr="000C37A0" w:rsidRDefault="0016316E" w:rsidP="0016316E">
      <w:pPr>
        <w:pStyle w:val="Heading2"/>
      </w:pPr>
      <w:r w:rsidRPr="000C37A0">
        <w:t>Definitions of terms used in this quality statement</w:t>
      </w:r>
    </w:p>
    <w:p w14:paraId="72DB07EB" w14:textId="77777777" w:rsidR="0016316E" w:rsidRPr="00233EDF" w:rsidRDefault="0016316E" w:rsidP="0016316E">
      <w:pPr>
        <w:pStyle w:val="Heading3"/>
      </w:pPr>
      <w:r w:rsidRPr="00233EDF">
        <w:t>Minimally invasive technique</w:t>
      </w:r>
    </w:p>
    <w:p w14:paraId="57CBB709" w14:textId="1EA06F58" w:rsidR="0016316E" w:rsidRPr="000C37A0" w:rsidRDefault="0016316E" w:rsidP="0016316E">
      <w:pPr>
        <w:pStyle w:val="NICEnormal"/>
      </w:pPr>
      <w:r w:rsidRPr="00233EDF">
        <w:t>Administration of surfactant through a thin endotracheal catheter without insertion of an endotracheal tube or invasive ventilation</w:t>
      </w:r>
      <w:r>
        <w:t xml:space="preserve">. </w:t>
      </w:r>
      <w:r w:rsidRPr="00D856C7">
        <w:t xml:space="preserve">[NICE’s guideline on </w:t>
      </w:r>
      <w:hyperlink r:id="rId22" w:history="1">
        <w:r w:rsidRPr="00D856C7">
          <w:rPr>
            <w:rStyle w:val="Hyperlink"/>
          </w:rPr>
          <w:t>specialist neonatal respiratory care in babies born preterm</w:t>
        </w:r>
      </w:hyperlink>
      <w:r w:rsidR="002F083E">
        <w:t>, terms used in this guideline section]</w:t>
      </w:r>
    </w:p>
    <w:p w14:paraId="3D39A711" w14:textId="77777777" w:rsidR="007B2068" w:rsidRPr="000C37A0" w:rsidRDefault="006729F4" w:rsidP="007B2068">
      <w:pPr>
        <w:pStyle w:val="Heading1"/>
      </w:pPr>
      <w:bookmarkStart w:id="7" w:name="_Quality_statement_3:"/>
      <w:bookmarkEnd w:id="7"/>
      <w:r w:rsidRPr="000C37A0">
        <w:br w:type="page"/>
      </w:r>
      <w:r w:rsidR="007B2068" w:rsidRPr="000C37A0">
        <w:lastRenderedPageBreak/>
        <w:t xml:space="preserve">Quality statement </w:t>
      </w:r>
      <w:r w:rsidR="0016316E">
        <w:t>3</w:t>
      </w:r>
      <w:r w:rsidR="007B2068" w:rsidRPr="000C37A0">
        <w:t xml:space="preserve">: </w:t>
      </w:r>
      <w:r w:rsidR="00D855D7">
        <w:t xml:space="preserve">Invasive ventilation </w:t>
      </w:r>
    </w:p>
    <w:p w14:paraId="67CB0600" w14:textId="77777777" w:rsidR="007B2068" w:rsidRPr="000C37A0" w:rsidRDefault="007B2068" w:rsidP="007B2068">
      <w:pPr>
        <w:pStyle w:val="Heading2"/>
      </w:pPr>
      <w:r w:rsidRPr="000C37A0">
        <w:t>Quality statement</w:t>
      </w:r>
    </w:p>
    <w:p w14:paraId="72B20B22" w14:textId="6E9EE22D" w:rsidR="007B2068" w:rsidRDefault="00D855D7" w:rsidP="007B2068">
      <w:pPr>
        <w:pStyle w:val="NICEnormal"/>
      </w:pPr>
      <w:bookmarkStart w:id="8" w:name="_Hlk17963656"/>
      <w:r>
        <w:t>P</w:t>
      </w:r>
      <w:r w:rsidRPr="00D855D7">
        <w:t xml:space="preserve">reterm </w:t>
      </w:r>
      <w:r>
        <w:t xml:space="preserve">babies </w:t>
      </w:r>
      <w:bookmarkStart w:id="9" w:name="_Hlk14847222"/>
      <w:r w:rsidR="008067B3">
        <w:t>having</w:t>
      </w:r>
      <w:r w:rsidR="007D2EBE" w:rsidRPr="00D855D7">
        <w:t xml:space="preserve"> </w:t>
      </w:r>
      <w:r w:rsidRPr="00D855D7">
        <w:t xml:space="preserve">invasive ventilation </w:t>
      </w:r>
      <w:bookmarkEnd w:id="9"/>
      <w:r w:rsidR="007D2EBE">
        <w:t>are given</w:t>
      </w:r>
      <w:r w:rsidR="007D2EBE" w:rsidRPr="00D855D7">
        <w:t xml:space="preserve"> </w:t>
      </w:r>
      <w:r w:rsidRPr="00D855D7">
        <w:t>volume-targeted ventilation</w:t>
      </w:r>
      <w:r>
        <w:t xml:space="preserve"> (</w:t>
      </w:r>
      <w:r w:rsidRPr="00D855D7">
        <w:t>VTV</w:t>
      </w:r>
      <w:r>
        <w:t>)</w:t>
      </w:r>
      <w:r w:rsidRPr="00D855D7">
        <w:t xml:space="preserve"> in combination with synchroni</w:t>
      </w:r>
      <w:r w:rsidR="00570FD3">
        <w:t>s</w:t>
      </w:r>
      <w:r w:rsidRPr="00D855D7">
        <w:t>ed ventilation</w:t>
      </w:r>
      <w:r>
        <w:t>.</w:t>
      </w:r>
    </w:p>
    <w:bookmarkEnd w:id="8"/>
    <w:p w14:paraId="33620F17" w14:textId="77777777" w:rsidR="007B2068" w:rsidRPr="000C37A0" w:rsidRDefault="007B2068" w:rsidP="007B2068">
      <w:pPr>
        <w:pStyle w:val="Heading2"/>
      </w:pPr>
      <w:r w:rsidRPr="000C37A0">
        <w:t xml:space="preserve">Rationale </w:t>
      </w:r>
    </w:p>
    <w:p w14:paraId="53E9A305" w14:textId="106D9D73" w:rsidR="007B2068" w:rsidRPr="000C37A0" w:rsidRDefault="00D855D7" w:rsidP="007B2068">
      <w:pPr>
        <w:pStyle w:val="NICEnormal"/>
      </w:pPr>
      <w:r>
        <w:t xml:space="preserve">VTV </w:t>
      </w:r>
      <w:r w:rsidR="00827C5B">
        <w:t xml:space="preserve">in combination with synchronised ventilation </w:t>
      </w:r>
      <w:r>
        <w:t xml:space="preserve">has a lower mortality rate </w:t>
      </w:r>
      <w:r w:rsidR="00F439BA">
        <w:t xml:space="preserve">before discharge </w:t>
      </w:r>
      <w:r>
        <w:t>in preterm babies</w:t>
      </w:r>
      <w:r w:rsidR="001851C6">
        <w:t xml:space="preserve">. </w:t>
      </w:r>
      <w:r w:rsidR="000B4130">
        <w:t xml:space="preserve">It </w:t>
      </w:r>
      <w:r w:rsidR="004E4F7A">
        <w:t>reduces the risk</w:t>
      </w:r>
      <w:r w:rsidR="001851C6">
        <w:t xml:space="preserve"> of </w:t>
      </w:r>
      <w:r w:rsidR="00A607F0">
        <w:t>bronchopulmonary dysplasia (</w:t>
      </w:r>
      <w:r w:rsidR="00A607F0" w:rsidRPr="00912AFE">
        <w:t>BPD</w:t>
      </w:r>
      <w:r w:rsidR="00A607F0">
        <w:t>)</w:t>
      </w:r>
      <w:r w:rsidR="004E4F7A">
        <w:t xml:space="preserve"> and pneumothorax (collapsed lung)</w:t>
      </w:r>
      <w:r w:rsidR="004B3692">
        <w:t>,</w:t>
      </w:r>
      <w:r w:rsidR="004E4F7A">
        <w:t xml:space="preserve"> and the number of</w:t>
      </w:r>
      <w:r w:rsidR="004B3692">
        <w:t xml:space="preserve"> days on invasive ventilation</w:t>
      </w:r>
      <w:r>
        <w:t>.</w:t>
      </w:r>
      <w:r w:rsidRPr="000C37A0">
        <w:t xml:space="preserve"> </w:t>
      </w:r>
    </w:p>
    <w:p w14:paraId="451FE376" w14:textId="4D3AC7F7" w:rsidR="007B2068" w:rsidRPr="000C37A0" w:rsidRDefault="007B2068" w:rsidP="007B2068">
      <w:pPr>
        <w:pStyle w:val="Heading2"/>
      </w:pPr>
      <w:r w:rsidRPr="000C37A0">
        <w:t xml:space="preserve">Quality </w:t>
      </w:r>
      <w:r w:rsidRPr="00945D72">
        <w:t>measures</w:t>
      </w:r>
    </w:p>
    <w:p w14:paraId="73660E3D" w14:textId="77777777" w:rsidR="007B2068" w:rsidRPr="00707443" w:rsidRDefault="007B2068" w:rsidP="007B2068">
      <w:pPr>
        <w:pStyle w:val="Heading3"/>
      </w:pPr>
      <w:r w:rsidRPr="00707443">
        <w:t>Structure</w:t>
      </w:r>
    </w:p>
    <w:p w14:paraId="2D3D3B57" w14:textId="62A786B4" w:rsidR="007B2068" w:rsidRPr="000C37A0" w:rsidRDefault="00827C5B" w:rsidP="007B2068">
      <w:pPr>
        <w:pStyle w:val="NICEnormal"/>
      </w:pPr>
      <w:r>
        <w:t xml:space="preserve">a) </w:t>
      </w:r>
      <w:r w:rsidR="00707443" w:rsidRPr="00707443">
        <w:t>Evidence</w:t>
      </w:r>
      <w:r w:rsidR="007B2068" w:rsidRPr="00707443">
        <w:t xml:space="preserve"> of local arrangements and written clinical protocols to ensure that </w:t>
      </w:r>
      <w:r w:rsidR="00707443">
        <w:t xml:space="preserve">preterm babies </w:t>
      </w:r>
      <w:r w:rsidR="004E4F7A">
        <w:t>having</w:t>
      </w:r>
      <w:r w:rsidR="00707443">
        <w:t xml:space="preserve"> invasive ventilation </w:t>
      </w:r>
      <w:r w:rsidR="00AD6FFB">
        <w:t xml:space="preserve">are given </w:t>
      </w:r>
      <w:r w:rsidR="00707443">
        <w:t>VTV in combination with synchroni</w:t>
      </w:r>
      <w:r>
        <w:t>s</w:t>
      </w:r>
      <w:r w:rsidR="00707443">
        <w:t xml:space="preserve">ed ventilation. </w:t>
      </w:r>
    </w:p>
    <w:p w14:paraId="211A31C7" w14:textId="77777777" w:rsidR="007B2068" w:rsidRDefault="007B2068" w:rsidP="007B2068">
      <w:pPr>
        <w:pStyle w:val="NICEnormal"/>
      </w:pPr>
      <w:r w:rsidRPr="000C37A0">
        <w:rPr>
          <w:b/>
          <w:i/>
        </w:rPr>
        <w:t>Data source:</w:t>
      </w:r>
      <w:r w:rsidRPr="000C37A0">
        <w:t xml:space="preserve"> </w:t>
      </w:r>
      <w:r w:rsidR="00707443">
        <w:t>Local data collection, for example</w:t>
      </w:r>
      <w:r w:rsidR="00FA5CAE">
        <w:t>,</w:t>
      </w:r>
      <w:r w:rsidR="00707443">
        <w:t xml:space="preserve"> audits of clinical protocols. </w:t>
      </w:r>
    </w:p>
    <w:p w14:paraId="04F4697A" w14:textId="6C673A52" w:rsidR="00827C5B" w:rsidRPr="000C37A0" w:rsidRDefault="00827C5B" w:rsidP="00827C5B">
      <w:pPr>
        <w:pStyle w:val="NICEnormal"/>
      </w:pPr>
      <w:r>
        <w:t xml:space="preserve">b) </w:t>
      </w:r>
      <w:r w:rsidRPr="00707443">
        <w:t xml:space="preserve">Evidence of local arrangements </w:t>
      </w:r>
      <w:r>
        <w:t xml:space="preserve">to ensure availability of flow sensors for VTV on neonatal units. </w:t>
      </w:r>
    </w:p>
    <w:p w14:paraId="2F7F1A0E" w14:textId="4F3540A4" w:rsidR="00827C5B" w:rsidRDefault="00827C5B" w:rsidP="00827C5B">
      <w:pPr>
        <w:pStyle w:val="NICEnormal"/>
      </w:pPr>
      <w:r w:rsidRPr="000C37A0">
        <w:rPr>
          <w:b/>
          <w:i/>
        </w:rPr>
        <w:t>Data source:</w:t>
      </w:r>
      <w:r w:rsidRPr="000C37A0">
        <w:t xml:space="preserve"> </w:t>
      </w:r>
      <w:r>
        <w:t>Local data collection, for example, records of purchase orders and audits of flow sensors for VTV on neonatal units.</w:t>
      </w:r>
    </w:p>
    <w:p w14:paraId="3A174F6C" w14:textId="77777777" w:rsidR="007B2068" w:rsidRPr="000C37A0" w:rsidRDefault="007B2068" w:rsidP="007B2068">
      <w:pPr>
        <w:pStyle w:val="Heading3"/>
      </w:pPr>
      <w:r w:rsidRPr="000C37A0">
        <w:t>Process</w:t>
      </w:r>
    </w:p>
    <w:p w14:paraId="2B4EAEE3" w14:textId="6C123D8E" w:rsidR="007B2068" w:rsidRPr="00707443" w:rsidRDefault="00707443" w:rsidP="007B2068">
      <w:pPr>
        <w:pStyle w:val="NICEnormal"/>
      </w:pPr>
      <w:r>
        <w:t xml:space="preserve">Proportion of preterm babies </w:t>
      </w:r>
      <w:r w:rsidR="00AD6FFB">
        <w:t>having</w:t>
      </w:r>
      <w:r>
        <w:t xml:space="preserve"> invasive ventilation who </w:t>
      </w:r>
      <w:r w:rsidR="003B45E9">
        <w:t>were given</w:t>
      </w:r>
      <w:r>
        <w:t xml:space="preserve"> VTV in </w:t>
      </w:r>
      <w:r w:rsidRPr="00707443">
        <w:t>combination with synchroni</w:t>
      </w:r>
      <w:r w:rsidR="00827C5B">
        <w:t>s</w:t>
      </w:r>
      <w:r w:rsidRPr="00707443">
        <w:t>ed ventilation.</w:t>
      </w:r>
    </w:p>
    <w:p w14:paraId="04980D57" w14:textId="6157EC68" w:rsidR="007B2068" w:rsidRPr="000C37A0" w:rsidRDefault="007B2068" w:rsidP="007B2068">
      <w:pPr>
        <w:pStyle w:val="NICEnormal"/>
      </w:pPr>
      <w:r w:rsidRPr="00707443">
        <w:t>Numerator –</w:t>
      </w:r>
      <w:r w:rsidR="00707443" w:rsidRPr="00707443">
        <w:t xml:space="preserve"> </w:t>
      </w:r>
      <w:r w:rsidRPr="00707443">
        <w:t xml:space="preserve">the number in the denominator </w:t>
      </w:r>
      <w:r w:rsidR="00707443" w:rsidRPr="00707443">
        <w:t xml:space="preserve">who </w:t>
      </w:r>
      <w:r w:rsidR="003B45E9">
        <w:t>were given</w:t>
      </w:r>
      <w:r w:rsidR="00707443" w:rsidRPr="00707443">
        <w:t xml:space="preserve"> VTV in combination with synchroni</w:t>
      </w:r>
      <w:r w:rsidR="00827C5B">
        <w:t>s</w:t>
      </w:r>
      <w:r w:rsidR="00707443" w:rsidRPr="00707443">
        <w:t>ed ventilation</w:t>
      </w:r>
      <w:r w:rsidRPr="00707443">
        <w:t>.</w:t>
      </w:r>
    </w:p>
    <w:p w14:paraId="58447209" w14:textId="4432CDE9" w:rsidR="007B2068" w:rsidRPr="000C37A0" w:rsidRDefault="007B2068" w:rsidP="007B2068">
      <w:pPr>
        <w:pStyle w:val="NICEnormal"/>
      </w:pPr>
      <w:r w:rsidRPr="000C37A0">
        <w:t xml:space="preserve">Denominator – </w:t>
      </w:r>
      <w:r w:rsidR="00707443">
        <w:t xml:space="preserve">the number of preterm babies </w:t>
      </w:r>
      <w:r w:rsidR="00AD6FFB">
        <w:t>having</w:t>
      </w:r>
      <w:r w:rsidR="00707443">
        <w:t xml:space="preserve"> invasive ventilation.</w:t>
      </w:r>
      <w:r>
        <w:t xml:space="preserve"> </w:t>
      </w:r>
    </w:p>
    <w:p w14:paraId="54D79C49" w14:textId="77777777" w:rsidR="007B2068" w:rsidRDefault="007B2068" w:rsidP="007B2068">
      <w:pPr>
        <w:pStyle w:val="NICEnormal"/>
      </w:pPr>
      <w:r w:rsidRPr="000C37A0">
        <w:rPr>
          <w:b/>
          <w:i/>
        </w:rPr>
        <w:t>Data source:</w:t>
      </w:r>
      <w:r w:rsidRPr="000C37A0">
        <w:t xml:space="preserve"> </w:t>
      </w:r>
      <w:r w:rsidR="00E16724">
        <w:t>Local data collection, for example</w:t>
      </w:r>
      <w:r w:rsidR="00FA5CAE">
        <w:t>,</w:t>
      </w:r>
      <w:r w:rsidR="00E16724">
        <w:t xml:space="preserve"> audits of patient records. </w:t>
      </w:r>
    </w:p>
    <w:p w14:paraId="6588EBBC" w14:textId="77777777" w:rsidR="007B2068" w:rsidRPr="000C37A0" w:rsidRDefault="007B2068" w:rsidP="007B2068">
      <w:pPr>
        <w:pStyle w:val="Heading3"/>
      </w:pPr>
      <w:r w:rsidRPr="000C37A0">
        <w:lastRenderedPageBreak/>
        <w:t>Outcome</w:t>
      </w:r>
    </w:p>
    <w:p w14:paraId="50C87EB0" w14:textId="77777777" w:rsidR="00E279D9" w:rsidRPr="000C37A0" w:rsidRDefault="00BA3695" w:rsidP="00E279D9">
      <w:pPr>
        <w:pStyle w:val="NICEnormal"/>
      </w:pPr>
      <w:r>
        <w:t>a</w:t>
      </w:r>
      <w:r w:rsidR="00E279D9">
        <w:t xml:space="preserve">) Number of days </w:t>
      </w:r>
      <w:r>
        <w:t xml:space="preserve">preterm babies spend </w:t>
      </w:r>
      <w:r w:rsidR="00E279D9">
        <w:t xml:space="preserve">on invasive ventilation. </w:t>
      </w:r>
    </w:p>
    <w:p w14:paraId="36B0F54A" w14:textId="77777777" w:rsidR="00E279D9" w:rsidRDefault="00E279D9" w:rsidP="00E279D9">
      <w:pPr>
        <w:pStyle w:val="NICEnormal"/>
        <w:rPr>
          <w:rStyle w:val="NICEnormalChar"/>
        </w:rPr>
      </w:pPr>
      <w:r w:rsidRPr="000C37A0">
        <w:rPr>
          <w:b/>
          <w:bCs/>
          <w:i/>
          <w:iCs/>
        </w:rPr>
        <w:t>Data source:</w:t>
      </w:r>
      <w:r w:rsidRPr="000C37A0">
        <w:rPr>
          <w:i/>
        </w:rPr>
        <w:t xml:space="preserve"> </w:t>
      </w:r>
      <w:r>
        <w:t>Local data collection, for example</w:t>
      </w:r>
      <w:r w:rsidR="00FA5CAE">
        <w:t>,</w:t>
      </w:r>
      <w:r>
        <w:t xml:space="preserve"> audits of patient records.</w:t>
      </w:r>
    </w:p>
    <w:p w14:paraId="3DBED912" w14:textId="77777777" w:rsidR="00E279D9" w:rsidRPr="000C37A0" w:rsidRDefault="00BA3695" w:rsidP="00E279D9">
      <w:pPr>
        <w:pStyle w:val="NICEnormal"/>
      </w:pPr>
      <w:r>
        <w:t>b</w:t>
      </w:r>
      <w:r w:rsidR="00E279D9">
        <w:t>) Incidence of pneumothorax</w:t>
      </w:r>
      <w:r>
        <w:t xml:space="preserve"> in preterm babies</w:t>
      </w:r>
      <w:r w:rsidR="00E279D9">
        <w:t xml:space="preserve">. </w:t>
      </w:r>
    </w:p>
    <w:p w14:paraId="5D9A626D" w14:textId="303F0B0D" w:rsidR="00E279D9" w:rsidRDefault="00E279D9" w:rsidP="007B2068">
      <w:pPr>
        <w:pStyle w:val="NICEnormal"/>
        <w:rPr>
          <w:rFonts w:cs="Arial"/>
        </w:rPr>
      </w:pPr>
      <w:r w:rsidRPr="000C37A0">
        <w:rPr>
          <w:b/>
          <w:bCs/>
          <w:i/>
          <w:iCs/>
        </w:rPr>
        <w:t>Data source:</w:t>
      </w:r>
      <w:r w:rsidRPr="000C37A0">
        <w:rPr>
          <w:i/>
        </w:rPr>
        <w:t xml:space="preserve"> </w:t>
      </w:r>
      <w:r>
        <w:t>Local data collection, for example</w:t>
      </w:r>
      <w:r w:rsidR="00FA5CAE">
        <w:t>,</w:t>
      </w:r>
      <w:r>
        <w:t xml:space="preserve"> audits of patient records.</w:t>
      </w:r>
      <w:r w:rsidRPr="000C37A0">
        <w:rPr>
          <w:rFonts w:cs="Arial"/>
        </w:rPr>
        <w:t xml:space="preserve"> </w:t>
      </w:r>
    </w:p>
    <w:p w14:paraId="413E5DF2" w14:textId="77109F01" w:rsidR="00260182" w:rsidRDefault="00260182" w:rsidP="00260182">
      <w:pPr>
        <w:pStyle w:val="NICEnormal"/>
      </w:pPr>
      <w:r>
        <w:t xml:space="preserve">c) Proportion of babies with BPD </w:t>
      </w:r>
      <w:r w:rsidRPr="000E4E85">
        <w:t>at 36</w:t>
      </w:r>
      <w:r>
        <w:t> </w:t>
      </w:r>
      <w:r w:rsidRPr="000E4E85">
        <w:t>weeks' postmenstrual age</w:t>
      </w:r>
      <w:r>
        <w:t xml:space="preserve">. </w:t>
      </w:r>
    </w:p>
    <w:p w14:paraId="10A6DC1E" w14:textId="77777777" w:rsidR="00260182" w:rsidRPr="000C37A0" w:rsidRDefault="00260182" w:rsidP="00260182">
      <w:pPr>
        <w:pStyle w:val="NICEnormal"/>
      </w:pPr>
      <w:r w:rsidRPr="000C37A0">
        <w:t xml:space="preserve">Numerator – </w:t>
      </w:r>
      <w:r>
        <w:t>the number in the denominator with BPD.</w:t>
      </w:r>
    </w:p>
    <w:p w14:paraId="6C571E26" w14:textId="77777777" w:rsidR="00260182" w:rsidRPr="000C37A0" w:rsidRDefault="00260182" w:rsidP="00260182">
      <w:pPr>
        <w:pStyle w:val="NICEnormal"/>
      </w:pPr>
      <w:r w:rsidRPr="000C37A0">
        <w:t xml:space="preserve">Denominator – </w:t>
      </w:r>
      <w:r>
        <w:t>the number of babies at 36 weeks’ postmenstrual age.</w:t>
      </w:r>
    </w:p>
    <w:p w14:paraId="7D97BD19" w14:textId="652C7AEF" w:rsidR="00260182" w:rsidRPr="000C37A0" w:rsidRDefault="00260182" w:rsidP="00260182">
      <w:pPr>
        <w:pStyle w:val="NICEnormal"/>
      </w:pPr>
      <w:r w:rsidRPr="000C37A0">
        <w:rPr>
          <w:b/>
          <w:bCs/>
          <w:i/>
          <w:iCs/>
        </w:rPr>
        <w:t>Data source:</w:t>
      </w:r>
      <w:r w:rsidRPr="000C37A0">
        <w:rPr>
          <w:i/>
        </w:rPr>
        <w:t xml:space="preserve"> </w:t>
      </w:r>
      <w:r>
        <w:rPr>
          <w:rStyle w:val="NICEnormalChar"/>
        </w:rPr>
        <w:t xml:space="preserve">Local data collection, for example, audits of patient records. </w:t>
      </w:r>
      <w:r>
        <w:t xml:space="preserve">The </w:t>
      </w:r>
      <w:hyperlink r:id="rId23" w:history="1">
        <w:r w:rsidRPr="0096639F">
          <w:rPr>
            <w:rStyle w:val="Hyperlink"/>
          </w:rPr>
          <w:t>National Neonatal Audit Programme (NNA</w:t>
        </w:r>
        <w:r>
          <w:rPr>
            <w:rStyle w:val="Hyperlink"/>
          </w:rPr>
          <w:t>P)</w:t>
        </w:r>
      </w:hyperlink>
      <w:r>
        <w:t xml:space="preserve"> measures the number of babies with BPD.</w:t>
      </w:r>
    </w:p>
    <w:p w14:paraId="06BED61A" w14:textId="77777777" w:rsidR="007B2068" w:rsidRDefault="007B2068" w:rsidP="007B2068">
      <w:pPr>
        <w:pStyle w:val="Heading2"/>
      </w:pPr>
      <w:r w:rsidRPr="000C37A0">
        <w:t xml:space="preserve">What the quality statement means for </w:t>
      </w:r>
      <w:r>
        <w:t>different audiences</w:t>
      </w:r>
    </w:p>
    <w:p w14:paraId="62286980" w14:textId="6155C932" w:rsidR="007B2068" w:rsidRPr="000C37A0" w:rsidRDefault="007B2068" w:rsidP="00570FD3">
      <w:pPr>
        <w:pStyle w:val="NICEnormal"/>
      </w:pPr>
      <w:r w:rsidRPr="000C37A0">
        <w:rPr>
          <w:b/>
        </w:rPr>
        <w:t>Service providers</w:t>
      </w:r>
      <w:r>
        <w:t xml:space="preserve"> (</w:t>
      </w:r>
      <w:r w:rsidR="004B3692">
        <w:t xml:space="preserve">such as </w:t>
      </w:r>
      <w:r w:rsidR="006E589A">
        <w:rPr>
          <w:rStyle w:val="NICEnormalChar"/>
        </w:rPr>
        <w:t>neonatal units</w:t>
      </w:r>
      <w:r w:rsidR="00AD6FFB">
        <w:rPr>
          <w:rStyle w:val="NICEnormalChar"/>
        </w:rPr>
        <w:t>,</w:t>
      </w:r>
      <w:r w:rsidR="006E589A">
        <w:rPr>
          <w:rStyle w:val="NICEnormalChar"/>
        </w:rPr>
        <w:t xml:space="preserve"> including special care units, local neonatal units and neonatal intensive care</w:t>
      </w:r>
      <w:r w:rsidR="007802A8">
        <w:rPr>
          <w:rStyle w:val="NICEnormalChar"/>
        </w:rPr>
        <w:t xml:space="preserve"> units</w:t>
      </w:r>
      <w:r>
        <w:rPr>
          <w:rStyle w:val="NICEnormalChar"/>
        </w:rPr>
        <w:t>)</w:t>
      </w:r>
      <w:r w:rsidR="00570FD3">
        <w:t xml:space="preserve"> </w:t>
      </w:r>
      <w:r w:rsidR="004B3692" w:rsidRPr="00AB5CB5">
        <w:t xml:space="preserve">ensure that systems are in place for preterm babies to </w:t>
      </w:r>
      <w:r w:rsidR="003B45E9">
        <w:t>be given</w:t>
      </w:r>
      <w:r w:rsidR="004B3692" w:rsidRPr="00AB5CB5">
        <w:t xml:space="preserve"> </w:t>
      </w:r>
      <w:r w:rsidR="004B3692">
        <w:t>VTV with synchroni</w:t>
      </w:r>
      <w:r w:rsidR="00570FD3">
        <w:t>s</w:t>
      </w:r>
      <w:r w:rsidR="004B3692">
        <w:t xml:space="preserve">ed ventilation </w:t>
      </w:r>
      <w:r w:rsidR="00570FD3">
        <w:t xml:space="preserve">if they </w:t>
      </w:r>
      <w:r w:rsidR="003B45E9">
        <w:t xml:space="preserve">are having </w:t>
      </w:r>
      <w:r w:rsidR="00570FD3">
        <w:t xml:space="preserve">invasive ventilation. </w:t>
      </w:r>
      <w:r w:rsidR="004B3692">
        <w:t xml:space="preserve">They ensure that </w:t>
      </w:r>
      <w:r w:rsidR="00570FD3">
        <w:t xml:space="preserve">the flow sensors needed for VTV are available. Most units have flow sensors for triggered ventilation and the same sensor can be used for VTV. </w:t>
      </w:r>
    </w:p>
    <w:p w14:paraId="43644D55" w14:textId="33147F19" w:rsidR="007B2068" w:rsidRPr="000C37A0" w:rsidRDefault="007B2068" w:rsidP="007B2068">
      <w:pPr>
        <w:pStyle w:val="NICEnormal"/>
      </w:pPr>
      <w:r w:rsidRPr="000C37A0">
        <w:rPr>
          <w:b/>
        </w:rPr>
        <w:t>Health</w:t>
      </w:r>
      <w:r w:rsidR="00570FD3">
        <w:rPr>
          <w:b/>
        </w:rPr>
        <w:t>ca</w:t>
      </w:r>
      <w:r w:rsidR="00570FD3" w:rsidRPr="00570FD3">
        <w:rPr>
          <w:b/>
        </w:rPr>
        <w:t xml:space="preserve">re professionals </w:t>
      </w:r>
      <w:r w:rsidR="00570FD3" w:rsidRPr="00570FD3">
        <w:rPr>
          <w:bCs/>
        </w:rPr>
        <w:t>(</w:t>
      </w:r>
      <w:r w:rsidR="00570FD3" w:rsidRPr="00570FD3">
        <w:rPr>
          <w:rStyle w:val="NICEnormalChar"/>
          <w:bCs/>
        </w:rPr>
        <w:t>such</w:t>
      </w:r>
      <w:r w:rsidR="00570FD3" w:rsidRPr="00570FD3">
        <w:rPr>
          <w:rStyle w:val="NICEnormalChar"/>
        </w:rPr>
        <w:t xml:space="preserve"> as specialist neonatal nurses</w:t>
      </w:r>
      <w:r w:rsidR="009A4206">
        <w:rPr>
          <w:rStyle w:val="NICEnormalChar"/>
        </w:rPr>
        <w:t>,</w:t>
      </w:r>
      <w:r w:rsidR="00570FD3" w:rsidRPr="00570FD3">
        <w:rPr>
          <w:rStyle w:val="NICEnormalChar"/>
        </w:rPr>
        <w:t xml:space="preserve"> specialist neonatal consultants</w:t>
      </w:r>
      <w:r w:rsidR="009A4206" w:rsidRPr="009A4206">
        <w:rPr>
          <w:rStyle w:val="NICEnormalChar"/>
        </w:rPr>
        <w:t xml:space="preserve"> </w:t>
      </w:r>
      <w:r w:rsidR="009A4206">
        <w:rPr>
          <w:rStyle w:val="NICEnormalChar"/>
        </w:rPr>
        <w:t>and other paediatric specialists working with babies born preterm</w:t>
      </w:r>
      <w:r w:rsidR="00570FD3" w:rsidRPr="00570FD3">
        <w:rPr>
          <w:rStyle w:val="NICEnormalChar"/>
        </w:rPr>
        <w:t>)</w:t>
      </w:r>
      <w:r w:rsidR="00570FD3" w:rsidRPr="00570FD3">
        <w:t xml:space="preserve"> ensure that</w:t>
      </w:r>
      <w:r w:rsidR="00570FD3">
        <w:t xml:space="preserve"> they </w:t>
      </w:r>
      <w:r w:rsidR="00827C5B">
        <w:t>use VTV with synchronised ventilation for</w:t>
      </w:r>
      <w:r w:rsidR="00570FD3">
        <w:t xml:space="preserve"> preterm babies who </w:t>
      </w:r>
      <w:r w:rsidR="003B45E9">
        <w:t>are having</w:t>
      </w:r>
      <w:r w:rsidR="00570FD3">
        <w:t xml:space="preserve"> invasive ventilation. </w:t>
      </w:r>
    </w:p>
    <w:p w14:paraId="79F79D0D" w14:textId="616083E9" w:rsidR="007B2068" w:rsidRPr="000C37A0" w:rsidRDefault="007B2068" w:rsidP="007B2068">
      <w:pPr>
        <w:pStyle w:val="NICEnormal"/>
      </w:pPr>
      <w:bookmarkStart w:id="10" w:name="_Hlk18581355"/>
      <w:r w:rsidRPr="000C37A0">
        <w:rPr>
          <w:b/>
        </w:rPr>
        <w:t>Commissioners</w:t>
      </w:r>
      <w:r>
        <w:t xml:space="preserve"> </w:t>
      </w:r>
      <w:r w:rsidR="00570FD3" w:rsidRPr="008801C1">
        <w:t>(such as clinical commissioning groups and NHS England)</w:t>
      </w:r>
      <w:r w:rsidRPr="00BE5349">
        <w:t xml:space="preserve"> </w:t>
      </w:r>
      <w:r>
        <w:t>ensure that</w:t>
      </w:r>
      <w:r w:rsidRPr="000C37A0">
        <w:t xml:space="preserve"> </w:t>
      </w:r>
      <w:r w:rsidR="000C618C">
        <w:t>the services they commission provide</w:t>
      </w:r>
      <w:r w:rsidR="000C618C" w:rsidRPr="000C618C">
        <w:t xml:space="preserve"> </w:t>
      </w:r>
      <w:r w:rsidR="000C618C">
        <w:t xml:space="preserve">VTV with synchronised ventilation to preterm babies </w:t>
      </w:r>
      <w:r w:rsidR="003B45E9">
        <w:t>having</w:t>
      </w:r>
      <w:r w:rsidR="00827C5B">
        <w:t xml:space="preserve"> invasive</w:t>
      </w:r>
      <w:r w:rsidR="000C618C">
        <w:t xml:space="preserve"> ventilation. </w:t>
      </w:r>
      <w:bookmarkEnd w:id="10"/>
      <w:r w:rsidR="000C618C">
        <w:t xml:space="preserve">The services they commission ensure that the flow sensors needed for VTV are available. </w:t>
      </w:r>
    </w:p>
    <w:p w14:paraId="2B51007F" w14:textId="5A543D39" w:rsidR="000C618C" w:rsidRDefault="000C618C" w:rsidP="000C618C">
      <w:pPr>
        <w:pStyle w:val="NICEnormal"/>
      </w:pPr>
      <w:r>
        <w:rPr>
          <w:b/>
        </w:rPr>
        <w:lastRenderedPageBreak/>
        <w:t xml:space="preserve">Preterm babies who need </w:t>
      </w:r>
      <w:r w:rsidR="007802A8">
        <w:rPr>
          <w:b/>
        </w:rPr>
        <w:t>help with breathing using a ventilation machine with a tube that passes into the windpipe</w:t>
      </w:r>
      <w:r>
        <w:rPr>
          <w:b/>
        </w:rPr>
        <w:t xml:space="preserve"> </w:t>
      </w:r>
      <w:r>
        <w:t xml:space="preserve">are given a type of ventilation that lets </w:t>
      </w:r>
      <w:r w:rsidR="007802A8">
        <w:t>healthcare professionals</w:t>
      </w:r>
      <w:r>
        <w:t xml:space="preserve"> control and maintain the amount of air the</w:t>
      </w:r>
      <w:r w:rsidR="00C81257">
        <w:t xml:space="preserve"> bab</w:t>
      </w:r>
      <w:r>
        <w:t>y receive</w:t>
      </w:r>
      <w:r w:rsidR="00C81257">
        <w:t>s</w:t>
      </w:r>
      <w:r>
        <w:t xml:space="preserve">. </w:t>
      </w:r>
      <w:r w:rsidR="00E279D9">
        <w:t xml:space="preserve">This may reduce </w:t>
      </w:r>
      <w:r w:rsidR="00F22F03">
        <w:t xml:space="preserve">the risk of other problems and </w:t>
      </w:r>
      <w:r w:rsidR="00E279D9">
        <w:t xml:space="preserve">the number of days they </w:t>
      </w:r>
      <w:r w:rsidR="00F22F03">
        <w:t>need to spend in hospital</w:t>
      </w:r>
      <w:r w:rsidR="00E279D9">
        <w:t xml:space="preserve">. </w:t>
      </w:r>
    </w:p>
    <w:p w14:paraId="5D8CDCE1" w14:textId="77777777" w:rsidR="007B2068" w:rsidRPr="000C37A0" w:rsidRDefault="007B2068" w:rsidP="007B2068">
      <w:pPr>
        <w:pStyle w:val="Heading2"/>
      </w:pPr>
      <w:r w:rsidRPr="000C37A0">
        <w:t>Source guidance</w:t>
      </w:r>
    </w:p>
    <w:p w14:paraId="00028E4A" w14:textId="77777777" w:rsidR="007B2068" w:rsidRPr="00DF7E01" w:rsidRDefault="00B968FC" w:rsidP="007B2068">
      <w:pPr>
        <w:pStyle w:val="NICEnormal"/>
        <w:rPr>
          <w:highlight w:val="cyan"/>
        </w:rPr>
      </w:pPr>
      <w:hyperlink r:id="rId24" w:history="1">
        <w:r w:rsidR="007D6170" w:rsidRPr="007D6170">
          <w:rPr>
            <w:rStyle w:val="Hyperlink"/>
          </w:rPr>
          <w:t>Specialist neonatal respiratory care in babies born preterm</w:t>
        </w:r>
      </w:hyperlink>
      <w:r w:rsidR="007D6170" w:rsidRPr="007D6170">
        <w:t xml:space="preserve"> (2019) NICE guideline NG124, recommendation </w:t>
      </w:r>
      <w:r w:rsidR="0039540C">
        <w:t>1.2.7</w:t>
      </w:r>
    </w:p>
    <w:p w14:paraId="7D196B98" w14:textId="77777777" w:rsidR="007B2068" w:rsidRPr="000C37A0" w:rsidRDefault="007B2068" w:rsidP="007B2068">
      <w:pPr>
        <w:pStyle w:val="Heading2"/>
      </w:pPr>
      <w:r w:rsidRPr="000C37A0">
        <w:t>Definitions of terms used in this quality statement</w:t>
      </w:r>
    </w:p>
    <w:p w14:paraId="5341A7B2" w14:textId="77777777" w:rsidR="007B2068" w:rsidRPr="00D856C7" w:rsidRDefault="007B2068" w:rsidP="007B2068">
      <w:pPr>
        <w:pStyle w:val="Heading3"/>
      </w:pPr>
      <w:r w:rsidRPr="00D856C7">
        <w:t>I</w:t>
      </w:r>
      <w:r w:rsidR="00D856C7" w:rsidRPr="00D856C7">
        <w:t xml:space="preserve">nvasive ventilation </w:t>
      </w:r>
    </w:p>
    <w:p w14:paraId="18CB3AA6" w14:textId="39CEA66C" w:rsidR="007B2068" w:rsidRPr="00D856C7" w:rsidRDefault="00D856C7" w:rsidP="007B2068">
      <w:pPr>
        <w:pStyle w:val="NICEnormal"/>
      </w:pPr>
      <w:r w:rsidRPr="00D856C7">
        <w:t xml:space="preserve">Administration of respiratory support via an endotracheal tube or tracheostomy, using a mechanical ventilator. </w:t>
      </w:r>
      <w:r w:rsidR="007B2068" w:rsidRPr="00D856C7">
        <w:t>[NICE’s guideline on</w:t>
      </w:r>
      <w:r w:rsidRPr="00D856C7">
        <w:t xml:space="preserve"> </w:t>
      </w:r>
      <w:hyperlink r:id="rId25" w:history="1">
        <w:r w:rsidRPr="00D856C7">
          <w:rPr>
            <w:rStyle w:val="Hyperlink"/>
          </w:rPr>
          <w:t>specialist neonatal respiratory care in babies born preterm</w:t>
        </w:r>
      </w:hyperlink>
      <w:r w:rsidR="003B45E9">
        <w:rPr>
          <w:rStyle w:val="CommentReference"/>
          <w:rFonts w:ascii="Times New Roman" w:hAnsi="Times New Roman"/>
        </w:rPr>
        <w:t xml:space="preserve">, </w:t>
      </w:r>
      <w:r w:rsidR="003B45E9">
        <w:t>terms used in this guideline section</w:t>
      </w:r>
      <w:r w:rsidR="007B2068" w:rsidRPr="00D856C7">
        <w:t>]</w:t>
      </w:r>
    </w:p>
    <w:p w14:paraId="4795A3C2" w14:textId="77777777" w:rsidR="007B2068" w:rsidRPr="000C37A0" w:rsidRDefault="007B2068" w:rsidP="007B2068">
      <w:pPr>
        <w:pStyle w:val="NICEnormal"/>
      </w:pPr>
      <w:r w:rsidRPr="000C37A0">
        <w:rPr>
          <w:highlight w:val="cyan"/>
        </w:rPr>
        <w:t xml:space="preserve"> </w:t>
      </w:r>
    </w:p>
    <w:p w14:paraId="52B81ED2" w14:textId="77777777" w:rsidR="00475E66" w:rsidRDefault="00475E66">
      <w:pPr>
        <w:rPr>
          <w:rFonts w:ascii="Arial" w:hAnsi="Arial" w:cs="Arial"/>
          <w:b/>
          <w:bCs/>
          <w:kern w:val="32"/>
          <w:sz w:val="32"/>
          <w:szCs w:val="32"/>
        </w:rPr>
      </w:pPr>
      <w:r>
        <w:br w:type="page"/>
      </w:r>
    </w:p>
    <w:p w14:paraId="7C8333DB" w14:textId="049EEDEE" w:rsidR="007B2068" w:rsidRPr="000C37A0" w:rsidRDefault="007B2068" w:rsidP="007B2068">
      <w:pPr>
        <w:pStyle w:val="Heading1"/>
      </w:pPr>
      <w:bookmarkStart w:id="11" w:name="_Quality_statement_4:"/>
      <w:bookmarkEnd w:id="11"/>
      <w:r w:rsidRPr="000C37A0">
        <w:lastRenderedPageBreak/>
        <w:t xml:space="preserve">Quality statement </w:t>
      </w:r>
      <w:r w:rsidR="00475E66">
        <w:t>4</w:t>
      </w:r>
      <w:r w:rsidRPr="000C37A0">
        <w:t xml:space="preserve">: </w:t>
      </w:r>
      <w:r w:rsidR="00912AFE">
        <w:t xml:space="preserve">Oxygen saturation </w:t>
      </w:r>
      <w:r>
        <w:t xml:space="preserve"> </w:t>
      </w:r>
    </w:p>
    <w:p w14:paraId="50694308" w14:textId="77777777" w:rsidR="007B2068" w:rsidRPr="000C37A0" w:rsidRDefault="007B2068" w:rsidP="007B2068">
      <w:pPr>
        <w:pStyle w:val="Heading2"/>
      </w:pPr>
      <w:r w:rsidRPr="000C37A0">
        <w:t>Quality statement</w:t>
      </w:r>
    </w:p>
    <w:p w14:paraId="713D6817" w14:textId="12B77A75" w:rsidR="007B2068" w:rsidRDefault="00750386" w:rsidP="007B2068">
      <w:pPr>
        <w:pStyle w:val="NICEnormal"/>
      </w:pPr>
      <w:r>
        <w:t>P</w:t>
      </w:r>
      <w:r w:rsidRPr="00750386">
        <w:t xml:space="preserve">reterm babies have </w:t>
      </w:r>
      <w:r w:rsidR="005525E2">
        <w:t>a target</w:t>
      </w:r>
      <w:r w:rsidR="005525E2" w:rsidRPr="00750386">
        <w:t xml:space="preserve"> </w:t>
      </w:r>
      <w:r w:rsidRPr="00750386">
        <w:t xml:space="preserve">oxygen saturation </w:t>
      </w:r>
      <w:r w:rsidR="005525E2">
        <w:t>of</w:t>
      </w:r>
      <w:r w:rsidRPr="00750386">
        <w:t xml:space="preserve"> 91%</w:t>
      </w:r>
      <w:r w:rsidR="00AF13A7">
        <w:t xml:space="preserve"> to </w:t>
      </w:r>
      <w:r w:rsidRPr="00750386">
        <w:t xml:space="preserve">95% </w:t>
      </w:r>
      <w:r w:rsidR="00AF13A7">
        <w:t>after</w:t>
      </w:r>
      <w:r w:rsidR="00AF13A7" w:rsidRPr="00750386">
        <w:t xml:space="preserve"> </w:t>
      </w:r>
      <w:r w:rsidRPr="00750386">
        <w:t>stabilisation</w:t>
      </w:r>
      <w:r w:rsidR="00B16FF6">
        <w:t>.</w:t>
      </w:r>
      <w:r w:rsidR="00D855D7" w:rsidRPr="00D855D7">
        <w:t xml:space="preserve"> </w:t>
      </w:r>
    </w:p>
    <w:p w14:paraId="5BCF208E" w14:textId="77777777" w:rsidR="007B2068" w:rsidRPr="000C37A0" w:rsidRDefault="007B2068" w:rsidP="007B2068">
      <w:pPr>
        <w:pStyle w:val="Heading2"/>
      </w:pPr>
      <w:r w:rsidRPr="000C37A0">
        <w:t xml:space="preserve">Rationale </w:t>
      </w:r>
    </w:p>
    <w:p w14:paraId="3420DE80" w14:textId="3B5B90DC" w:rsidR="007B2068" w:rsidRPr="000C37A0" w:rsidRDefault="009E7608" w:rsidP="007B2068">
      <w:pPr>
        <w:pStyle w:val="NICEnormal"/>
      </w:pPr>
      <w:r>
        <w:t xml:space="preserve">Maintaining </w:t>
      </w:r>
      <w:r w:rsidR="00282D2B">
        <w:t>an</w:t>
      </w:r>
      <w:r w:rsidR="005525E2">
        <w:t xml:space="preserve"> </w:t>
      </w:r>
      <w:r w:rsidR="003150E6">
        <w:t xml:space="preserve">oxygen saturation </w:t>
      </w:r>
      <w:r w:rsidR="000C3AFD">
        <w:t>level</w:t>
      </w:r>
      <w:r w:rsidR="00420784">
        <w:t xml:space="preserve"> </w:t>
      </w:r>
      <w:r w:rsidR="00282D2B">
        <w:t xml:space="preserve">of </w:t>
      </w:r>
      <w:r w:rsidR="00F22F03">
        <w:t xml:space="preserve">between </w:t>
      </w:r>
      <w:r w:rsidR="00282D2B">
        <w:t xml:space="preserve">91% </w:t>
      </w:r>
      <w:r w:rsidR="00F22F03">
        <w:t>and</w:t>
      </w:r>
      <w:r w:rsidR="00282D2B">
        <w:t xml:space="preserve"> 95% </w:t>
      </w:r>
      <w:r w:rsidR="00420784">
        <w:t>can</w:t>
      </w:r>
      <w:r>
        <w:t xml:space="preserve"> reduce </w:t>
      </w:r>
      <w:r w:rsidR="003A28D1">
        <w:t>mortality</w:t>
      </w:r>
      <w:r w:rsidR="00282D2B">
        <w:t>,</w:t>
      </w:r>
      <w:r w:rsidR="003A28D1">
        <w:t xml:space="preserve"> </w:t>
      </w:r>
      <w:r w:rsidR="003150E6">
        <w:t>particularly in babies born very preterm</w:t>
      </w:r>
      <w:r>
        <w:t xml:space="preserve">. </w:t>
      </w:r>
      <w:r w:rsidR="003150E6">
        <w:t xml:space="preserve">A saturation </w:t>
      </w:r>
      <w:r w:rsidR="00D42C03">
        <w:t xml:space="preserve">level </w:t>
      </w:r>
      <w:r w:rsidR="003150E6">
        <w:t>much lower than 91% increase</w:t>
      </w:r>
      <w:r w:rsidR="00282D2B">
        <w:t>s the</w:t>
      </w:r>
      <w:r w:rsidR="003150E6">
        <w:t xml:space="preserve"> risk of mortality and morbidity. </w:t>
      </w:r>
      <w:r w:rsidR="007B2068" w:rsidRPr="000C37A0">
        <w:t xml:space="preserve"> </w:t>
      </w:r>
    </w:p>
    <w:p w14:paraId="6C049217" w14:textId="77777777" w:rsidR="007B2068" w:rsidRPr="000C37A0" w:rsidRDefault="007B2068" w:rsidP="007B2068">
      <w:pPr>
        <w:pStyle w:val="Heading2"/>
      </w:pPr>
      <w:r w:rsidRPr="000C37A0">
        <w:t xml:space="preserve">Quality </w:t>
      </w:r>
      <w:r w:rsidRPr="00945D72">
        <w:t>measures</w:t>
      </w:r>
    </w:p>
    <w:p w14:paraId="06656209" w14:textId="77777777" w:rsidR="007B2068" w:rsidRPr="000C37A0" w:rsidRDefault="007B2068" w:rsidP="007B2068">
      <w:pPr>
        <w:pStyle w:val="Heading3"/>
      </w:pPr>
      <w:r w:rsidRPr="00945D72">
        <w:t>Structure</w:t>
      </w:r>
    </w:p>
    <w:p w14:paraId="7A6EB979" w14:textId="7F8EA381" w:rsidR="007B2068" w:rsidRPr="000C37A0" w:rsidRDefault="007B2068" w:rsidP="007B2068">
      <w:pPr>
        <w:pStyle w:val="NICEnormal"/>
      </w:pPr>
      <w:r w:rsidRPr="00F1766A">
        <w:t xml:space="preserve">Evidence of local arrangements and written clinical protocols to ensure that </w:t>
      </w:r>
      <w:r w:rsidR="00F1766A" w:rsidRPr="00F1766A">
        <w:t>preterm babies</w:t>
      </w:r>
      <w:r w:rsidR="00A33E17">
        <w:t xml:space="preserve"> </w:t>
      </w:r>
      <w:r w:rsidR="00F1766A" w:rsidRPr="00F1766A">
        <w:t xml:space="preserve">have a </w:t>
      </w:r>
      <w:r w:rsidR="00A93913">
        <w:t>target</w:t>
      </w:r>
      <w:r w:rsidR="003E311F">
        <w:t xml:space="preserve"> oxygen</w:t>
      </w:r>
      <w:r w:rsidR="00A93913" w:rsidRPr="00F1766A">
        <w:t xml:space="preserve"> </w:t>
      </w:r>
      <w:r w:rsidR="00F1766A" w:rsidRPr="00F1766A">
        <w:t>saturation of 91%</w:t>
      </w:r>
      <w:r w:rsidR="00282D2B">
        <w:t xml:space="preserve"> to </w:t>
      </w:r>
      <w:r w:rsidR="00F1766A" w:rsidRPr="00F1766A">
        <w:t>95%</w:t>
      </w:r>
      <w:r w:rsidR="006C775E">
        <w:t xml:space="preserve"> </w:t>
      </w:r>
      <w:r w:rsidR="00282D2B">
        <w:t xml:space="preserve">after </w:t>
      </w:r>
      <w:r w:rsidR="006C775E">
        <w:t>stabilisation</w:t>
      </w:r>
      <w:r w:rsidR="00F1766A" w:rsidRPr="00F1766A">
        <w:t xml:space="preserve">. </w:t>
      </w:r>
    </w:p>
    <w:p w14:paraId="04CE5EBB" w14:textId="77777777" w:rsidR="007B2068" w:rsidRDefault="007B2068" w:rsidP="007B2068">
      <w:pPr>
        <w:pStyle w:val="NICEnormal"/>
      </w:pPr>
      <w:r w:rsidRPr="000C37A0">
        <w:rPr>
          <w:b/>
          <w:i/>
        </w:rPr>
        <w:t>Data source:</w:t>
      </w:r>
      <w:r w:rsidRPr="000C37A0">
        <w:t xml:space="preserve"> </w:t>
      </w:r>
      <w:r w:rsidR="00F1766A">
        <w:t>Local data collection, for example</w:t>
      </w:r>
      <w:r w:rsidR="00FA5CAE">
        <w:t>,</w:t>
      </w:r>
      <w:r w:rsidR="00F1766A">
        <w:t xml:space="preserve"> audits of oxygen administration protocols. </w:t>
      </w:r>
    </w:p>
    <w:p w14:paraId="7C14E480" w14:textId="77777777" w:rsidR="007B2068" w:rsidRPr="000C37A0" w:rsidRDefault="007B2068" w:rsidP="007B2068">
      <w:pPr>
        <w:pStyle w:val="Heading3"/>
      </w:pPr>
      <w:r w:rsidRPr="000C37A0">
        <w:t>Process</w:t>
      </w:r>
    </w:p>
    <w:p w14:paraId="488F0806" w14:textId="51D46BA6" w:rsidR="00F1766A" w:rsidRPr="00F1766A" w:rsidRDefault="007B2068" w:rsidP="00F1766A">
      <w:pPr>
        <w:pStyle w:val="NICEnormal"/>
      </w:pPr>
      <w:r w:rsidRPr="00F1766A">
        <w:t xml:space="preserve">Proportion of </w:t>
      </w:r>
      <w:r w:rsidR="00F1766A" w:rsidRPr="00F1766A">
        <w:t xml:space="preserve">preterm babies who have </w:t>
      </w:r>
      <w:r w:rsidR="00782347" w:rsidRPr="00782347">
        <w:t xml:space="preserve">a target oxygen saturation between 91% </w:t>
      </w:r>
      <w:r w:rsidR="00F22F03">
        <w:t>and</w:t>
      </w:r>
      <w:r w:rsidR="00782347" w:rsidRPr="00782347">
        <w:t xml:space="preserve"> 95%</w:t>
      </w:r>
      <w:r w:rsidR="006C775E">
        <w:t xml:space="preserve"> </w:t>
      </w:r>
      <w:r w:rsidR="00282D2B">
        <w:t xml:space="preserve">after </w:t>
      </w:r>
      <w:r w:rsidR="006C775E">
        <w:t>stabilisation</w:t>
      </w:r>
      <w:r w:rsidR="00F1766A" w:rsidRPr="00F1766A">
        <w:t>.</w:t>
      </w:r>
      <w:r w:rsidR="006C775E">
        <w:t xml:space="preserve"> </w:t>
      </w:r>
      <w:r w:rsidR="00F1766A" w:rsidRPr="00F1766A">
        <w:t xml:space="preserve"> </w:t>
      </w:r>
    </w:p>
    <w:p w14:paraId="32339C08" w14:textId="5D32A282" w:rsidR="007B2068" w:rsidRPr="00F1766A" w:rsidRDefault="007B2068" w:rsidP="007B2068">
      <w:pPr>
        <w:pStyle w:val="NICEnormal"/>
      </w:pPr>
      <w:r w:rsidRPr="00F1766A">
        <w:t xml:space="preserve">Numerator – the number in the denominator who </w:t>
      </w:r>
      <w:r w:rsidR="00F1766A" w:rsidRPr="00F1766A">
        <w:t xml:space="preserve">have </w:t>
      </w:r>
      <w:r w:rsidR="006C775E">
        <w:t>a target oxygen saturation</w:t>
      </w:r>
      <w:r w:rsidR="00F1766A" w:rsidRPr="00F1766A">
        <w:t xml:space="preserve"> between 91%</w:t>
      </w:r>
      <w:r w:rsidR="00282D2B">
        <w:t xml:space="preserve"> </w:t>
      </w:r>
      <w:r w:rsidR="00F22F03">
        <w:t>and</w:t>
      </w:r>
      <w:r w:rsidR="00282D2B">
        <w:t xml:space="preserve"> </w:t>
      </w:r>
      <w:r w:rsidR="00F1766A" w:rsidRPr="00F1766A">
        <w:t>95%</w:t>
      </w:r>
      <w:r w:rsidRPr="00F1766A">
        <w:t>.</w:t>
      </w:r>
    </w:p>
    <w:p w14:paraId="00F5AE2F" w14:textId="78D58588" w:rsidR="007B2068" w:rsidRPr="00F1766A" w:rsidRDefault="007B2068" w:rsidP="007B2068">
      <w:pPr>
        <w:pStyle w:val="NICEnormal"/>
      </w:pPr>
      <w:r w:rsidRPr="00F1766A">
        <w:t xml:space="preserve">Denominator – </w:t>
      </w:r>
      <w:r w:rsidR="00F1766A" w:rsidRPr="00F1766A">
        <w:t xml:space="preserve">the number of preterm babies </w:t>
      </w:r>
      <w:r w:rsidR="00282D2B">
        <w:t>after</w:t>
      </w:r>
      <w:r w:rsidR="00282D2B" w:rsidRPr="00F1766A">
        <w:t xml:space="preserve"> </w:t>
      </w:r>
      <w:r w:rsidR="00F1766A" w:rsidRPr="00F1766A">
        <w:t>stabilisation.</w:t>
      </w:r>
    </w:p>
    <w:p w14:paraId="61F9F7FA" w14:textId="521B8855" w:rsidR="00782347" w:rsidRDefault="007B2068" w:rsidP="007B2068">
      <w:pPr>
        <w:pStyle w:val="NICEnormal"/>
      </w:pPr>
      <w:r w:rsidRPr="00F1766A">
        <w:rPr>
          <w:b/>
          <w:i/>
        </w:rPr>
        <w:t>Data source:</w:t>
      </w:r>
      <w:r w:rsidRPr="00F1766A">
        <w:t xml:space="preserve"> Local data collection, for example</w:t>
      </w:r>
      <w:r w:rsidR="00FA5CAE">
        <w:t>,</w:t>
      </w:r>
      <w:r w:rsidRPr="00F1766A">
        <w:t xml:space="preserve"> </w:t>
      </w:r>
      <w:r w:rsidR="00F1766A" w:rsidRPr="00F1766A">
        <w:t>audits</w:t>
      </w:r>
      <w:r w:rsidRPr="00F1766A">
        <w:t xml:space="preserve"> of patient records. </w:t>
      </w:r>
    </w:p>
    <w:p w14:paraId="54E04B41" w14:textId="77777777" w:rsidR="007B2068" w:rsidRPr="000C37A0" w:rsidRDefault="007B2068" w:rsidP="007B2068">
      <w:pPr>
        <w:pStyle w:val="Heading3"/>
      </w:pPr>
      <w:r w:rsidRPr="000C37A0">
        <w:t>Outcome</w:t>
      </w:r>
    </w:p>
    <w:p w14:paraId="3BB3EE48" w14:textId="1D92AF9F" w:rsidR="007B2068" w:rsidRPr="000C37A0" w:rsidRDefault="00D20AD8" w:rsidP="007B2068">
      <w:pPr>
        <w:pStyle w:val="NICEnormal"/>
      </w:pPr>
      <w:r>
        <w:t>Mortality rates in preterm babies</w:t>
      </w:r>
      <w:r w:rsidR="00F1766A">
        <w:t>.</w:t>
      </w:r>
    </w:p>
    <w:p w14:paraId="00C908B1" w14:textId="6ABBC279" w:rsidR="007B2068" w:rsidRDefault="007B2068" w:rsidP="007B2068">
      <w:pPr>
        <w:pStyle w:val="NICEnormal"/>
      </w:pPr>
      <w:r w:rsidRPr="000C37A0">
        <w:rPr>
          <w:b/>
          <w:bCs/>
          <w:i/>
          <w:iCs/>
        </w:rPr>
        <w:t>Data source:</w:t>
      </w:r>
      <w:r w:rsidRPr="000C37A0">
        <w:rPr>
          <w:i/>
        </w:rPr>
        <w:t xml:space="preserve"> </w:t>
      </w:r>
      <w:r w:rsidR="00D20AD8">
        <w:t>Local data collection, for example</w:t>
      </w:r>
      <w:r w:rsidR="00FA5CAE">
        <w:t>,</w:t>
      </w:r>
      <w:r w:rsidR="00D20AD8">
        <w:t xml:space="preserve"> audits of neonatal mortality rates</w:t>
      </w:r>
      <w:r w:rsidR="00E70D32">
        <w:t xml:space="preserve">. The </w:t>
      </w:r>
      <w:hyperlink r:id="rId26" w:history="1">
        <w:r w:rsidR="00E70D32" w:rsidRPr="00282D2B">
          <w:rPr>
            <w:rStyle w:val="Hyperlink"/>
          </w:rPr>
          <w:t>National Neonatal Audit</w:t>
        </w:r>
        <w:r w:rsidR="000E4E85" w:rsidRPr="00282D2B">
          <w:rPr>
            <w:rStyle w:val="Hyperlink"/>
          </w:rPr>
          <w:t xml:space="preserve"> Programme (NNAP)</w:t>
        </w:r>
      </w:hyperlink>
      <w:r w:rsidR="00E70D32">
        <w:t xml:space="preserve"> </w:t>
      </w:r>
      <w:r w:rsidR="006E589A">
        <w:t>collects data on mortality in preterm babies</w:t>
      </w:r>
      <w:r w:rsidR="00282D2B">
        <w:t>,</w:t>
      </w:r>
      <w:r w:rsidR="006E589A">
        <w:t xml:space="preserve"> </w:t>
      </w:r>
      <w:r w:rsidR="00A73ECD">
        <w:t>which will</w:t>
      </w:r>
      <w:r w:rsidR="006E589A">
        <w:t xml:space="preserve"> be published </w:t>
      </w:r>
      <w:r w:rsidR="00F22F03">
        <w:t xml:space="preserve">according to </w:t>
      </w:r>
      <w:r w:rsidR="00A73ECD">
        <w:t xml:space="preserve">local neonatal </w:t>
      </w:r>
      <w:r w:rsidR="006E589A">
        <w:t>network</w:t>
      </w:r>
      <w:r w:rsidR="00A73ECD">
        <w:t xml:space="preserve"> from</w:t>
      </w:r>
      <w:r w:rsidR="006E589A">
        <w:t xml:space="preserve"> 2020.</w:t>
      </w:r>
      <w:r w:rsidR="00E70D32">
        <w:t xml:space="preserve"> </w:t>
      </w:r>
    </w:p>
    <w:p w14:paraId="5DBAA234" w14:textId="77777777" w:rsidR="007B2068" w:rsidRDefault="007B2068" w:rsidP="007B2068">
      <w:pPr>
        <w:pStyle w:val="Heading2"/>
      </w:pPr>
      <w:r w:rsidRPr="000C37A0">
        <w:lastRenderedPageBreak/>
        <w:t xml:space="preserve">What the quality statement means for </w:t>
      </w:r>
      <w:r>
        <w:t>different audiences</w:t>
      </w:r>
    </w:p>
    <w:p w14:paraId="5BED96DB" w14:textId="4FC52670" w:rsidR="007B2068" w:rsidRPr="000C37A0" w:rsidRDefault="007B2068" w:rsidP="007B2068">
      <w:pPr>
        <w:pStyle w:val="NICEnormal"/>
      </w:pPr>
      <w:r w:rsidRPr="000C37A0">
        <w:rPr>
          <w:b/>
        </w:rPr>
        <w:t>Service providers</w:t>
      </w:r>
      <w:r>
        <w:t xml:space="preserve"> (</w:t>
      </w:r>
      <w:r w:rsidR="00570FD3">
        <w:t>such as</w:t>
      </w:r>
      <w:r w:rsidR="006E589A" w:rsidRPr="006E589A">
        <w:rPr>
          <w:rStyle w:val="NICEnormalChar"/>
        </w:rPr>
        <w:t xml:space="preserve"> </w:t>
      </w:r>
      <w:r w:rsidR="006E589A">
        <w:rPr>
          <w:rStyle w:val="NICEnormalChar"/>
        </w:rPr>
        <w:t>neonatal units</w:t>
      </w:r>
      <w:r w:rsidR="00F22F03">
        <w:rPr>
          <w:rStyle w:val="NICEnormalChar"/>
        </w:rPr>
        <w:t>,</w:t>
      </w:r>
      <w:r w:rsidR="006E589A">
        <w:rPr>
          <w:rStyle w:val="NICEnormalChar"/>
        </w:rPr>
        <w:t xml:space="preserve"> including special care units, local neonatal units and neonatal intensive care</w:t>
      </w:r>
      <w:r w:rsidR="00A73ECD">
        <w:rPr>
          <w:rStyle w:val="NICEnormalChar"/>
        </w:rPr>
        <w:t xml:space="preserve"> units</w:t>
      </w:r>
      <w:r>
        <w:rPr>
          <w:rStyle w:val="NICEnormalChar"/>
        </w:rPr>
        <w:t>)</w:t>
      </w:r>
      <w:r w:rsidRPr="00F616AD">
        <w:t xml:space="preserve"> </w:t>
      </w:r>
      <w:r w:rsidRPr="00D20AD8">
        <w:t xml:space="preserve">ensure that systems are in place for </w:t>
      </w:r>
      <w:r w:rsidR="00D20AD8">
        <w:t xml:space="preserve">preterm babies to have a </w:t>
      </w:r>
      <w:r w:rsidR="003E311F">
        <w:t xml:space="preserve">target </w:t>
      </w:r>
      <w:r w:rsidR="00D20AD8">
        <w:t>saturat</w:t>
      </w:r>
      <w:r w:rsidR="00D20AD8" w:rsidRPr="00E90A3C">
        <w:t xml:space="preserve">ion </w:t>
      </w:r>
      <w:r w:rsidR="00A73ECD">
        <w:t>level</w:t>
      </w:r>
      <w:r w:rsidR="00D20AD8">
        <w:t xml:space="preserve"> of 91%</w:t>
      </w:r>
      <w:r w:rsidR="00A73ECD">
        <w:t xml:space="preserve"> to </w:t>
      </w:r>
      <w:r w:rsidR="00D20AD8">
        <w:t xml:space="preserve">95%. They ensure that healthcare professionals are aware of this </w:t>
      </w:r>
      <w:r w:rsidR="00A73ECD">
        <w:t>target</w:t>
      </w:r>
      <w:r w:rsidR="00D20AD8">
        <w:t>.</w:t>
      </w:r>
    </w:p>
    <w:p w14:paraId="44C133F6" w14:textId="0E9B1537" w:rsidR="007B2068" w:rsidRPr="000C37A0" w:rsidRDefault="000C618C" w:rsidP="007B2068">
      <w:pPr>
        <w:pStyle w:val="NICEnormal"/>
      </w:pPr>
      <w:r w:rsidRPr="000C37A0">
        <w:rPr>
          <w:b/>
        </w:rPr>
        <w:t>Health</w:t>
      </w:r>
      <w:r>
        <w:rPr>
          <w:b/>
        </w:rPr>
        <w:t>ca</w:t>
      </w:r>
      <w:r w:rsidRPr="00570FD3">
        <w:rPr>
          <w:b/>
        </w:rPr>
        <w:t xml:space="preserve">re professionals </w:t>
      </w:r>
      <w:r w:rsidRPr="00570FD3">
        <w:rPr>
          <w:bCs/>
        </w:rPr>
        <w:t>(</w:t>
      </w:r>
      <w:r w:rsidRPr="00570FD3">
        <w:rPr>
          <w:rStyle w:val="NICEnormalChar"/>
          <w:bCs/>
        </w:rPr>
        <w:t>such</w:t>
      </w:r>
      <w:r w:rsidRPr="00570FD3">
        <w:rPr>
          <w:rStyle w:val="NICEnormalChar"/>
        </w:rPr>
        <w:t xml:space="preserve"> as specialist neonatal nurses</w:t>
      </w:r>
      <w:r w:rsidR="006D5AF2">
        <w:rPr>
          <w:rStyle w:val="NICEnormalChar"/>
        </w:rPr>
        <w:t>,</w:t>
      </w:r>
      <w:r w:rsidR="00EC5B51">
        <w:rPr>
          <w:rStyle w:val="NICEnormalChar"/>
        </w:rPr>
        <w:t xml:space="preserve"> </w:t>
      </w:r>
      <w:r w:rsidRPr="00570FD3">
        <w:rPr>
          <w:rStyle w:val="NICEnormalChar"/>
        </w:rPr>
        <w:t>specialist neonatal consultants</w:t>
      </w:r>
      <w:r w:rsidR="006D5AF2">
        <w:rPr>
          <w:rStyle w:val="NICEnormalChar"/>
        </w:rPr>
        <w:t xml:space="preserve"> and other paediatric specialists working with babies born preterm</w:t>
      </w:r>
      <w:r w:rsidR="00D20AD8">
        <w:rPr>
          <w:rStyle w:val="NICEnormalChar"/>
        </w:rPr>
        <w:t>) ensure that oxygen satura</w:t>
      </w:r>
      <w:r w:rsidR="00D20AD8" w:rsidRPr="00E90A3C">
        <w:rPr>
          <w:rStyle w:val="NICEnormalChar"/>
        </w:rPr>
        <w:t xml:space="preserve">tion </w:t>
      </w:r>
      <w:r w:rsidR="00A73ECD">
        <w:rPr>
          <w:rStyle w:val="NICEnormalChar"/>
        </w:rPr>
        <w:t xml:space="preserve">targets </w:t>
      </w:r>
      <w:r w:rsidR="00D20AD8">
        <w:rPr>
          <w:rStyle w:val="NICEnormalChar"/>
        </w:rPr>
        <w:t xml:space="preserve">for preterm babies are </w:t>
      </w:r>
      <w:r w:rsidR="00F22F03">
        <w:rPr>
          <w:rStyle w:val="NICEnormalChar"/>
        </w:rPr>
        <w:t xml:space="preserve">between </w:t>
      </w:r>
      <w:r w:rsidR="00D20AD8">
        <w:rPr>
          <w:rStyle w:val="NICEnormalChar"/>
        </w:rPr>
        <w:t>91%</w:t>
      </w:r>
      <w:r w:rsidR="00282D2B">
        <w:rPr>
          <w:rStyle w:val="NICEnormalChar"/>
        </w:rPr>
        <w:t xml:space="preserve"> </w:t>
      </w:r>
      <w:r w:rsidR="00F22F03">
        <w:rPr>
          <w:rStyle w:val="NICEnormalChar"/>
        </w:rPr>
        <w:t>and</w:t>
      </w:r>
      <w:r w:rsidR="00282D2B">
        <w:rPr>
          <w:rStyle w:val="NICEnormalChar"/>
        </w:rPr>
        <w:t xml:space="preserve"> </w:t>
      </w:r>
      <w:r w:rsidR="00D20AD8">
        <w:rPr>
          <w:rStyle w:val="NICEnormalChar"/>
        </w:rPr>
        <w:t xml:space="preserve">95%. </w:t>
      </w:r>
      <w:r w:rsidR="009B4AA6">
        <w:rPr>
          <w:rStyle w:val="NICEnormalChar"/>
        </w:rPr>
        <w:t>The</w:t>
      </w:r>
      <w:r w:rsidR="005827F9">
        <w:rPr>
          <w:rStyle w:val="NICEnormalChar"/>
        </w:rPr>
        <w:t>y</w:t>
      </w:r>
      <w:r w:rsidR="009B4AA6">
        <w:rPr>
          <w:rStyle w:val="NICEnormalChar"/>
        </w:rPr>
        <w:t xml:space="preserve"> monitor this using </w:t>
      </w:r>
      <w:r w:rsidR="009B4AA6" w:rsidRPr="009B4AA6">
        <w:rPr>
          <w:rStyle w:val="NICEnormalChar"/>
        </w:rPr>
        <w:t>continuous pulse oximetry</w:t>
      </w:r>
      <w:r w:rsidR="00EA793F">
        <w:rPr>
          <w:rStyle w:val="NICEnormalChar"/>
        </w:rPr>
        <w:t>,</w:t>
      </w:r>
      <w:r w:rsidR="009B4AA6" w:rsidRPr="009B4AA6">
        <w:rPr>
          <w:rStyle w:val="NICEnormalChar"/>
        </w:rPr>
        <w:t xml:space="preserve"> supplemented by arterial sampling if clinically indicated</w:t>
      </w:r>
      <w:r w:rsidR="009B4AA6">
        <w:rPr>
          <w:rStyle w:val="NICEnormalChar"/>
        </w:rPr>
        <w:t xml:space="preserve">. </w:t>
      </w:r>
    </w:p>
    <w:p w14:paraId="42F34D7E" w14:textId="307C3064" w:rsidR="007B2068" w:rsidRPr="000C37A0" w:rsidRDefault="007B2068" w:rsidP="007B2068">
      <w:pPr>
        <w:pStyle w:val="NICEnormal"/>
      </w:pPr>
      <w:r w:rsidRPr="000C37A0">
        <w:rPr>
          <w:b/>
        </w:rPr>
        <w:t>Commissioners</w:t>
      </w:r>
      <w:r>
        <w:t xml:space="preserve"> </w:t>
      </w:r>
      <w:r w:rsidR="00570FD3" w:rsidRPr="008801C1">
        <w:t>(such as clinical commissioning groups and NHS England</w:t>
      </w:r>
      <w:r w:rsidR="00D20AD8">
        <w:t>)</w:t>
      </w:r>
      <w:r>
        <w:t xml:space="preserve"> ensure that</w:t>
      </w:r>
      <w:r w:rsidRPr="000C37A0">
        <w:t xml:space="preserve"> </w:t>
      </w:r>
      <w:r w:rsidR="00D20AD8">
        <w:t xml:space="preserve">they commission services that </w:t>
      </w:r>
      <w:r w:rsidR="009B368D">
        <w:t xml:space="preserve">specify </w:t>
      </w:r>
      <w:r w:rsidR="003E311F">
        <w:t xml:space="preserve">target </w:t>
      </w:r>
      <w:r w:rsidR="00D20AD8">
        <w:t xml:space="preserve">oxygen </w:t>
      </w:r>
      <w:r w:rsidR="00D20AD8" w:rsidRPr="00E90A3C">
        <w:t>saturation</w:t>
      </w:r>
      <w:r w:rsidR="006D5AF2">
        <w:t xml:space="preserve"> levels</w:t>
      </w:r>
      <w:r w:rsidR="00D20AD8">
        <w:t xml:space="preserve"> </w:t>
      </w:r>
      <w:r w:rsidR="009B368D">
        <w:t xml:space="preserve">of </w:t>
      </w:r>
      <w:r w:rsidR="00D20AD8">
        <w:t>91%</w:t>
      </w:r>
      <w:r w:rsidR="00282D2B">
        <w:t xml:space="preserve"> to </w:t>
      </w:r>
      <w:r w:rsidR="00D20AD8">
        <w:t>95% in preterm babies</w:t>
      </w:r>
      <w:r w:rsidR="00AA4C25">
        <w:t>.</w:t>
      </w:r>
    </w:p>
    <w:p w14:paraId="0AF0AE8C" w14:textId="679D636E" w:rsidR="007B2068" w:rsidRDefault="00AA4C25" w:rsidP="007B2068">
      <w:pPr>
        <w:pStyle w:val="NICEnormal"/>
      </w:pPr>
      <w:r>
        <w:rPr>
          <w:b/>
        </w:rPr>
        <w:t>Preterm babies</w:t>
      </w:r>
      <w:r w:rsidR="007B2068" w:rsidRPr="000C37A0">
        <w:t xml:space="preserve"> </w:t>
      </w:r>
      <w:r>
        <w:t xml:space="preserve">have </w:t>
      </w:r>
      <w:r w:rsidR="000D45E7">
        <w:t>the amount of</w:t>
      </w:r>
      <w:r>
        <w:t xml:space="preserve"> oxygen </w:t>
      </w:r>
      <w:r w:rsidR="000D45E7">
        <w:t xml:space="preserve">in their blood (oxygen </w:t>
      </w:r>
      <w:r>
        <w:t>sat</w:t>
      </w:r>
      <w:r w:rsidRPr="00E90A3C">
        <w:t>uration</w:t>
      </w:r>
      <w:r w:rsidR="000D45E7">
        <w:t>)</w:t>
      </w:r>
      <w:r w:rsidRPr="00E90A3C">
        <w:t xml:space="preserve"> </w:t>
      </w:r>
      <w:r w:rsidR="000D45E7">
        <w:t>monitored and kept at a safe level</w:t>
      </w:r>
      <w:r>
        <w:t xml:space="preserve"> </w:t>
      </w:r>
      <w:r w:rsidR="00E52507">
        <w:t>(</w:t>
      </w:r>
      <w:r>
        <w:t>between 91%</w:t>
      </w:r>
      <w:r w:rsidR="009B368D">
        <w:t xml:space="preserve"> and </w:t>
      </w:r>
      <w:r>
        <w:t>95%</w:t>
      </w:r>
      <w:r w:rsidR="00E52507">
        <w:t>)</w:t>
      </w:r>
      <w:r>
        <w:t>.</w:t>
      </w:r>
    </w:p>
    <w:p w14:paraId="4E64E72F" w14:textId="77777777" w:rsidR="007B2068" w:rsidRPr="000C37A0" w:rsidRDefault="007B2068" w:rsidP="007B2068">
      <w:pPr>
        <w:pStyle w:val="Heading2"/>
      </w:pPr>
      <w:r w:rsidRPr="000C37A0">
        <w:t>Source guidance</w:t>
      </w:r>
    </w:p>
    <w:p w14:paraId="1005C401" w14:textId="77777777" w:rsidR="007B2068" w:rsidRPr="00DF7E01" w:rsidRDefault="00B968FC" w:rsidP="007B2068">
      <w:pPr>
        <w:pStyle w:val="NICEnormal"/>
        <w:rPr>
          <w:highlight w:val="cyan"/>
        </w:rPr>
      </w:pPr>
      <w:hyperlink r:id="rId27" w:history="1">
        <w:r w:rsidR="007D6170" w:rsidRPr="007D6170">
          <w:rPr>
            <w:rStyle w:val="Hyperlink"/>
          </w:rPr>
          <w:t>Specialist neonatal respiratory care in babies born preterm</w:t>
        </w:r>
      </w:hyperlink>
      <w:r w:rsidR="007D6170" w:rsidRPr="007D6170">
        <w:t xml:space="preserve"> (2019) NICE guideline NG124, recommendation </w:t>
      </w:r>
      <w:r w:rsidR="0039540C">
        <w:t>1.4.2</w:t>
      </w:r>
    </w:p>
    <w:p w14:paraId="483D0A3E" w14:textId="77777777" w:rsidR="007B2068" w:rsidRPr="000C37A0" w:rsidRDefault="007B2068" w:rsidP="007B2068">
      <w:pPr>
        <w:pStyle w:val="Heading2"/>
      </w:pPr>
      <w:r w:rsidRPr="000C37A0">
        <w:t>Definitions of terms used in this quality statement</w:t>
      </w:r>
    </w:p>
    <w:p w14:paraId="68BEC8FC" w14:textId="77777777" w:rsidR="007B2068" w:rsidRPr="001A2F8A" w:rsidRDefault="00AA4C25" w:rsidP="007B2068">
      <w:pPr>
        <w:pStyle w:val="Heading3"/>
      </w:pPr>
      <w:r w:rsidRPr="001A2F8A">
        <w:t>Stabilisation</w:t>
      </w:r>
    </w:p>
    <w:p w14:paraId="7A314AED" w14:textId="29518EB6" w:rsidR="007B2068" w:rsidRPr="001A2F8A" w:rsidRDefault="001A2F8A" w:rsidP="001A2F8A">
      <w:pPr>
        <w:pStyle w:val="NICEnormal"/>
      </w:pPr>
      <w:r w:rsidRPr="001A2F8A">
        <w:t xml:space="preserve">Facilitating and supporting a smooth transition from </w:t>
      </w:r>
      <w:proofErr w:type="spellStart"/>
      <w:r w:rsidRPr="001A2F8A">
        <w:t>fetal</w:t>
      </w:r>
      <w:proofErr w:type="spellEnd"/>
      <w:r w:rsidRPr="001A2F8A">
        <w:t xml:space="preserve"> to neonatal life. The process involves careful assessment of heart rate, colour (oxygenation) and breathing, with provision of appropriate interventions where indicated. </w:t>
      </w:r>
      <w:r w:rsidR="007B2068" w:rsidRPr="001A2F8A">
        <w:t>[NICE’s guideline on</w:t>
      </w:r>
      <w:r w:rsidRPr="001A2F8A">
        <w:t xml:space="preserve"> </w:t>
      </w:r>
      <w:hyperlink r:id="rId28" w:history="1">
        <w:r w:rsidRPr="001A2F8A">
          <w:rPr>
            <w:rStyle w:val="Hyperlink"/>
          </w:rPr>
          <w:t>specialist neonatal respiratory care in babies born preterm</w:t>
        </w:r>
      </w:hyperlink>
      <w:r w:rsidR="0072146F">
        <w:t>,</w:t>
      </w:r>
      <w:r w:rsidR="0072146F" w:rsidRPr="0072146F">
        <w:t xml:space="preserve"> </w:t>
      </w:r>
      <w:r w:rsidR="0072146F">
        <w:t>t</w:t>
      </w:r>
      <w:r w:rsidR="0072146F" w:rsidRPr="0072146F">
        <w:t>erms used in this guideline</w:t>
      </w:r>
      <w:r w:rsidR="0072146F">
        <w:t xml:space="preserve"> section.]</w:t>
      </w:r>
    </w:p>
    <w:p w14:paraId="3AF5BA84" w14:textId="77777777" w:rsidR="00475E66" w:rsidRDefault="00475E66" w:rsidP="0072146F">
      <w:pPr>
        <w:pStyle w:val="NICEnormal"/>
        <w:rPr>
          <w:rFonts w:cs="Arial"/>
          <w:b/>
          <w:bCs/>
          <w:kern w:val="32"/>
          <w:sz w:val="32"/>
          <w:szCs w:val="32"/>
        </w:rPr>
      </w:pPr>
      <w:r>
        <w:br w:type="page"/>
      </w:r>
    </w:p>
    <w:p w14:paraId="00011D8B" w14:textId="77777777" w:rsidR="007B2068" w:rsidRPr="000C37A0" w:rsidRDefault="007B2068" w:rsidP="007B2068">
      <w:pPr>
        <w:pStyle w:val="Heading1"/>
      </w:pPr>
      <w:bookmarkStart w:id="12" w:name="_Quality_statement_5:"/>
      <w:bookmarkEnd w:id="12"/>
      <w:r w:rsidRPr="000C37A0">
        <w:lastRenderedPageBreak/>
        <w:t xml:space="preserve">Quality statement </w:t>
      </w:r>
      <w:r w:rsidR="00475E66">
        <w:t>5</w:t>
      </w:r>
      <w:r w:rsidRPr="000C37A0">
        <w:t xml:space="preserve">: </w:t>
      </w:r>
      <w:r w:rsidR="00912AFE">
        <w:t>Parental involvement</w:t>
      </w:r>
      <w:r>
        <w:t xml:space="preserve"> </w:t>
      </w:r>
    </w:p>
    <w:p w14:paraId="45D70AD4" w14:textId="77777777" w:rsidR="007B2068" w:rsidRPr="000C37A0" w:rsidRDefault="007B2068" w:rsidP="007B2068">
      <w:pPr>
        <w:pStyle w:val="Heading2"/>
      </w:pPr>
      <w:r w:rsidRPr="000C37A0">
        <w:t>Quality statement</w:t>
      </w:r>
    </w:p>
    <w:p w14:paraId="65C73CBC" w14:textId="1E6DD9BF" w:rsidR="007B2068" w:rsidRDefault="00D855D7" w:rsidP="007B2068">
      <w:pPr>
        <w:pStyle w:val="NICEnormal"/>
      </w:pPr>
      <w:r w:rsidRPr="00D855D7">
        <w:t xml:space="preserve">Parents </w:t>
      </w:r>
      <w:r w:rsidR="00A75C1B">
        <w:t>or</w:t>
      </w:r>
      <w:r w:rsidR="00A75C1B" w:rsidRPr="00D855D7">
        <w:t xml:space="preserve"> </w:t>
      </w:r>
      <w:r w:rsidRPr="00D855D7">
        <w:t xml:space="preserve">carers of </w:t>
      </w:r>
      <w:r>
        <w:t xml:space="preserve">preterm </w:t>
      </w:r>
      <w:r w:rsidRPr="00D855D7">
        <w:t xml:space="preserve">babies </w:t>
      </w:r>
      <w:r>
        <w:t xml:space="preserve">who are </w:t>
      </w:r>
      <w:r w:rsidR="00015AB1">
        <w:t xml:space="preserve">having </w:t>
      </w:r>
      <w:r>
        <w:t xml:space="preserve">respiratory support </w:t>
      </w:r>
      <w:r w:rsidRPr="00D855D7">
        <w:t xml:space="preserve">are </w:t>
      </w:r>
      <w:r w:rsidR="00D772E1">
        <w:t>helped</w:t>
      </w:r>
      <w:r w:rsidR="00D772E1" w:rsidRPr="00D855D7">
        <w:t xml:space="preserve"> </w:t>
      </w:r>
      <w:r w:rsidRPr="00D855D7">
        <w:t>to care for their baby</w:t>
      </w:r>
      <w:r>
        <w:t>.</w:t>
      </w:r>
    </w:p>
    <w:p w14:paraId="2771D835" w14:textId="77777777" w:rsidR="007B2068" w:rsidRPr="000C37A0" w:rsidRDefault="007B2068" w:rsidP="007B2068">
      <w:pPr>
        <w:pStyle w:val="Heading2"/>
      </w:pPr>
      <w:r w:rsidRPr="000C37A0">
        <w:t xml:space="preserve">Rationale </w:t>
      </w:r>
    </w:p>
    <w:p w14:paraId="55802FE9" w14:textId="005834E2" w:rsidR="007B2068" w:rsidRPr="000C37A0" w:rsidRDefault="009034E8" w:rsidP="007B2068">
      <w:pPr>
        <w:pStyle w:val="NICEnormal"/>
      </w:pPr>
      <w:r>
        <w:t>I</w:t>
      </w:r>
      <w:r w:rsidR="00052BC5">
        <w:t>nvolv</w:t>
      </w:r>
      <w:r>
        <w:t xml:space="preserve">ing parents </w:t>
      </w:r>
      <w:r w:rsidR="00A75C1B">
        <w:t xml:space="preserve">or </w:t>
      </w:r>
      <w:r>
        <w:t xml:space="preserve">carers </w:t>
      </w:r>
      <w:r w:rsidR="00052BC5">
        <w:t xml:space="preserve">in </w:t>
      </w:r>
      <w:r w:rsidR="00FD6FC8">
        <w:t xml:space="preserve">planning and delivering day-to-day </w:t>
      </w:r>
      <w:r w:rsidR="00052BC5">
        <w:t>care</w:t>
      </w:r>
      <w:r w:rsidR="00015AB1">
        <w:t xml:space="preserve"> </w:t>
      </w:r>
      <w:r w:rsidR="00A40268">
        <w:t xml:space="preserve">for their preterm baby </w:t>
      </w:r>
      <w:r w:rsidR="00015AB1">
        <w:t xml:space="preserve">while </w:t>
      </w:r>
      <w:r w:rsidR="00CB1370">
        <w:t xml:space="preserve">in </w:t>
      </w:r>
      <w:r w:rsidR="00411DD6">
        <w:t>hospital</w:t>
      </w:r>
      <w:r w:rsidR="000C208F">
        <w:t>, for example feeding and nappy changing,</w:t>
      </w:r>
      <w:r w:rsidR="00052BC5">
        <w:t xml:space="preserve"> can </w:t>
      </w:r>
      <w:r w:rsidR="00CC1DFA">
        <w:t xml:space="preserve">help to </w:t>
      </w:r>
      <w:r w:rsidR="00052BC5" w:rsidRPr="00052BC5">
        <w:t>support attachment</w:t>
      </w:r>
      <w:r w:rsidR="00446C26">
        <w:t>, improve parental confidence</w:t>
      </w:r>
      <w:r w:rsidR="00923B1D">
        <w:t xml:space="preserve"> and</w:t>
      </w:r>
      <w:r w:rsidR="00052BC5" w:rsidRPr="00052BC5">
        <w:t xml:space="preserve"> reduce maternal mental health</w:t>
      </w:r>
      <w:r w:rsidR="00052BC5">
        <w:t xml:space="preserve"> conditions</w:t>
      </w:r>
      <w:r w:rsidR="00CC1DFA">
        <w:t xml:space="preserve">. </w:t>
      </w:r>
      <w:r>
        <w:t>If p</w:t>
      </w:r>
      <w:r w:rsidR="00CC1DFA">
        <w:t xml:space="preserve">arents </w:t>
      </w:r>
      <w:r w:rsidR="00A75C1B">
        <w:t xml:space="preserve">or </w:t>
      </w:r>
      <w:r w:rsidR="00CC1DFA">
        <w:t xml:space="preserve">carers </w:t>
      </w:r>
      <w:r>
        <w:t xml:space="preserve">are </w:t>
      </w:r>
      <w:r w:rsidR="00AE7F4D">
        <w:t xml:space="preserve">confident to manage their baby’s condition on discharge </w:t>
      </w:r>
      <w:r w:rsidR="006D5AF2">
        <w:t>and able to use specialist equipment safely at home</w:t>
      </w:r>
      <w:r>
        <w:t>,</w:t>
      </w:r>
      <w:r w:rsidR="00FD6FC8">
        <w:t xml:space="preserve"> the</w:t>
      </w:r>
      <w:r w:rsidR="00CC1DFA">
        <w:t>ir</w:t>
      </w:r>
      <w:r w:rsidR="00FD6FC8">
        <w:t xml:space="preserve"> </w:t>
      </w:r>
      <w:r w:rsidR="006477D8">
        <w:t>baby may be able to come home earlier.</w:t>
      </w:r>
      <w:r w:rsidR="00FA7DAD">
        <w:t xml:space="preserve"> </w:t>
      </w:r>
      <w:r w:rsidR="00EB6AE2" w:rsidRPr="00EB6AE2">
        <w:t xml:space="preserve">Poor psychological health can </w:t>
      </w:r>
      <w:r>
        <w:t>affect</w:t>
      </w:r>
      <w:r w:rsidR="00EB6AE2" w:rsidRPr="00EB6AE2">
        <w:t xml:space="preserve"> bonding between parents and</w:t>
      </w:r>
      <w:r w:rsidR="00EB6AE2">
        <w:t xml:space="preserve"> carers and</w:t>
      </w:r>
      <w:r w:rsidR="00EB6AE2" w:rsidRPr="00EB6AE2">
        <w:t xml:space="preserve"> their baby</w:t>
      </w:r>
      <w:r>
        <w:t>,</w:t>
      </w:r>
      <w:r w:rsidR="00EB6AE2">
        <w:t xml:space="preserve"> so access to psychological support can be beneficial. </w:t>
      </w:r>
      <w:r w:rsidR="00052BC5">
        <w:t xml:space="preserve"> </w:t>
      </w:r>
    </w:p>
    <w:p w14:paraId="31BAE280" w14:textId="77777777" w:rsidR="007B2068" w:rsidRPr="000C37A0" w:rsidRDefault="007B2068" w:rsidP="007B2068">
      <w:pPr>
        <w:pStyle w:val="Heading2"/>
      </w:pPr>
      <w:r w:rsidRPr="000C37A0">
        <w:t xml:space="preserve">Quality </w:t>
      </w:r>
      <w:r w:rsidRPr="00945D72">
        <w:t>measures</w:t>
      </w:r>
    </w:p>
    <w:p w14:paraId="69900EB5" w14:textId="77777777" w:rsidR="007B2068" w:rsidRPr="000C37A0" w:rsidRDefault="007B2068" w:rsidP="007B2068">
      <w:pPr>
        <w:pStyle w:val="Heading3"/>
      </w:pPr>
      <w:r w:rsidRPr="00945D72">
        <w:t>Structure</w:t>
      </w:r>
    </w:p>
    <w:p w14:paraId="56911729" w14:textId="52F17354" w:rsidR="007B2068" w:rsidRPr="007F28FA" w:rsidRDefault="007B2068" w:rsidP="007F28FA">
      <w:pPr>
        <w:pStyle w:val="NICEnormal"/>
      </w:pPr>
      <w:r w:rsidRPr="007F28FA">
        <w:t xml:space="preserve">a) Evidence of local arrangements to ensure that </w:t>
      </w:r>
      <w:r w:rsidR="007F28FA" w:rsidRPr="007F28FA">
        <w:t xml:space="preserve">parents </w:t>
      </w:r>
      <w:r w:rsidR="00A75C1B">
        <w:t>or</w:t>
      </w:r>
      <w:r w:rsidR="00A75C1B" w:rsidRPr="007F28FA">
        <w:t xml:space="preserve"> </w:t>
      </w:r>
      <w:r w:rsidR="007F28FA" w:rsidRPr="007F28FA">
        <w:t xml:space="preserve">carers </w:t>
      </w:r>
      <w:r w:rsidR="009034E8">
        <w:t xml:space="preserve">of preterm babies </w:t>
      </w:r>
      <w:r w:rsidR="00015AB1">
        <w:t xml:space="preserve">having respiratory support </w:t>
      </w:r>
      <w:r w:rsidR="006477D8">
        <w:t>are involved in</w:t>
      </w:r>
      <w:r w:rsidR="007F28FA" w:rsidRPr="007F28FA">
        <w:t xml:space="preserve"> discussions and decisions about their baby during ward rounds</w:t>
      </w:r>
      <w:r w:rsidRPr="007F28FA">
        <w:t>.</w:t>
      </w:r>
    </w:p>
    <w:p w14:paraId="17325ED5" w14:textId="453E07BC" w:rsidR="007B2068" w:rsidRDefault="007B2068" w:rsidP="00BA3695">
      <w:pPr>
        <w:pStyle w:val="NICEnormal"/>
      </w:pPr>
      <w:r w:rsidRPr="007F28FA">
        <w:rPr>
          <w:b/>
          <w:i/>
        </w:rPr>
        <w:t>Data source:</w:t>
      </w:r>
      <w:r w:rsidRPr="007F28FA">
        <w:t xml:space="preserve"> </w:t>
      </w:r>
      <w:r w:rsidR="007F28FA" w:rsidRPr="007F28FA">
        <w:t>Local data collection, for example</w:t>
      </w:r>
      <w:r w:rsidR="00FA5CAE">
        <w:t>,</w:t>
      </w:r>
      <w:r w:rsidR="007F28FA" w:rsidRPr="007F28FA">
        <w:t xml:space="preserve"> </w:t>
      </w:r>
      <w:r w:rsidR="0012211B">
        <w:t>protocols to involve parents and carers during ward rounds</w:t>
      </w:r>
      <w:r w:rsidR="007F28FA" w:rsidRPr="007F28FA">
        <w:t>.</w:t>
      </w:r>
      <w:r w:rsidR="00BA3695">
        <w:t xml:space="preserve"> The </w:t>
      </w:r>
      <w:hyperlink r:id="rId29" w:history="1">
        <w:r w:rsidR="00BA3695" w:rsidRPr="009034E8">
          <w:rPr>
            <w:rStyle w:val="Hyperlink"/>
          </w:rPr>
          <w:t>National Neonatal Audit</w:t>
        </w:r>
        <w:r w:rsidR="003A2A64" w:rsidRPr="009034E8">
          <w:rPr>
            <w:rStyle w:val="Hyperlink"/>
          </w:rPr>
          <w:t xml:space="preserve"> Programme (NNAP)</w:t>
        </w:r>
      </w:hyperlink>
      <w:r w:rsidR="00BA3695">
        <w:t xml:space="preserve"> measures the proportion of admissions where parents were present on a consultant ward round on at least </w:t>
      </w:r>
      <w:r w:rsidR="009034E8">
        <w:t xml:space="preserve">1 </w:t>
      </w:r>
      <w:r w:rsidR="00BA3695">
        <w:t xml:space="preserve">occasion during </w:t>
      </w:r>
      <w:r w:rsidR="0099589D">
        <w:t>their</w:t>
      </w:r>
      <w:r w:rsidR="00BA3695">
        <w:t xml:space="preserve"> baby’s stay.</w:t>
      </w:r>
    </w:p>
    <w:p w14:paraId="5C22FC2D" w14:textId="13E24452" w:rsidR="006D5AF2" w:rsidRPr="007F28FA" w:rsidRDefault="006D5AF2" w:rsidP="006D5AF2">
      <w:pPr>
        <w:pStyle w:val="NICEnormal"/>
      </w:pPr>
      <w:r>
        <w:t>b</w:t>
      </w:r>
      <w:r w:rsidRPr="007F28FA">
        <w:t xml:space="preserve">) Evidence of local arrangements to ensure that parents </w:t>
      </w:r>
      <w:r w:rsidR="00A75C1B">
        <w:t>or</w:t>
      </w:r>
      <w:r w:rsidR="00A75C1B" w:rsidRPr="007F28FA">
        <w:t xml:space="preserve"> </w:t>
      </w:r>
      <w:r w:rsidRPr="007F28FA">
        <w:t xml:space="preserve">carers </w:t>
      </w:r>
      <w:r w:rsidR="009034E8">
        <w:t xml:space="preserve">of preterm babies </w:t>
      </w:r>
      <w:r w:rsidR="00015AB1">
        <w:t xml:space="preserve">having respiratory support </w:t>
      </w:r>
      <w:r w:rsidRPr="006D5AF2">
        <w:t xml:space="preserve">have </w:t>
      </w:r>
      <w:proofErr w:type="gramStart"/>
      <w:r w:rsidRPr="006D5AF2">
        <w:t>24</w:t>
      </w:r>
      <w:r w:rsidR="009034E8">
        <w:t> </w:t>
      </w:r>
      <w:r w:rsidRPr="006D5AF2">
        <w:t>hour</w:t>
      </w:r>
      <w:proofErr w:type="gramEnd"/>
      <w:r w:rsidRPr="006D5AF2">
        <w:t xml:space="preserve"> access to their baby</w:t>
      </w:r>
      <w:r w:rsidRPr="007F28FA">
        <w:t>.</w:t>
      </w:r>
    </w:p>
    <w:p w14:paraId="69EDA014" w14:textId="6A63C7BE" w:rsidR="006D5AF2" w:rsidRPr="007F28FA" w:rsidRDefault="006D5AF2" w:rsidP="00BA3695">
      <w:pPr>
        <w:pStyle w:val="NICEnormal"/>
      </w:pPr>
      <w:r w:rsidRPr="007F28FA">
        <w:rPr>
          <w:b/>
          <w:i/>
        </w:rPr>
        <w:t>Data source:</w:t>
      </w:r>
      <w:r w:rsidRPr="007F28FA">
        <w:t xml:space="preserve"> Local data collection, for example</w:t>
      </w:r>
      <w:r>
        <w:t>,</w:t>
      </w:r>
      <w:r w:rsidRPr="007F28FA">
        <w:t xml:space="preserve"> </w:t>
      </w:r>
      <w:r w:rsidR="0012211B">
        <w:t xml:space="preserve">protocols on parental </w:t>
      </w:r>
      <w:r w:rsidR="00A75C1B">
        <w:t xml:space="preserve">or </w:t>
      </w:r>
      <w:r w:rsidR="0012211B">
        <w:t xml:space="preserve">carer access to their </w:t>
      </w:r>
      <w:r w:rsidR="00015AB1">
        <w:t xml:space="preserve">preterm </w:t>
      </w:r>
      <w:r w:rsidR="0012211B">
        <w:t xml:space="preserve">baby </w:t>
      </w:r>
      <w:r w:rsidR="00015AB1">
        <w:t>while in a neonatal unit</w:t>
      </w:r>
      <w:r w:rsidRPr="007F28FA">
        <w:t>.</w:t>
      </w:r>
      <w:r>
        <w:t xml:space="preserve"> </w:t>
      </w:r>
      <w:r w:rsidRPr="007F28FA">
        <w:t xml:space="preserve"> </w:t>
      </w:r>
    </w:p>
    <w:p w14:paraId="026CCA2E" w14:textId="10F2A895" w:rsidR="007B2068" w:rsidRPr="007F28FA" w:rsidRDefault="0012211B" w:rsidP="007B2068">
      <w:pPr>
        <w:pStyle w:val="NICEnormal"/>
      </w:pPr>
      <w:r>
        <w:lastRenderedPageBreak/>
        <w:t>c</w:t>
      </w:r>
      <w:r w:rsidR="007B2068" w:rsidRPr="007F28FA">
        <w:t xml:space="preserve">) Evidence of local arrangements </w:t>
      </w:r>
      <w:r w:rsidR="007F28FA" w:rsidRPr="007F28FA">
        <w:t xml:space="preserve">to ensure parents </w:t>
      </w:r>
      <w:r w:rsidR="00A75C1B">
        <w:t>or</w:t>
      </w:r>
      <w:r w:rsidR="00A75C1B" w:rsidRPr="007F28FA">
        <w:t xml:space="preserve"> </w:t>
      </w:r>
      <w:r w:rsidR="007F28FA" w:rsidRPr="007F28FA">
        <w:t xml:space="preserve">carers </w:t>
      </w:r>
      <w:r w:rsidR="00A16A9F">
        <w:t xml:space="preserve">of preterm babies having respiratory support </w:t>
      </w:r>
      <w:r w:rsidR="007F28FA" w:rsidRPr="007F28FA">
        <w:t>are involved in their baby’s day-to-day care</w:t>
      </w:r>
      <w:r w:rsidR="00E90A3C">
        <w:t xml:space="preserve"> and </w:t>
      </w:r>
      <w:proofErr w:type="gramStart"/>
      <w:r w:rsidR="00E90A3C">
        <w:t xml:space="preserve">are able </w:t>
      </w:r>
      <w:r w:rsidR="007F28FA" w:rsidRPr="007F28FA">
        <w:t>to</w:t>
      </w:r>
      <w:proofErr w:type="gramEnd"/>
      <w:r w:rsidR="007F28FA" w:rsidRPr="007F28FA">
        <w:t xml:space="preserve"> use specialist equipment</w:t>
      </w:r>
      <w:r>
        <w:t xml:space="preserve"> on discharge</w:t>
      </w:r>
      <w:r w:rsidR="007B2068" w:rsidRPr="007F28FA">
        <w:t>.</w:t>
      </w:r>
    </w:p>
    <w:p w14:paraId="2E24F6A4" w14:textId="483A0677" w:rsidR="000C208F" w:rsidRDefault="007B2068" w:rsidP="007B2068">
      <w:pPr>
        <w:pStyle w:val="NICEnormal"/>
      </w:pPr>
      <w:r w:rsidRPr="007F28FA">
        <w:rPr>
          <w:b/>
          <w:i/>
        </w:rPr>
        <w:t>Data source:</w:t>
      </w:r>
      <w:r w:rsidRPr="007F28FA">
        <w:t xml:space="preserve"> </w:t>
      </w:r>
      <w:r w:rsidR="007F28FA" w:rsidRPr="007F28FA">
        <w:t>Local data collection, for example</w:t>
      </w:r>
      <w:r w:rsidR="00FA5CAE">
        <w:t>,</w:t>
      </w:r>
      <w:r w:rsidR="007F28FA" w:rsidRPr="007F28FA">
        <w:t xml:space="preserve"> </w:t>
      </w:r>
      <w:r w:rsidR="00041A1F">
        <w:t xml:space="preserve">protocols to involve parents </w:t>
      </w:r>
      <w:r w:rsidR="00A75C1B">
        <w:t xml:space="preserve">or </w:t>
      </w:r>
      <w:r w:rsidR="00041A1F">
        <w:t xml:space="preserve">carers </w:t>
      </w:r>
      <w:r w:rsidR="00A16A9F">
        <w:t xml:space="preserve">of preterm babies having respiratory support </w:t>
      </w:r>
      <w:r w:rsidR="00041A1F">
        <w:t>in their baby’s care</w:t>
      </w:r>
      <w:r w:rsidR="007F28FA" w:rsidRPr="007F28FA">
        <w:t>.</w:t>
      </w:r>
    </w:p>
    <w:p w14:paraId="5B16B40A" w14:textId="7516CEC1" w:rsidR="000C208F" w:rsidRPr="007F28FA" w:rsidRDefault="000C208F" w:rsidP="000C208F">
      <w:pPr>
        <w:pStyle w:val="NICEnormal"/>
      </w:pPr>
      <w:r>
        <w:t>d</w:t>
      </w:r>
      <w:r w:rsidRPr="007F28FA">
        <w:t xml:space="preserve">) Evidence of local arrangements to ensure parents </w:t>
      </w:r>
      <w:r w:rsidR="00A75C1B">
        <w:t>or</w:t>
      </w:r>
      <w:r w:rsidR="00A75C1B" w:rsidRPr="007F28FA">
        <w:t xml:space="preserve"> </w:t>
      </w:r>
      <w:r w:rsidRPr="007F28FA">
        <w:t xml:space="preserve">carers </w:t>
      </w:r>
      <w:r w:rsidR="00A16A9F">
        <w:t xml:space="preserve">of preterm babies having respiratory support </w:t>
      </w:r>
      <w:r>
        <w:t xml:space="preserve">are offered psychological support </w:t>
      </w:r>
      <w:r w:rsidRPr="000C208F">
        <w:t>while their preterm baby is on respiratory support</w:t>
      </w:r>
      <w:r w:rsidRPr="007F28FA">
        <w:t>.</w:t>
      </w:r>
    </w:p>
    <w:p w14:paraId="2294EE0D" w14:textId="0706C5EA" w:rsidR="007B2068" w:rsidRPr="000C37A0" w:rsidRDefault="000C208F" w:rsidP="000C208F">
      <w:pPr>
        <w:pStyle w:val="NICEnormal"/>
      </w:pPr>
      <w:r w:rsidRPr="007F28FA">
        <w:rPr>
          <w:b/>
          <w:i/>
        </w:rPr>
        <w:t>Data source:</w:t>
      </w:r>
      <w:r w:rsidRPr="007F28FA">
        <w:t xml:space="preserve"> Local data collection, for example</w:t>
      </w:r>
      <w:r>
        <w:t>,</w:t>
      </w:r>
      <w:r w:rsidRPr="007F28FA">
        <w:t xml:space="preserve"> </w:t>
      </w:r>
      <w:r>
        <w:t>availability of professionals trained to deliver psychological support</w:t>
      </w:r>
      <w:r w:rsidR="00A16A9F">
        <w:t xml:space="preserve"> to parents </w:t>
      </w:r>
      <w:r w:rsidR="00A75C1B">
        <w:t xml:space="preserve">or </w:t>
      </w:r>
      <w:r w:rsidR="00A16A9F">
        <w:t>carers of preterm babies</w:t>
      </w:r>
      <w:r>
        <w:t xml:space="preserve">. </w:t>
      </w:r>
      <w:r w:rsidR="007F28FA" w:rsidRPr="007F28FA">
        <w:t xml:space="preserve"> </w:t>
      </w:r>
      <w:r w:rsidR="007B2068" w:rsidRPr="000C37A0">
        <w:t xml:space="preserve"> </w:t>
      </w:r>
    </w:p>
    <w:p w14:paraId="467D2A10" w14:textId="77777777" w:rsidR="007B2068" w:rsidRPr="000C37A0" w:rsidRDefault="007B2068" w:rsidP="007B2068">
      <w:pPr>
        <w:pStyle w:val="Heading3"/>
      </w:pPr>
      <w:r w:rsidRPr="000C37A0">
        <w:t>Process</w:t>
      </w:r>
    </w:p>
    <w:p w14:paraId="4AC38147" w14:textId="29E368F7" w:rsidR="007B2068" w:rsidRPr="00923B1D" w:rsidRDefault="007B2068" w:rsidP="007B2068">
      <w:pPr>
        <w:pStyle w:val="NICEnormal"/>
      </w:pPr>
      <w:r w:rsidRPr="00923B1D">
        <w:t xml:space="preserve">a) Proportion of </w:t>
      </w:r>
      <w:r w:rsidR="00923B1D" w:rsidRPr="00923B1D">
        <w:t xml:space="preserve">parents </w:t>
      </w:r>
      <w:r w:rsidR="00A75C1B">
        <w:t>or</w:t>
      </w:r>
      <w:r w:rsidR="00A75C1B" w:rsidRPr="00923B1D">
        <w:t xml:space="preserve"> </w:t>
      </w:r>
      <w:r w:rsidR="00923B1D" w:rsidRPr="00923B1D">
        <w:t xml:space="preserve">carers of preterm babies who are </w:t>
      </w:r>
      <w:r w:rsidR="00411DD6">
        <w:t>ha</w:t>
      </w:r>
      <w:r w:rsidR="00411DD6" w:rsidRPr="00923B1D">
        <w:t xml:space="preserve">ving </w:t>
      </w:r>
      <w:r w:rsidR="00923B1D" w:rsidRPr="00923B1D">
        <w:t>respiratory support who</w:t>
      </w:r>
      <w:r w:rsidR="000521D8">
        <w:t xml:space="preserve"> are involved in</w:t>
      </w:r>
      <w:r w:rsidR="00923B1D" w:rsidRPr="00923B1D">
        <w:t xml:space="preserve"> discussions and decisions about their baby during ward rounds</w:t>
      </w:r>
      <w:r w:rsidRPr="00923B1D">
        <w:t>.</w:t>
      </w:r>
    </w:p>
    <w:p w14:paraId="494355FC" w14:textId="2A2A07BD" w:rsidR="007B2068" w:rsidRPr="00923B1D" w:rsidRDefault="007B2068" w:rsidP="007B2068">
      <w:pPr>
        <w:pStyle w:val="NICEnormal"/>
      </w:pPr>
      <w:r w:rsidRPr="00923B1D">
        <w:t>Numerator –</w:t>
      </w:r>
      <w:r w:rsidR="000E5629">
        <w:t xml:space="preserve"> </w:t>
      </w:r>
      <w:r w:rsidRPr="00923B1D">
        <w:t xml:space="preserve">the number in the denominator who </w:t>
      </w:r>
      <w:r w:rsidR="000521D8">
        <w:t xml:space="preserve">are involved in </w:t>
      </w:r>
      <w:r w:rsidR="00923B1D" w:rsidRPr="00923B1D">
        <w:t>discussions and decisions about their baby during ward rounds</w:t>
      </w:r>
      <w:r w:rsidRPr="00923B1D">
        <w:t>.</w:t>
      </w:r>
    </w:p>
    <w:p w14:paraId="3746928B" w14:textId="143EA619" w:rsidR="007B2068" w:rsidRPr="000C37A0" w:rsidRDefault="007B2068" w:rsidP="007B2068">
      <w:pPr>
        <w:pStyle w:val="NICEnormal"/>
      </w:pPr>
      <w:r w:rsidRPr="00923B1D">
        <w:t xml:space="preserve">Denominator – </w:t>
      </w:r>
      <w:r w:rsidR="00923B1D" w:rsidRPr="00923B1D">
        <w:t xml:space="preserve">the number of parents </w:t>
      </w:r>
      <w:r w:rsidR="00A75C1B">
        <w:t>or</w:t>
      </w:r>
      <w:r w:rsidR="00A75C1B" w:rsidRPr="00923B1D">
        <w:t xml:space="preserve"> </w:t>
      </w:r>
      <w:r w:rsidR="00923B1D" w:rsidRPr="00923B1D">
        <w:t xml:space="preserve">carers of preterm babies who are </w:t>
      </w:r>
      <w:r w:rsidR="0072146F">
        <w:t>hav</w:t>
      </w:r>
      <w:r w:rsidR="00923B1D" w:rsidRPr="00923B1D">
        <w:t>ing respiratory support.</w:t>
      </w:r>
    </w:p>
    <w:p w14:paraId="2970AADA" w14:textId="132CB8E0" w:rsidR="007B2068" w:rsidRDefault="007B2068" w:rsidP="007B2068">
      <w:pPr>
        <w:pStyle w:val="NICEnormal"/>
      </w:pPr>
      <w:r w:rsidRPr="000C37A0">
        <w:rPr>
          <w:b/>
          <w:i/>
        </w:rPr>
        <w:t>Data source:</w:t>
      </w:r>
      <w:r w:rsidRPr="000C37A0">
        <w:t xml:space="preserve"> </w:t>
      </w:r>
      <w:r w:rsidR="006E589A">
        <w:t>Local data collection, for example</w:t>
      </w:r>
      <w:r w:rsidR="00FA5CAE">
        <w:t>,</w:t>
      </w:r>
      <w:r w:rsidR="006E589A">
        <w:t xml:space="preserve"> audits of patient records</w:t>
      </w:r>
      <w:r w:rsidR="00F57CD4">
        <w:t xml:space="preserve"> of</w:t>
      </w:r>
      <w:r w:rsidR="0012211B">
        <w:t xml:space="preserve"> the frequency that parents </w:t>
      </w:r>
      <w:r w:rsidR="00A75C1B">
        <w:t xml:space="preserve">or </w:t>
      </w:r>
      <w:r w:rsidR="0012211B">
        <w:t>carers participated in ward rounds during their baby’s admission</w:t>
      </w:r>
      <w:r w:rsidR="006E589A">
        <w:t xml:space="preserve">. </w:t>
      </w:r>
      <w:r w:rsidR="006E589A" w:rsidRPr="007F28FA">
        <w:t xml:space="preserve"> </w:t>
      </w:r>
      <w:r w:rsidRPr="000C37A0">
        <w:t xml:space="preserve"> </w:t>
      </w:r>
    </w:p>
    <w:p w14:paraId="0320C797" w14:textId="35BD1C7A" w:rsidR="006E46ED" w:rsidRPr="00923B1D" w:rsidRDefault="006E46ED" w:rsidP="006E46ED">
      <w:pPr>
        <w:pStyle w:val="NICEnormal"/>
      </w:pPr>
      <w:r>
        <w:t>b</w:t>
      </w:r>
      <w:r w:rsidRPr="00923B1D">
        <w:t xml:space="preserve">) Proportion of parents </w:t>
      </w:r>
      <w:r w:rsidR="00A75C1B">
        <w:t>or</w:t>
      </w:r>
      <w:r w:rsidR="00A75C1B" w:rsidRPr="00923B1D">
        <w:t xml:space="preserve"> </w:t>
      </w:r>
      <w:r w:rsidRPr="00923B1D">
        <w:t xml:space="preserve">carers of preterm babies who are </w:t>
      </w:r>
      <w:r w:rsidR="0072146F">
        <w:t>hav</w:t>
      </w:r>
      <w:r w:rsidRPr="00923B1D">
        <w:t xml:space="preserve">ing respiratory support who </w:t>
      </w:r>
      <w:r>
        <w:t>have 24</w:t>
      </w:r>
      <w:r w:rsidR="00F57CD4">
        <w:t>-</w:t>
      </w:r>
      <w:r>
        <w:t>hour access to their baby</w:t>
      </w:r>
      <w:r w:rsidRPr="00923B1D">
        <w:t>.</w:t>
      </w:r>
    </w:p>
    <w:p w14:paraId="1B959871" w14:textId="70FECC9E" w:rsidR="006E46ED" w:rsidRPr="00923B1D" w:rsidRDefault="006E46ED" w:rsidP="006E46ED">
      <w:pPr>
        <w:pStyle w:val="NICEnormal"/>
      </w:pPr>
      <w:r w:rsidRPr="00923B1D">
        <w:t>Numerator –</w:t>
      </w:r>
      <w:r w:rsidR="00F57CD4">
        <w:t xml:space="preserve"> </w:t>
      </w:r>
      <w:r w:rsidRPr="00923B1D">
        <w:t xml:space="preserve">the number in the denominator who </w:t>
      </w:r>
      <w:r>
        <w:t>have 24</w:t>
      </w:r>
      <w:r w:rsidR="00F57CD4">
        <w:t>-</w:t>
      </w:r>
      <w:r>
        <w:t>hour access to their baby</w:t>
      </w:r>
      <w:r w:rsidRPr="00923B1D">
        <w:t>.</w:t>
      </w:r>
    </w:p>
    <w:p w14:paraId="5505DD73" w14:textId="32FA4984" w:rsidR="006E46ED" w:rsidRPr="000C37A0" w:rsidRDefault="006E46ED" w:rsidP="006E46ED">
      <w:pPr>
        <w:pStyle w:val="NICEnormal"/>
      </w:pPr>
      <w:r w:rsidRPr="00923B1D">
        <w:t xml:space="preserve">Denominator – the number of parents </w:t>
      </w:r>
      <w:r w:rsidR="00A75C1B">
        <w:t xml:space="preserve">or </w:t>
      </w:r>
      <w:r w:rsidRPr="00923B1D">
        <w:t xml:space="preserve">carers of preterm babies who are </w:t>
      </w:r>
      <w:r w:rsidR="0072146F">
        <w:t>ha</w:t>
      </w:r>
      <w:r w:rsidRPr="00923B1D">
        <w:t>ving respiratory support.</w:t>
      </w:r>
    </w:p>
    <w:p w14:paraId="4AD637AB" w14:textId="172272B7" w:rsidR="00DF70CF" w:rsidRDefault="006E46ED" w:rsidP="007B2068">
      <w:pPr>
        <w:pStyle w:val="NICEnormal"/>
      </w:pPr>
      <w:r w:rsidRPr="000C37A0">
        <w:rPr>
          <w:b/>
          <w:i/>
        </w:rPr>
        <w:lastRenderedPageBreak/>
        <w:t>Data source:</w:t>
      </w:r>
      <w:r w:rsidRPr="000C37A0">
        <w:t xml:space="preserve"> </w:t>
      </w:r>
      <w:r>
        <w:t xml:space="preserve">Local data collection, for example, audits of patient records </w:t>
      </w:r>
      <w:r w:rsidR="00F57CD4">
        <w:t xml:space="preserve">of </w:t>
      </w:r>
      <w:r>
        <w:t xml:space="preserve">the frequency that parents </w:t>
      </w:r>
      <w:r w:rsidR="00A75C1B">
        <w:t xml:space="preserve">or </w:t>
      </w:r>
      <w:r>
        <w:t xml:space="preserve">carers participated in ward rounds during their baby’s admission. </w:t>
      </w:r>
    </w:p>
    <w:p w14:paraId="62572431" w14:textId="410A4E52" w:rsidR="007B2068" w:rsidRPr="000C37A0" w:rsidRDefault="006E46ED" w:rsidP="007B2068">
      <w:pPr>
        <w:pStyle w:val="NICEnormal"/>
        <w:rPr>
          <w:highlight w:val="cyan"/>
        </w:rPr>
      </w:pPr>
      <w:r>
        <w:t>c</w:t>
      </w:r>
      <w:r w:rsidR="007B2068" w:rsidRPr="00923B1D">
        <w:t xml:space="preserve">) Proportion of </w:t>
      </w:r>
      <w:r w:rsidR="00923B1D" w:rsidRPr="00923B1D">
        <w:t xml:space="preserve">parents </w:t>
      </w:r>
      <w:r w:rsidR="00A75C1B">
        <w:t>or</w:t>
      </w:r>
      <w:r w:rsidR="00A75C1B" w:rsidRPr="00923B1D">
        <w:t xml:space="preserve"> </w:t>
      </w:r>
      <w:r w:rsidR="00923B1D" w:rsidRPr="00923B1D">
        <w:t xml:space="preserve">carers of preterm babies who are </w:t>
      </w:r>
      <w:r w:rsidR="0072146F">
        <w:t>ha</w:t>
      </w:r>
      <w:r w:rsidR="00923B1D" w:rsidRPr="00923B1D">
        <w:t>ving respiratory support</w:t>
      </w:r>
      <w:r w:rsidR="00923B1D">
        <w:t xml:space="preserve"> who are involved in</w:t>
      </w:r>
      <w:r w:rsidR="00923B1D" w:rsidRPr="00923B1D">
        <w:t xml:space="preserve"> providing their baby's day-to-day care</w:t>
      </w:r>
      <w:r w:rsidR="00923B1D">
        <w:t>.</w:t>
      </w:r>
    </w:p>
    <w:p w14:paraId="44145214" w14:textId="436B8877" w:rsidR="007B2068" w:rsidRPr="000C37A0" w:rsidRDefault="007B2068" w:rsidP="007B2068">
      <w:pPr>
        <w:pStyle w:val="NICEnormal"/>
      </w:pPr>
      <w:r w:rsidRPr="000C37A0">
        <w:t>Numerator –</w:t>
      </w:r>
      <w:r w:rsidR="00923B1D">
        <w:t xml:space="preserve"> the number in the denominator who are involved in</w:t>
      </w:r>
      <w:r w:rsidR="00923B1D" w:rsidRPr="00923B1D">
        <w:t xml:space="preserve"> providing their baby's day-to-day care</w:t>
      </w:r>
      <w:r w:rsidR="00750386">
        <w:t>.</w:t>
      </w:r>
    </w:p>
    <w:p w14:paraId="5A9DA0C8" w14:textId="0F5F0D8F" w:rsidR="007B2068" w:rsidRPr="000C37A0" w:rsidRDefault="007B2068" w:rsidP="007B2068">
      <w:pPr>
        <w:pStyle w:val="NICEnormal"/>
      </w:pPr>
      <w:r w:rsidRPr="000C37A0">
        <w:t xml:space="preserve">Denominator – </w:t>
      </w:r>
      <w:r w:rsidR="00923B1D" w:rsidRPr="00923B1D">
        <w:t xml:space="preserve">the number of parents </w:t>
      </w:r>
      <w:r w:rsidR="00A75C1B">
        <w:t>or</w:t>
      </w:r>
      <w:r w:rsidR="00A75C1B" w:rsidRPr="00923B1D">
        <w:t xml:space="preserve"> </w:t>
      </w:r>
      <w:r w:rsidR="00923B1D" w:rsidRPr="00923B1D">
        <w:t xml:space="preserve">carers of preterm babies who are </w:t>
      </w:r>
      <w:r w:rsidR="0072146F">
        <w:t>ha</w:t>
      </w:r>
      <w:r w:rsidR="00923B1D" w:rsidRPr="00923B1D">
        <w:t>ving respiratory support.</w:t>
      </w:r>
      <w:r w:rsidRPr="000C37A0">
        <w:t xml:space="preserve"> </w:t>
      </w:r>
    </w:p>
    <w:p w14:paraId="6C2DF87D" w14:textId="77777777" w:rsidR="007B2068" w:rsidRDefault="007B2068" w:rsidP="007B2068">
      <w:pPr>
        <w:pStyle w:val="NICEnormal"/>
      </w:pPr>
      <w:r w:rsidRPr="000C37A0">
        <w:rPr>
          <w:b/>
          <w:i/>
        </w:rPr>
        <w:t>Data source:</w:t>
      </w:r>
      <w:r w:rsidRPr="000C37A0">
        <w:t xml:space="preserve"> </w:t>
      </w:r>
      <w:r w:rsidR="006E589A">
        <w:t>Local data collection, for example</w:t>
      </w:r>
      <w:r w:rsidR="00FA5CAE">
        <w:t>,</w:t>
      </w:r>
      <w:r w:rsidR="006E589A">
        <w:t xml:space="preserve"> audits of patient records.</w:t>
      </w:r>
    </w:p>
    <w:p w14:paraId="3AA2B977" w14:textId="4C97CFA3" w:rsidR="00923B1D" w:rsidRPr="000C37A0" w:rsidRDefault="006E46ED" w:rsidP="00923B1D">
      <w:pPr>
        <w:pStyle w:val="NICEnormal"/>
        <w:rPr>
          <w:highlight w:val="cyan"/>
        </w:rPr>
      </w:pPr>
      <w:r>
        <w:t>d</w:t>
      </w:r>
      <w:r w:rsidR="00923B1D" w:rsidRPr="00923B1D">
        <w:t xml:space="preserve">) Proportion of parents </w:t>
      </w:r>
      <w:r w:rsidR="00A75C1B">
        <w:t>or</w:t>
      </w:r>
      <w:r w:rsidR="00A75C1B" w:rsidRPr="00923B1D">
        <w:t xml:space="preserve"> </w:t>
      </w:r>
      <w:r w:rsidR="00923B1D" w:rsidRPr="00923B1D">
        <w:t xml:space="preserve">carers of preterm babies who are </w:t>
      </w:r>
      <w:r w:rsidR="0072146F">
        <w:t>ha</w:t>
      </w:r>
      <w:r w:rsidR="00923B1D" w:rsidRPr="00923B1D">
        <w:t>ving respiratory support</w:t>
      </w:r>
      <w:r w:rsidR="00923B1D">
        <w:t xml:space="preserve"> who </w:t>
      </w:r>
      <w:r w:rsidR="005C5EE4">
        <w:t>receive training</w:t>
      </w:r>
      <w:r w:rsidR="00923B1D">
        <w:t xml:space="preserve"> to use specialist equipment</w:t>
      </w:r>
      <w:r>
        <w:t xml:space="preserve"> before their baby is discharged</w:t>
      </w:r>
      <w:r w:rsidR="00923B1D">
        <w:t>.</w:t>
      </w:r>
    </w:p>
    <w:p w14:paraId="0FB1CCFF" w14:textId="59E690D2" w:rsidR="00923B1D" w:rsidRPr="000C37A0" w:rsidRDefault="00923B1D" w:rsidP="00923B1D">
      <w:pPr>
        <w:pStyle w:val="NICEnormal"/>
      </w:pPr>
      <w:r w:rsidRPr="000C37A0">
        <w:t>Numerator –</w:t>
      </w:r>
      <w:r>
        <w:t xml:space="preserve"> the number in the denominator who </w:t>
      </w:r>
      <w:r w:rsidR="005C5EE4">
        <w:t>receive training</w:t>
      </w:r>
      <w:r>
        <w:t xml:space="preserve"> to use specialist equipment</w:t>
      </w:r>
      <w:r w:rsidR="006E46ED">
        <w:t xml:space="preserve"> before their baby is discharged</w:t>
      </w:r>
      <w:r>
        <w:t>.</w:t>
      </w:r>
    </w:p>
    <w:p w14:paraId="3312000B" w14:textId="77056BE4" w:rsidR="00923B1D" w:rsidRPr="000C37A0" w:rsidRDefault="00923B1D" w:rsidP="00923B1D">
      <w:pPr>
        <w:pStyle w:val="NICEnormal"/>
      </w:pPr>
      <w:r w:rsidRPr="000C37A0">
        <w:t xml:space="preserve">Denominator – </w:t>
      </w:r>
      <w:r w:rsidRPr="00923B1D">
        <w:t xml:space="preserve">the number of parents </w:t>
      </w:r>
      <w:r w:rsidR="00A75C1B">
        <w:t>or</w:t>
      </w:r>
      <w:r w:rsidR="00A75C1B" w:rsidRPr="00923B1D">
        <w:t xml:space="preserve"> </w:t>
      </w:r>
      <w:r w:rsidRPr="00923B1D">
        <w:t xml:space="preserve">carers of preterm babies who </w:t>
      </w:r>
      <w:r w:rsidR="006E46ED">
        <w:t xml:space="preserve">will be </w:t>
      </w:r>
      <w:r w:rsidR="0072146F">
        <w:t>ha</w:t>
      </w:r>
      <w:r w:rsidR="006E46ED">
        <w:t xml:space="preserve">ving </w:t>
      </w:r>
      <w:r w:rsidRPr="00923B1D">
        <w:t>respiratory support</w:t>
      </w:r>
      <w:r w:rsidR="006E46ED">
        <w:t xml:space="preserve"> following discharge</w:t>
      </w:r>
      <w:r w:rsidRPr="00923B1D">
        <w:t>.</w:t>
      </w:r>
      <w:r w:rsidRPr="000C37A0">
        <w:t xml:space="preserve"> </w:t>
      </w:r>
    </w:p>
    <w:p w14:paraId="549882AE" w14:textId="0F660C29" w:rsidR="00923B1D" w:rsidRDefault="00923B1D" w:rsidP="00923B1D">
      <w:pPr>
        <w:pStyle w:val="NICEnormal"/>
      </w:pPr>
      <w:r w:rsidRPr="000C37A0">
        <w:rPr>
          <w:b/>
          <w:i/>
        </w:rPr>
        <w:t>Data source:</w:t>
      </w:r>
      <w:r w:rsidRPr="000C37A0">
        <w:t xml:space="preserve"> </w:t>
      </w:r>
      <w:r w:rsidR="006E589A">
        <w:t>Local data collection, for example</w:t>
      </w:r>
      <w:r w:rsidR="00FA5CAE">
        <w:t>,</w:t>
      </w:r>
      <w:r w:rsidR="006E589A">
        <w:t xml:space="preserve"> audits of patient records.</w:t>
      </w:r>
    </w:p>
    <w:p w14:paraId="1FDC483A" w14:textId="2608F534" w:rsidR="00E90A3C" w:rsidRPr="000C37A0" w:rsidRDefault="00E90A3C" w:rsidP="00E90A3C">
      <w:pPr>
        <w:pStyle w:val="NICEnormal"/>
        <w:rPr>
          <w:highlight w:val="cyan"/>
        </w:rPr>
      </w:pPr>
      <w:r>
        <w:t>e</w:t>
      </w:r>
      <w:r w:rsidRPr="00923B1D">
        <w:t>) Proportion of parents</w:t>
      </w:r>
      <w:r w:rsidR="00A75C1B">
        <w:t xml:space="preserve"> or</w:t>
      </w:r>
      <w:r w:rsidRPr="00923B1D">
        <w:t xml:space="preserve"> carers of preterm babies </w:t>
      </w:r>
      <w:r w:rsidR="00DA16FD">
        <w:t xml:space="preserve">on respiratory support </w:t>
      </w:r>
      <w:r w:rsidRPr="00923B1D">
        <w:t xml:space="preserve">who </w:t>
      </w:r>
      <w:r>
        <w:t>have access to psychological support whil</w:t>
      </w:r>
      <w:r w:rsidR="00FE4EA7">
        <w:t>e</w:t>
      </w:r>
      <w:r>
        <w:t xml:space="preserve"> their baby is on the </w:t>
      </w:r>
      <w:r w:rsidR="00C10CD6">
        <w:t xml:space="preserve">neonatal </w:t>
      </w:r>
      <w:r>
        <w:t>unit.</w:t>
      </w:r>
    </w:p>
    <w:p w14:paraId="60CBA80B" w14:textId="0A5795EB" w:rsidR="00E90A3C" w:rsidRPr="000C37A0" w:rsidRDefault="00E90A3C" w:rsidP="00E90A3C">
      <w:pPr>
        <w:pStyle w:val="NICEnormal"/>
      </w:pPr>
      <w:r w:rsidRPr="000C37A0">
        <w:t>Numerator –</w:t>
      </w:r>
      <w:r>
        <w:t xml:space="preserve"> the number in the denominator who have access to psychol</w:t>
      </w:r>
      <w:r w:rsidR="00C10CD6">
        <w:t>og</w:t>
      </w:r>
      <w:r>
        <w:t>ical support.</w:t>
      </w:r>
    </w:p>
    <w:p w14:paraId="7FFA9911" w14:textId="40B38A9B" w:rsidR="00E90A3C" w:rsidRPr="000C37A0" w:rsidRDefault="00E90A3C" w:rsidP="00E90A3C">
      <w:pPr>
        <w:pStyle w:val="NICEnormal"/>
      </w:pPr>
      <w:r w:rsidRPr="000C37A0">
        <w:t xml:space="preserve">Denominator – </w:t>
      </w:r>
      <w:r w:rsidRPr="00923B1D">
        <w:t xml:space="preserve">the number of parents </w:t>
      </w:r>
      <w:r w:rsidR="00A75C1B">
        <w:t>or</w:t>
      </w:r>
      <w:r w:rsidR="00A75C1B" w:rsidRPr="00923B1D">
        <w:t xml:space="preserve"> </w:t>
      </w:r>
      <w:r w:rsidRPr="00923B1D">
        <w:t>carers of preterm babies</w:t>
      </w:r>
      <w:r w:rsidR="00C10CD6">
        <w:t xml:space="preserve"> </w:t>
      </w:r>
      <w:r w:rsidR="00893C46">
        <w:t xml:space="preserve">on respiratory support </w:t>
      </w:r>
      <w:r w:rsidR="00C10CD6">
        <w:t>on the neonatal unit</w:t>
      </w:r>
      <w:r w:rsidRPr="00923B1D">
        <w:t>.</w:t>
      </w:r>
      <w:r w:rsidRPr="000C37A0">
        <w:t xml:space="preserve"> </w:t>
      </w:r>
    </w:p>
    <w:p w14:paraId="58ED3A23" w14:textId="71F47983" w:rsidR="00E90A3C" w:rsidRPr="000C37A0" w:rsidRDefault="00E90A3C" w:rsidP="00E90A3C">
      <w:pPr>
        <w:pStyle w:val="NICEnormal"/>
      </w:pPr>
      <w:r w:rsidRPr="000C37A0">
        <w:rPr>
          <w:b/>
          <w:i/>
        </w:rPr>
        <w:t>Data source:</w:t>
      </w:r>
      <w:r w:rsidRPr="000C37A0">
        <w:t xml:space="preserve"> </w:t>
      </w:r>
      <w:r>
        <w:t>Local data collection, for example, audits of patient records</w:t>
      </w:r>
      <w:r w:rsidR="008F0755">
        <w:t>.</w:t>
      </w:r>
    </w:p>
    <w:p w14:paraId="79DA417F" w14:textId="77777777" w:rsidR="007B2068" w:rsidRPr="000C37A0" w:rsidRDefault="007B2068" w:rsidP="007B2068">
      <w:pPr>
        <w:pStyle w:val="Heading3"/>
      </w:pPr>
      <w:r w:rsidRPr="000C37A0">
        <w:lastRenderedPageBreak/>
        <w:t>Outcome</w:t>
      </w:r>
    </w:p>
    <w:p w14:paraId="450FA1BE" w14:textId="757D7A70" w:rsidR="007B2068" w:rsidRDefault="00BC01C5" w:rsidP="007B2068">
      <w:pPr>
        <w:pStyle w:val="NICEnormal"/>
      </w:pPr>
      <w:r w:rsidRPr="00BC01C5">
        <w:t xml:space="preserve">Proportion of </w:t>
      </w:r>
      <w:r>
        <w:t>parents or carers</w:t>
      </w:r>
      <w:r w:rsidR="00803ECD">
        <w:t xml:space="preserve"> </w:t>
      </w:r>
      <w:r>
        <w:t xml:space="preserve">who feel </w:t>
      </w:r>
      <w:r w:rsidR="00803ECD">
        <w:t>confident to care for their preterm baby</w:t>
      </w:r>
      <w:r w:rsidR="001C2205">
        <w:t xml:space="preserve"> at home</w:t>
      </w:r>
      <w:r w:rsidR="00803ECD">
        <w:t>.</w:t>
      </w:r>
    </w:p>
    <w:p w14:paraId="33F82F1D" w14:textId="6E70A6BD" w:rsidR="00BC01C5" w:rsidRPr="000C37A0" w:rsidRDefault="00BC01C5" w:rsidP="00BC01C5">
      <w:pPr>
        <w:pStyle w:val="NICEnormal"/>
      </w:pPr>
      <w:r w:rsidRPr="000C37A0">
        <w:t xml:space="preserve">Numerator – </w:t>
      </w:r>
      <w:r>
        <w:t>the number in the denominator who feel confident to care for their preterm baby at home.</w:t>
      </w:r>
    </w:p>
    <w:p w14:paraId="21CAF8B3" w14:textId="099FE667" w:rsidR="00BC01C5" w:rsidRPr="00BC01C5" w:rsidRDefault="00BC01C5" w:rsidP="007B2068">
      <w:pPr>
        <w:pStyle w:val="NICEnormal"/>
      </w:pPr>
      <w:r w:rsidRPr="000C37A0">
        <w:t xml:space="preserve">Denominator – </w:t>
      </w:r>
      <w:r>
        <w:t>the number of parents or carers of preterm babies who have received respiratory support.</w:t>
      </w:r>
    </w:p>
    <w:p w14:paraId="1353CE76" w14:textId="67BA69E6" w:rsidR="007B2068" w:rsidRPr="000C37A0" w:rsidRDefault="007B2068" w:rsidP="007B2068">
      <w:pPr>
        <w:pStyle w:val="NICEnormal"/>
      </w:pPr>
      <w:r w:rsidRPr="000C37A0">
        <w:rPr>
          <w:b/>
          <w:bCs/>
          <w:i/>
          <w:iCs/>
        </w:rPr>
        <w:t>Data source:</w:t>
      </w:r>
      <w:r w:rsidRPr="000C37A0">
        <w:rPr>
          <w:i/>
        </w:rPr>
        <w:t xml:space="preserve"> </w:t>
      </w:r>
      <w:r w:rsidR="006E589A">
        <w:t>Local data collection, for example</w:t>
      </w:r>
      <w:r w:rsidR="00FA5CAE">
        <w:t>,</w:t>
      </w:r>
      <w:r w:rsidR="006E589A">
        <w:t xml:space="preserve"> surveys of parents’ and carers’ experience. </w:t>
      </w:r>
    </w:p>
    <w:p w14:paraId="11243A4B" w14:textId="77777777" w:rsidR="007B2068" w:rsidRDefault="007B2068" w:rsidP="007B2068">
      <w:pPr>
        <w:pStyle w:val="Heading2"/>
      </w:pPr>
      <w:r w:rsidRPr="000C37A0">
        <w:t xml:space="preserve">What the quality statement means for </w:t>
      </w:r>
      <w:r>
        <w:t>different audiences</w:t>
      </w:r>
    </w:p>
    <w:p w14:paraId="35DD1647" w14:textId="46F46945" w:rsidR="007B2068" w:rsidRPr="000C37A0" w:rsidRDefault="007B2068" w:rsidP="007B2068">
      <w:pPr>
        <w:pStyle w:val="NICEnormal"/>
      </w:pPr>
      <w:r w:rsidRPr="000C37A0">
        <w:rPr>
          <w:b/>
        </w:rPr>
        <w:t>Service providers</w:t>
      </w:r>
      <w:r>
        <w:t xml:space="preserve"> (</w:t>
      </w:r>
      <w:r w:rsidR="00570FD3">
        <w:t xml:space="preserve">such as </w:t>
      </w:r>
      <w:r w:rsidR="006E589A">
        <w:rPr>
          <w:rStyle w:val="NICEnormalChar"/>
        </w:rPr>
        <w:t>neonatal units</w:t>
      </w:r>
      <w:r w:rsidR="00411DD6">
        <w:rPr>
          <w:rStyle w:val="NICEnormalChar"/>
        </w:rPr>
        <w:t>,</w:t>
      </w:r>
      <w:r w:rsidR="006E589A">
        <w:rPr>
          <w:rStyle w:val="NICEnormalChar"/>
        </w:rPr>
        <w:t xml:space="preserve"> including special care units, local neonatal units and neonatal intensive care</w:t>
      </w:r>
      <w:r w:rsidR="008F0755">
        <w:rPr>
          <w:rStyle w:val="NICEnormalChar"/>
        </w:rPr>
        <w:t xml:space="preserve"> units</w:t>
      </w:r>
      <w:r w:rsidRPr="000462BF">
        <w:rPr>
          <w:rStyle w:val="NICEnormalChar"/>
        </w:rPr>
        <w:t>)</w:t>
      </w:r>
      <w:r w:rsidRPr="000462BF">
        <w:t xml:space="preserve"> ensure that systems are in place for </w:t>
      </w:r>
      <w:r w:rsidR="000462BF" w:rsidRPr="000462BF">
        <w:t xml:space="preserve">parents </w:t>
      </w:r>
      <w:r w:rsidR="00BC01C5">
        <w:t>or</w:t>
      </w:r>
      <w:r w:rsidR="00BC01C5" w:rsidRPr="000462BF">
        <w:t xml:space="preserve"> </w:t>
      </w:r>
      <w:r w:rsidR="000462BF" w:rsidRPr="000462BF">
        <w:t>carers to be supported to be involved in their baby’s care</w:t>
      </w:r>
      <w:r w:rsidR="008F0755">
        <w:t>. This can be</w:t>
      </w:r>
      <w:r w:rsidR="000462BF" w:rsidRPr="000462BF">
        <w:t xml:space="preserve"> through</w:t>
      </w:r>
      <w:r w:rsidR="000462BF">
        <w:t xml:space="preserve"> participation in ward rounds, providing day-to-day care and</w:t>
      </w:r>
      <w:r w:rsidR="001C2205">
        <w:t>, if their baby is being discharged on respiratory support,</w:t>
      </w:r>
      <w:r w:rsidR="000462BF">
        <w:t xml:space="preserve"> understanding how to use specialist equipment</w:t>
      </w:r>
      <w:r w:rsidR="001C2205">
        <w:t xml:space="preserve"> at home</w:t>
      </w:r>
      <w:r>
        <w:t>.</w:t>
      </w:r>
      <w:r w:rsidR="00EC5B51">
        <w:t xml:space="preserve"> They also ensure that parents </w:t>
      </w:r>
      <w:r w:rsidR="00BC01C5">
        <w:t>or</w:t>
      </w:r>
      <w:r w:rsidR="00EC5B51">
        <w:t xml:space="preserve"> carers have access to </w:t>
      </w:r>
      <w:r w:rsidR="0036483F">
        <w:t xml:space="preserve">their baby 24 hours a day and that </w:t>
      </w:r>
      <w:r w:rsidR="00EC5B51">
        <w:t xml:space="preserve">psychological support </w:t>
      </w:r>
      <w:r w:rsidR="0036483F">
        <w:t xml:space="preserve">is available </w:t>
      </w:r>
      <w:r w:rsidR="00EC5B51">
        <w:t xml:space="preserve">whilst their baby is on the unit. </w:t>
      </w:r>
    </w:p>
    <w:p w14:paraId="7DAC831F" w14:textId="28ACD975" w:rsidR="007B2068" w:rsidRPr="000C37A0" w:rsidRDefault="007B2068" w:rsidP="007B2068">
      <w:pPr>
        <w:pStyle w:val="NICEnormal"/>
      </w:pPr>
      <w:r w:rsidRPr="000C37A0">
        <w:rPr>
          <w:b/>
        </w:rPr>
        <w:t>Health</w:t>
      </w:r>
      <w:r w:rsidR="00CC1DFA">
        <w:rPr>
          <w:b/>
        </w:rPr>
        <w:t>care professionals</w:t>
      </w:r>
      <w:r w:rsidR="000C618C" w:rsidRPr="00570FD3">
        <w:rPr>
          <w:b/>
        </w:rPr>
        <w:t xml:space="preserve"> </w:t>
      </w:r>
      <w:r w:rsidR="000C618C" w:rsidRPr="00570FD3">
        <w:rPr>
          <w:bCs/>
        </w:rPr>
        <w:t>(</w:t>
      </w:r>
      <w:r w:rsidR="000C618C" w:rsidRPr="00570FD3">
        <w:rPr>
          <w:rStyle w:val="NICEnormalChar"/>
          <w:bCs/>
        </w:rPr>
        <w:t>such</w:t>
      </w:r>
      <w:r w:rsidR="000C618C" w:rsidRPr="00570FD3">
        <w:rPr>
          <w:rStyle w:val="NICEnormalChar"/>
        </w:rPr>
        <w:t xml:space="preserve"> as specialist neonatal nurses</w:t>
      </w:r>
      <w:r w:rsidR="00EC5B51">
        <w:rPr>
          <w:rStyle w:val="NICEnormalChar"/>
        </w:rPr>
        <w:t xml:space="preserve">, </w:t>
      </w:r>
      <w:r w:rsidR="000C618C" w:rsidRPr="00570FD3">
        <w:rPr>
          <w:rStyle w:val="NICEnormalChar"/>
        </w:rPr>
        <w:t>specialist neonatal consultants</w:t>
      </w:r>
      <w:r w:rsidR="00EC5B51">
        <w:rPr>
          <w:rStyle w:val="NICEnormalChar"/>
        </w:rPr>
        <w:t xml:space="preserve"> and other paediatric specialists working with babies born preterm</w:t>
      </w:r>
      <w:r w:rsidR="000C618C" w:rsidRPr="00570FD3">
        <w:rPr>
          <w:rStyle w:val="NICEnormalChar"/>
        </w:rPr>
        <w:t>)</w:t>
      </w:r>
      <w:r w:rsidR="000C618C" w:rsidRPr="00570FD3">
        <w:t xml:space="preserve"> </w:t>
      </w:r>
      <w:r w:rsidR="00CC1DFA" w:rsidRPr="00FA7DAD">
        <w:t>engage with parents</w:t>
      </w:r>
      <w:r w:rsidR="00CC1DFA">
        <w:t xml:space="preserve"> </w:t>
      </w:r>
      <w:r w:rsidR="00BC01C5">
        <w:t xml:space="preserve">or </w:t>
      </w:r>
      <w:r w:rsidR="00CC1DFA" w:rsidRPr="00FA7DAD">
        <w:t xml:space="preserve">carers </w:t>
      </w:r>
      <w:r w:rsidR="00CC1DFA">
        <w:t>to</w:t>
      </w:r>
      <w:r w:rsidR="00CC1DFA" w:rsidRPr="00FA7DAD">
        <w:t xml:space="preserve"> ensure they are provided with all the necessary information to help them understand the</w:t>
      </w:r>
      <w:r w:rsidR="00CC1DFA">
        <w:t>ir baby’s</w:t>
      </w:r>
      <w:r w:rsidR="00CC1DFA" w:rsidRPr="00FA7DAD">
        <w:t xml:space="preserve"> condition and management and to make informed decisions </w:t>
      </w:r>
      <w:r w:rsidR="00CC1DFA">
        <w:t>about</w:t>
      </w:r>
      <w:r w:rsidR="00CC1DFA" w:rsidRPr="00FA7DAD">
        <w:t xml:space="preserve"> the</w:t>
      </w:r>
      <w:r w:rsidR="00CC1DFA">
        <w:t>ir baby’s</w:t>
      </w:r>
      <w:r w:rsidR="00CC1DFA" w:rsidRPr="00FA7DAD">
        <w:t xml:space="preserve"> care.</w:t>
      </w:r>
      <w:r w:rsidR="00CC1DFA" w:rsidRPr="000C37A0">
        <w:t xml:space="preserve"> </w:t>
      </w:r>
      <w:r w:rsidR="00CC1DFA">
        <w:t xml:space="preserve">This includes </w:t>
      </w:r>
      <w:r w:rsidR="00CC1DFA" w:rsidRPr="00FD6FC8">
        <w:t>provid</w:t>
      </w:r>
      <w:r w:rsidR="00CC1DFA">
        <w:t>ing</w:t>
      </w:r>
      <w:r w:rsidR="00CC1DFA" w:rsidRPr="00FD6FC8">
        <w:t xml:space="preserve"> support and guidance for parents </w:t>
      </w:r>
      <w:r w:rsidR="00BC01C5">
        <w:t>or</w:t>
      </w:r>
      <w:r w:rsidR="00BC01C5" w:rsidRPr="00FD6FC8">
        <w:t xml:space="preserve"> </w:t>
      </w:r>
      <w:r w:rsidR="00CC1DFA" w:rsidRPr="00FD6FC8">
        <w:t>carers</w:t>
      </w:r>
      <w:r w:rsidR="00EC5B51">
        <w:t xml:space="preserve">, making them aware of psychological support that is available, </w:t>
      </w:r>
      <w:r w:rsidR="008F0755">
        <w:t>providing</w:t>
      </w:r>
      <w:r w:rsidR="00CC1DFA" w:rsidRPr="00FD6FC8">
        <w:t xml:space="preserve"> constructive and supportive feedback about how to care for their baby and</w:t>
      </w:r>
      <w:r w:rsidR="001C2205">
        <w:t>, if their baby is being discharged on respiratory support,</w:t>
      </w:r>
      <w:r w:rsidR="00CC1DFA" w:rsidRPr="00FD6FC8">
        <w:t xml:space="preserve"> </w:t>
      </w:r>
      <w:r w:rsidR="00E37E50">
        <w:t>support</w:t>
      </w:r>
      <w:r w:rsidR="00CC1DFA" w:rsidRPr="00FD6FC8">
        <w:t xml:space="preserve"> to use specialist equipment</w:t>
      </w:r>
      <w:r w:rsidR="001C2205">
        <w:t xml:space="preserve"> at home</w:t>
      </w:r>
      <w:r w:rsidR="00CC1DFA">
        <w:t>.</w:t>
      </w:r>
    </w:p>
    <w:p w14:paraId="5E2F3A97" w14:textId="0A1F3074" w:rsidR="007B2068" w:rsidRPr="000C37A0" w:rsidRDefault="007B2068" w:rsidP="007B2068">
      <w:pPr>
        <w:pStyle w:val="NICEnormal"/>
      </w:pPr>
      <w:r w:rsidRPr="000C37A0">
        <w:rPr>
          <w:b/>
        </w:rPr>
        <w:t>Commissioners</w:t>
      </w:r>
      <w:r>
        <w:t xml:space="preserve"> </w:t>
      </w:r>
      <w:r w:rsidR="00570FD3" w:rsidRPr="008801C1">
        <w:t>(such as clinical commissioning groups and NHS England)</w:t>
      </w:r>
      <w:r w:rsidR="00570FD3">
        <w:t xml:space="preserve"> </w:t>
      </w:r>
      <w:r>
        <w:t>ensure that</w:t>
      </w:r>
      <w:r w:rsidRPr="000C37A0">
        <w:t xml:space="preserve"> </w:t>
      </w:r>
      <w:r w:rsidR="000462BF">
        <w:t xml:space="preserve">they commission services that </w:t>
      </w:r>
      <w:r w:rsidR="00D772E1">
        <w:t xml:space="preserve">help </w:t>
      </w:r>
      <w:r w:rsidR="000462BF">
        <w:t xml:space="preserve">parents </w:t>
      </w:r>
      <w:r w:rsidR="00BC01C5">
        <w:t xml:space="preserve">or </w:t>
      </w:r>
      <w:r w:rsidR="000462BF">
        <w:t>carers to be involved in their baby’s care.</w:t>
      </w:r>
    </w:p>
    <w:p w14:paraId="54E79649" w14:textId="69928889" w:rsidR="007B2068" w:rsidRDefault="007B2068" w:rsidP="007B2068">
      <w:pPr>
        <w:pStyle w:val="NICEnormal"/>
      </w:pPr>
      <w:r w:rsidRPr="000C37A0">
        <w:rPr>
          <w:b/>
        </w:rPr>
        <w:lastRenderedPageBreak/>
        <w:t>P</w:t>
      </w:r>
      <w:r w:rsidR="000462BF">
        <w:rPr>
          <w:b/>
        </w:rPr>
        <w:t xml:space="preserve">arents </w:t>
      </w:r>
      <w:r w:rsidR="00BC01C5">
        <w:rPr>
          <w:b/>
        </w:rPr>
        <w:t xml:space="preserve">or </w:t>
      </w:r>
      <w:r w:rsidR="000462BF">
        <w:rPr>
          <w:b/>
        </w:rPr>
        <w:t xml:space="preserve">carers of preterm babies </w:t>
      </w:r>
      <w:r w:rsidR="00411DD6">
        <w:rPr>
          <w:b/>
        </w:rPr>
        <w:t>having</w:t>
      </w:r>
      <w:r w:rsidR="00E37E50">
        <w:rPr>
          <w:b/>
        </w:rPr>
        <w:t xml:space="preserve"> help with their breathing in</w:t>
      </w:r>
      <w:r w:rsidR="00411DD6">
        <w:rPr>
          <w:b/>
        </w:rPr>
        <w:t xml:space="preserve"> hospital</w:t>
      </w:r>
      <w:r w:rsidRPr="000C37A0">
        <w:t xml:space="preserve"> </w:t>
      </w:r>
      <w:r w:rsidR="000462BF">
        <w:t xml:space="preserve">are </w:t>
      </w:r>
      <w:r w:rsidR="00D772E1">
        <w:t>helped</w:t>
      </w:r>
      <w:r w:rsidR="000462BF">
        <w:t xml:space="preserve"> by the</w:t>
      </w:r>
      <w:r w:rsidR="00E37E50">
        <w:t>ir</w:t>
      </w:r>
      <w:r w:rsidR="000462BF">
        <w:t xml:space="preserve"> healthcare professionals </w:t>
      </w:r>
      <w:r w:rsidR="00E37E50">
        <w:t>to care for their baby</w:t>
      </w:r>
      <w:r w:rsidR="000462BF">
        <w:t xml:space="preserve">. They </w:t>
      </w:r>
      <w:r w:rsidR="0036483F">
        <w:t xml:space="preserve">have access to their baby 24 hours a day and </w:t>
      </w:r>
      <w:r w:rsidR="000462BF">
        <w:t xml:space="preserve">are involved in ward rounds and in the planning of their baby’s care. They are helped to be confident to provide their baby’s day-to-day care, </w:t>
      </w:r>
      <w:r w:rsidR="000462BF" w:rsidRPr="000462BF">
        <w:t>for example feeding and nappy changing</w:t>
      </w:r>
      <w:r w:rsidR="000462BF">
        <w:t xml:space="preserve"> and</w:t>
      </w:r>
      <w:r w:rsidR="001C2205">
        <w:t xml:space="preserve">, if their baby is being discharged on respiratory support, </w:t>
      </w:r>
      <w:r w:rsidR="000462BF">
        <w:t>are supported to use specialist equipment</w:t>
      </w:r>
      <w:r w:rsidR="001C2205">
        <w:t xml:space="preserve"> at home</w:t>
      </w:r>
      <w:r w:rsidR="000462BF">
        <w:t xml:space="preserve">. </w:t>
      </w:r>
      <w:r w:rsidR="00EC5B51">
        <w:t>They are also made aware of the psychological support that is available to them.</w:t>
      </w:r>
    </w:p>
    <w:p w14:paraId="537D49C8" w14:textId="77777777" w:rsidR="007B2068" w:rsidRPr="000C37A0" w:rsidRDefault="007B2068" w:rsidP="007B2068">
      <w:pPr>
        <w:pStyle w:val="Heading2"/>
      </w:pPr>
      <w:r w:rsidRPr="000C37A0">
        <w:t>Source guidance</w:t>
      </w:r>
    </w:p>
    <w:p w14:paraId="088460A4" w14:textId="358CEB07" w:rsidR="007B2068" w:rsidRPr="00DF7E01" w:rsidRDefault="00B968FC" w:rsidP="007B2068">
      <w:pPr>
        <w:pStyle w:val="NICEnormal"/>
        <w:rPr>
          <w:highlight w:val="cyan"/>
        </w:rPr>
      </w:pPr>
      <w:hyperlink r:id="rId30" w:history="1">
        <w:r w:rsidR="007D6170" w:rsidRPr="007D6170">
          <w:rPr>
            <w:rStyle w:val="Hyperlink"/>
          </w:rPr>
          <w:t>Specialist neonatal respiratory care in babies born preterm</w:t>
        </w:r>
      </w:hyperlink>
      <w:r w:rsidR="007D6170" w:rsidRPr="007D6170">
        <w:t xml:space="preserve"> (2019) NICE guideline NG124, recommendation</w:t>
      </w:r>
      <w:r w:rsidR="00103C0C">
        <w:t>s 1.6.5</w:t>
      </w:r>
      <w:r w:rsidR="0036483F">
        <w:t>,</w:t>
      </w:r>
      <w:r w:rsidR="00103C0C">
        <w:t xml:space="preserve"> 1.6.7</w:t>
      </w:r>
      <w:r w:rsidR="0036483F">
        <w:t xml:space="preserve"> and 1.6.8.</w:t>
      </w:r>
    </w:p>
    <w:p w14:paraId="597C2508" w14:textId="77777777" w:rsidR="007B2068" w:rsidRPr="000C37A0" w:rsidRDefault="007B2068" w:rsidP="007B2068">
      <w:pPr>
        <w:pStyle w:val="Heading2"/>
      </w:pPr>
      <w:r w:rsidRPr="000C37A0">
        <w:t>Definitions of terms used in this quality statement</w:t>
      </w:r>
    </w:p>
    <w:p w14:paraId="0AA57941" w14:textId="384A25EA" w:rsidR="007B2068" w:rsidRPr="006379CB" w:rsidRDefault="00D772E1" w:rsidP="007B2068">
      <w:pPr>
        <w:pStyle w:val="Heading3"/>
        <w:rPr>
          <w:highlight w:val="cyan"/>
        </w:rPr>
      </w:pPr>
      <w:r>
        <w:t>Help</w:t>
      </w:r>
      <w:r w:rsidRPr="009807F1">
        <w:t xml:space="preserve"> </w:t>
      </w:r>
      <w:r w:rsidR="009807F1" w:rsidRPr="009807F1">
        <w:t>to care for their baby</w:t>
      </w:r>
      <w:r w:rsidR="009807F1" w:rsidRPr="009807F1">
        <w:rPr>
          <w:highlight w:val="cyan"/>
        </w:rPr>
        <w:t xml:space="preserve"> </w:t>
      </w:r>
    </w:p>
    <w:p w14:paraId="092961D2" w14:textId="7A213DA9" w:rsidR="007B2068" w:rsidRPr="00C408D2" w:rsidRDefault="009807F1" w:rsidP="007B2068">
      <w:pPr>
        <w:pStyle w:val="NICEnormal"/>
        <w:rPr>
          <w:highlight w:val="cyan"/>
        </w:rPr>
      </w:pPr>
      <w:r w:rsidRPr="009807F1">
        <w:t xml:space="preserve">Parents </w:t>
      </w:r>
      <w:r w:rsidR="00BC01C5">
        <w:t>or</w:t>
      </w:r>
      <w:r w:rsidR="00BC01C5" w:rsidRPr="009807F1">
        <w:t xml:space="preserve"> </w:t>
      </w:r>
      <w:r w:rsidRPr="009807F1">
        <w:t xml:space="preserve">carers </w:t>
      </w:r>
      <w:r w:rsidR="00103C0C">
        <w:t>are</w:t>
      </w:r>
      <w:r w:rsidRPr="009807F1">
        <w:t xml:space="preserve"> involved in planning and providing their baby’s day-to-day care, for example, feeding and nappy changing. They are </w:t>
      </w:r>
      <w:r w:rsidR="005E46A8">
        <w:t xml:space="preserve">encouraged and </w:t>
      </w:r>
      <w:r w:rsidRPr="009807F1">
        <w:t>supported to participate in discussions and decisions about their baby during ward rounds, providing input into planning care</w:t>
      </w:r>
      <w:r>
        <w:t xml:space="preserve">. </w:t>
      </w:r>
      <w:r w:rsidR="00103C0C">
        <w:t>They</w:t>
      </w:r>
      <w:r w:rsidRPr="009807F1">
        <w:t xml:space="preserve"> are given constructive and supportive feedback about how to care for their baby and</w:t>
      </w:r>
      <w:r w:rsidR="001C2205">
        <w:t xml:space="preserve">, if their baby is being discharged on respiratory support, </w:t>
      </w:r>
      <w:r w:rsidRPr="009807F1">
        <w:t>how to use specialist equipment</w:t>
      </w:r>
      <w:r w:rsidR="001C2205">
        <w:t xml:space="preserve"> at home</w:t>
      </w:r>
      <w:r w:rsidRPr="009807F1">
        <w:t xml:space="preserve">. </w:t>
      </w:r>
      <w:r w:rsidRPr="007A6781">
        <w:t xml:space="preserve">[NICE’s guideline on </w:t>
      </w:r>
      <w:hyperlink r:id="rId31" w:history="1">
        <w:r w:rsidRPr="007A6781">
          <w:rPr>
            <w:rStyle w:val="Hyperlink"/>
          </w:rPr>
          <w:t>Specialist neonatal respiratory care for babies born preterm</w:t>
        </w:r>
      </w:hyperlink>
      <w:r w:rsidRPr="007A6781">
        <w:t>, recommendation</w:t>
      </w:r>
      <w:r>
        <w:t>s 1.6.5 and 1.7.4</w:t>
      </w:r>
      <w:r w:rsidR="001C2205">
        <w:t xml:space="preserve"> and expert opinion</w:t>
      </w:r>
      <w:r w:rsidRPr="007A6781">
        <w:t>]</w:t>
      </w:r>
    </w:p>
    <w:p w14:paraId="139A7967" w14:textId="77777777" w:rsidR="007B2068" w:rsidRPr="000C37A0" w:rsidRDefault="007B2068" w:rsidP="007B2068">
      <w:pPr>
        <w:pStyle w:val="Heading2"/>
      </w:pPr>
      <w:r w:rsidRPr="000C37A0">
        <w:t>Equality and diversity considerations</w:t>
      </w:r>
    </w:p>
    <w:p w14:paraId="28301C2B" w14:textId="1C08DC33" w:rsidR="007B2068" w:rsidRPr="00845E7E" w:rsidRDefault="007B2068" w:rsidP="007B2068">
      <w:pPr>
        <w:pStyle w:val="NICEnormal"/>
      </w:pPr>
      <w:r w:rsidRPr="00845E7E">
        <w:t>P</w:t>
      </w:r>
      <w:r w:rsidR="00E934C0" w:rsidRPr="00845E7E">
        <w:t xml:space="preserve">arents </w:t>
      </w:r>
      <w:r w:rsidR="00BC01C5">
        <w:t>or</w:t>
      </w:r>
      <w:r w:rsidR="00BC01C5" w:rsidRPr="00845E7E">
        <w:t xml:space="preserve"> </w:t>
      </w:r>
      <w:r w:rsidR="00E934C0" w:rsidRPr="00845E7E">
        <w:t>carers</w:t>
      </w:r>
      <w:r w:rsidRPr="00845E7E">
        <w:t xml:space="preserve"> should have access to an interpreter or advocate if needed.</w:t>
      </w:r>
    </w:p>
    <w:p w14:paraId="681F7082" w14:textId="03C9EC62" w:rsidR="00F6167A" w:rsidRDefault="00F6167A" w:rsidP="007B2068">
      <w:pPr>
        <w:pStyle w:val="NICEnormal"/>
      </w:pPr>
      <w:r>
        <w:t xml:space="preserve">Parents who are very young or parents who have special educational needs my need additional support when their baby is being cared for. Healthcare professionals should discuss any additional support they need with them, for example involving other members of their family or their social and support workers. </w:t>
      </w:r>
    </w:p>
    <w:p w14:paraId="3FC3F471" w14:textId="33A36854" w:rsidR="00C54EB5" w:rsidRDefault="005E46A8" w:rsidP="007B2068">
      <w:pPr>
        <w:pStyle w:val="NICEnormal"/>
      </w:pPr>
      <w:r>
        <w:t>It may be difficult for s</w:t>
      </w:r>
      <w:r w:rsidR="00446C26">
        <w:t>ome p</w:t>
      </w:r>
      <w:r w:rsidR="00446C26" w:rsidRPr="00C54EB5">
        <w:t xml:space="preserve">arents </w:t>
      </w:r>
      <w:r w:rsidR="00BC01C5">
        <w:t xml:space="preserve">or </w:t>
      </w:r>
      <w:r w:rsidR="00446C26" w:rsidRPr="00C54EB5">
        <w:t>carers to visit every day</w:t>
      </w:r>
      <w:r w:rsidR="00BB17BA">
        <w:t xml:space="preserve"> </w:t>
      </w:r>
      <w:r>
        <w:t xml:space="preserve">and be involved in their baby’s care </w:t>
      </w:r>
      <w:r w:rsidR="00BB17BA">
        <w:t>because of</w:t>
      </w:r>
      <w:r w:rsidR="00DF70CF">
        <w:t xml:space="preserve"> the </w:t>
      </w:r>
      <w:r w:rsidR="008F160F">
        <w:t>costs</w:t>
      </w:r>
      <w:r w:rsidR="00DF70CF">
        <w:t xml:space="preserve"> of travelling to the unit</w:t>
      </w:r>
      <w:r w:rsidR="008F160F">
        <w:t xml:space="preserve">, accommodation nearby if needed and subsistence. </w:t>
      </w:r>
      <w:r w:rsidR="00446C26" w:rsidRPr="00C54EB5">
        <w:t xml:space="preserve">These parents </w:t>
      </w:r>
      <w:r w:rsidR="00BC01C5">
        <w:t>or</w:t>
      </w:r>
      <w:r w:rsidR="00BC01C5" w:rsidRPr="00C54EB5">
        <w:t xml:space="preserve"> </w:t>
      </w:r>
      <w:r w:rsidR="00446C26" w:rsidRPr="00C54EB5">
        <w:t xml:space="preserve">carers should be advised of any </w:t>
      </w:r>
      <w:r w:rsidR="00446C26">
        <w:lastRenderedPageBreak/>
        <w:t xml:space="preserve">support available to them on admission to the neonatal unit, including the availability of </w:t>
      </w:r>
      <w:r w:rsidR="00446C26" w:rsidRPr="00C54EB5">
        <w:t>accommodation</w:t>
      </w:r>
      <w:r w:rsidR="00446C26">
        <w:t xml:space="preserve"> and support with subsistence costs. This may be</w:t>
      </w:r>
      <w:r w:rsidR="00446C26" w:rsidRPr="00C54EB5">
        <w:t xml:space="preserve"> available </w:t>
      </w:r>
      <w:r w:rsidR="00446C26">
        <w:t xml:space="preserve">directly </w:t>
      </w:r>
      <w:r w:rsidR="00446C26" w:rsidRPr="00C54EB5">
        <w:t xml:space="preserve">through the </w:t>
      </w:r>
      <w:r w:rsidR="00446C26">
        <w:t>neonatal unit</w:t>
      </w:r>
      <w:r w:rsidR="00446C26" w:rsidRPr="00C54EB5">
        <w:t xml:space="preserve"> or </w:t>
      </w:r>
      <w:r w:rsidR="00446C26">
        <w:t xml:space="preserve">through </w:t>
      </w:r>
      <w:r w:rsidR="00446C26" w:rsidRPr="00C54EB5">
        <w:t>charities</w:t>
      </w:r>
      <w:r w:rsidR="00446C26">
        <w:t>. Healthcare professionals should continue to i</w:t>
      </w:r>
      <w:r w:rsidR="00446C26" w:rsidRPr="00C54EB5">
        <w:t>nvolve</w:t>
      </w:r>
      <w:r w:rsidR="00446C26">
        <w:t xml:space="preserve"> them</w:t>
      </w:r>
      <w:r w:rsidR="00446C26" w:rsidRPr="00C54EB5">
        <w:t xml:space="preserve"> in their baby’s care as much as possible.  </w:t>
      </w:r>
    </w:p>
    <w:p w14:paraId="5B8576A1" w14:textId="77777777" w:rsidR="00C67798" w:rsidRDefault="00C67798" w:rsidP="001948F1">
      <w:pPr>
        <w:pStyle w:val="NICEnormal"/>
        <w:rPr>
          <w:b/>
          <w:bCs/>
        </w:rPr>
      </w:pPr>
      <w:r>
        <w:br w:type="page"/>
      </w:r>
    </w:p>
    <w:p w14:paraId="2A24E7B0" w14:textId="77777777" w:rsidR="009C399D" w:rsidRPr="000C37A0" w:rsidRDefault="009C399D" w:rsidP="002E309E">
      <w:pPr>
        <w:pStyle w:val="Heading1"/>
      </w:pPr>
      <w:bookmarkStart w:id="13" w:name="_Quality_statement_X"/>
      <w:bookmarkEnd w:id="13"/>
      <w:r w:rsidRPr="000C37A0">
        <w:lastRenderedPageBreak/>
        <w:t>About this quality standard</w:t>
      </w:r>
    </w:p>
    <w:p w14:paraId="64D925AC" w14:textId="77777777" w:rsidR="00EA25B0" w:rsidRDefault="00EA25B0" w:rsidP="007F0FC4">
      <w:pPr>
        <w:pStyle w:val="NICEnormal"/>
      </w:pPr>
      <w:r w:rsidRPr="000C37A0">
        <w:t xml:space="preserve">NICE quality standards </w:t>
      </w:r>
      <w:r w:rsidR="00D73CCC" w:rsidRPr="000C37A0">
        <w:t>describe high-</w:t>
      </w:r>
      <w:r w:rsidR="009D7B87" w:rsidRPr="000C37A0">
        <w:t xml:space="preserve">priority areas for quality improvement in a defined care or service area. Each standard consists of a prioritised set </w:t>
      </w:r>
      <w:r w:rsidRPr="000C37A0">
        <w:t>of specific, concise</w:t>
      </w:r>
      <w:r w:rsidR="009D7B87" w:rsidRPr="000C37A0">
        <w:t xml:space="preserve"> and measurable</w:t>
      </w:r>
      <w:r w:rsidRPr="000C37A0">
        <w:t xml:space="preserve"> statements</w:t>
      </w:r>
      <w:r w:rsidR="00D73CCC" w:rsidRPr="000C37A0">
        <w:t>.</w:t>
      </w:r>
      <w:r w:rsidR="009D7B87" w:rsidRPr="000C37A0">
        <w:t xml:space="preserve"> NICE quality standard</w:t>
      </w:r>
      <w:r w:rsidR="00D73CCC" w:rsidRPr="000C37A0">
        <w:t>s draw on existing NICE or NICE-</w:t>
      </w:r>
      <w:r w:rsidR="009D7B87" w:rsidRPr="000C37A0">
        <w:t>accredited guidance</w:t>
      </w:r>
      <w:r w:rsidR="00D73CCC" w:rsidRPr="000C37A0">
        <w:t xml:space="preserve"> that</w:t>
      </w:r>
      <w:r w:rsidR="009D7B87" w:rsidRPr="000C37A0">
        <w:t xml:space="preserve"> provide</w:t>
      </w:r>
      <w:r w:rsidR="00D73CCC" w:rsidRPr="000C37A0">
        <w:t>s</w:t>
      </w:r>
      <w:r w:rsidR="009D7B87" w:rsidRPr="000C37A0">
        <w:t xml:space="preserve"> an underpinning, comprehensive set of recommendations, and are designed to support the measurement of improvement.</w:t>
      </w:r>
      <w:r w:rsidR="009D7B87" w:rsidRPr="000C37A0" w:rsidDel="009D7B87">
        <w:t xml:space="preserve"> </w:t>
      </w:r>
    </w:p>
    <w:p w14:paraId="79873669" w14:textId="77777777" w:rsidR="00AD4904" w:rsidRPr="000C37A0" w:rsidRDefault="00AD4904" w:rsidP="00AD4904">
      <w:pPr>
        <w:pStyle w:val="NICEnormal"/>
      </w:pPr>
      <w:r w:rsidRPr="00083623">
        <w:t>Expected levels of achievement for quality measures are not specified. Quality standards are intended to drive up the quality of care, and so achievement levels of 100% should be aspired to (or 0% if the quality statement states that something should not be done). However, this may not always be appropriate in practice</w:t>
      </w:r>
      <w:r>
        <w:t>.</w:t>
      </w:r>
      <w:r w:rsidRPr="00083623">
        <w:t xml:space="preserve"> </w:t>
      </w:r>
      <w:r>
        <w:t>T</w:t>
      </w:r>
      <w:r w:rsidRPr="00083623">
        <w:t>aking account of</w:t>
      </w:r>
      <w:r>
        <w:t xml:space="preserve"> safety, shared decision</w:t>
      </w:r>
      <w:r w:rsidR="001B440E">
        <w:t>-</w:t>
      </w:r>
      <w:r>
        <w:t xml:space="preserve">making, </w:t>
      </w:r>
      <w:r w:rsidRPr="00083623">
        <w:t>choice and professional judgement, desired levels of achievement should be defined locally.</w:t>
      </w:r>
    </w:p>
    <w:p w14:paraId="533F4ECF" w14:textId="77777777" w:rsidR="008668A6" w:rsidRDefault="008668A6" w:rsidP="007F0FC4">
      <w:pPr>
        <w:pStyle w:val="NICEnormal"/>
      </w:pPr>
      <w:r w:rsidRPr="008668A6">
        <w:t xml:space="preserve">Information about </w:t>
      </w:r>
      <w:hyperlink r:id="rId32" w:history="1">
        <w:r w:rsidRPr="00BE11A2">
          <w:rPr>
            <w:rStyle w:val="Hyperlink"/>
          </w:rPr>
          <w:t xml:space="preserve">how </w:t>
        </w:r>
        <w:r w:rsidR="00EA25B0" w:rsidRPr="00BE11A2">
          <w:rPr>
            <w:rStyle w:val="Hyperlink"/>
          </w:rPr>
          <w:t xml:space="preserve">NICE quality standards are </w:t>
        </w:r>
        <w:r w:rsidRPr="00BE11A2">
          <w:rPr>
            <w:rStyle w:val="Hyperlink"/>
          </w:rPr>
          <w:t>developed</w:t>
        </w:r>
      </w:hyperlink>
      <w:r>
        <w:t xml:space="preserve"> is</w:t>
      </w:r>
      <w:r w:rsidR="00EA25B0" w:rsidRPr="000C37A0">
        <w:t xml:space="preserve"> </w:t>
      </w:r>
      <w:r>
        <w:t xml:space="preserve">available from the </w:t>
      </w:r>
      <w:r w:rsidR="00BE11A2">
        <w:t xml:space="preserve">NICE </w:t>
      </w:r>
      <w:r>
        <w:t>website.</w:t>
      </w:r>
    </w:p>
    <w:p w14:paraId="3EBF2DFF" w14:textId="77777777" w:rsidR="00A2601C" w:rsidRPr="000C37A0" w:rsidRDefault="008668A6" w:rsidP="007F0FC4">
      <w:pPr>
        <w:pStyle w:val="NICEnormal"/>
      </w:pPr>
      <w:r>
        <w:t xml:space="preserve">See </w:t>
      </w:r>
      <w:hyperlink r:id="rId33" w:history="1">
        <w:r w:rsidR="006E63A5" w:rsidRPr="006E63A5">
          <w:rPr>
            <w:rStyle w:val="Hyperlink"/>
          </w:rPr>
          <w:t>quality standard advisory committe</w:t>
        </w:r>
        <w:r w:rsidR="006E63A5">
          <w:rPr>
            <w:rStyle w:val="Hyperlink"/>
          </w:rPr>
          <w:t>es</w:t>
        </w:r>
      </w:hyperlink>
      <w:r w:rsidR="006E63A5">
        <w:t xml:space="preserve"> on the website for d</w:t>
      </w:r>
      <w:r>
        <w:t xml:space="preserve">etails of standing committee </w:t>
      </w:r>
      <w:r w:rsidR="00475E66">
        <w:t>3</w:t>
      </w:r>
      <w:r>
        <w:t xml:space="preserve"> members who advised on this quality standard</w:t>
      </w:r>
      <w:r w:rsidR="006E63A5">
        <w:t>. Information about the topic</w:t>
      </w:r>
      <w:r w:rsidR="006E63A5" w:rsidRPr="006E63A5">
        <w:t xml:space="preserve"> experts </w:t>
      </w:r>
      <w:r w:rsidR="006E63A5" w:rsidRPr="00475E66">
        <w:t xml:space="preserve">invited to join the standing members </w:t>
      </w:r>
      <w:r w:rsidR="00B23D01" w:rsidRPr="00475E66">
        <w:t>is</w:t>
      </w:r>
      <w:r w:rsidRPr="00475E66">
        <w:t xml:space="preserve"> available </w:t>
      </w:r>
      <w:r w:rsidR="006E63A5" w:rsidRPr="00475E66">
        <w:t xml:space="preserve">on the </w:t>
      </w:r>
      <w:hyperlink r:id="rId34" w:history="1">
        <w:r w:rsidR="006E63A5" w:rsidRPr="00475E66">
          <w:rPr>
            <w:rStyle w:val="Hyperlink"/>
          </w:rPr>
          <w:t>quality standard’s webpage</w:t>
        </w:r>
      </w:hyperlink>
      <w:r w:rsidR="00475E66" w:rsidRPr="00F4527F">
        <w:t>.</w:t>
      </w:r>
    </w:p>
    <w:p w14:paraId="47545E76" w14:textId="77777777" w:rsidR="005961B7" w:rsidRDefault="003F0671" w:rsidP="005961B7">
      <w:pPr>
        <w:pStyle w:val="NICEnormal"/>
      </w:pPr>
      <w:r w:rsidRPr="003F0671">
        <w:t xml:space="preserve">This quality standard has been included in the NICE Pathway on </w:t>
      </w:r>
      <w:hyperlink r:id="rId35" w:history="1">
        <w:r w:rsidR="00475E66" w:rsidRPr="00475E66">
          <w:rPr>
            <w:rStyle w:val="Hyperlink"/>
          </w:rPr>
          <w:t>specialist neonatal respiratory care in preterm babies</w:t>
        </w:r>
      </w:hyperlink>
      <w:r w:rsidRPr="003F0671">
        <w:t>, which brings together everything we have said on</w:t>
      </w:r>
      <w:r w:rsidR="00D6620C">
        <w:t xml:space="preserve"> a topic</w:t>
      </w:r>
      <w:r w:rsidRPr="003F0671">
        <w:t xml:space="preserve"> in an interactive flowchart.</w:t>
      </w:r>
      <w:r w:rsidR="005961B7" w:rsidRPr="000C37A0">
        <w:t xml:space="preserve"> </w:t>
      </w:r>
    </w:p>
    <w:p w14:paraId="0AB8B202" w14:textId="77777777" w:rsidR="00873667" w:rsidRDefault="009336F4" w:rsidP="005961B7">
      <w:pPr>
        <w:pStyle w:val="NICEnormal"/>
      </w:pPr>
      <w:r w:rsidRPr="001B48BE">
        <w:t>NICE</w:t>
      </w:r>
      <w:r>
        <w:t xml:space="preserve"> has produced </w:t>
      </w:r>
      <w:r w:rsidRPr="00475E66">
        <w:t xml:space="preserve">a </w:t>
      </w:r>
      <w:hyperlink r:id="rId36" w:history="1">
        <w:r w:rsidRPr="00475E66">
          <w:rPr>
            <w:rStyle w:val="Hyperlink"/>
          </w:rPr>
          <w:t>quality standard service improvement template</w:t>
        </w:r>
      </w:hyperlink>
      <w:r w:rsidRPr="001B48BE">
        <w:t xml:space="preserve"> </w:t>
      </w:r>
      <w:r>
        <w:t>to help</w:t>
      </w:r>
      <w:r w:rsidRPr="001B48BE">
        <w:t xml:space="preserve"> providers make an initial assessment of their service compared with a selection of quality statements. </w:t>
      </w:r>
      <w:r>
        <w:t>This tool is updated monthly to include new quality standards.</w:t>
      </w:r>
    </w:p>
    <w:p w14:paraId="6A91A1BC" w14:textId="77777777" w:rsidR="00F121B6" w:rsidRDefault="00F121B6" w:rsidP="00F121B6">
      <w:pPr>
        <w:pStyle w:val="NICEnormal"/>
      </w:pPr>
      <w:r w:rsidRPr="009303A0">
        <w:t>NICE produces guidance, standards and information on commissioning and providing high-quality healthcare, social car</w:t>
      </w:r>
      <w:r>
        <w:t xml:space="preserve">e, and public health services. </w:t>
      </w:r>
      <w:r w:rsidRPr="009303A0">
        <w:t xml:space="preserve">We have agreements to provide certain NICE services to Wales, </w:t>
      </w:r>
      <w:r>
        <w:t xml:space="preserve">Scotland and Northern Ireland. </w:t>
      </w:r>
      <w:r w:rsidRPr="009303A0">
        <w:t xml:space="preserve">Decisions on how NICE guidance and other products apply in those countries are made by ministers in the Welsh government, Scottish government, and </w:t>
      </w:r>
      <w:r w:rsidRPr="009303A0">
        <w:lastRenderedPageBreak/>
        <w:t>Northern Ireland Executive. NICE guidance or other products may include references to organisations or people responsible for commissioning or providing care that may be relevant only to England.</w:t>
      </w:r>
    </w:p>
    <w:p w14:paraId="6FF68D2C" w14:textId="77777777" w:rsidR="008E05A3" w:rsidRDefault="008E05A3" w:rsidP="008E05A3">
      <w:pPr>
        <w:pStyle w:val="Heading2"/>
      </w:pPr>
      <w:r>
        <w:t>Improving outcomes</w:t>
      </w:r>
    </w:p>
    <w:p w14:paraId="6092D60E" w14:textId="77777777" w:rsidR="008E05A3" w:rsidRDefault="008E05A3" w:rsidP="008E05A3">
      <w:pPr>
        <w:pStyle w:val="NICEnormal"/>
      </w:pPr>
      <w:r>
        <w:t>This quality standard is expected to contribute to improvements in the following outcomes</w:t>
      </w:r>
      <w:r w:rsidR="00BA3695">
        <w:t xml:space="preserve"> in preterm babies</w:t>
      </w:r>
      <w:r>
        <w:t>:</w:t>
      </w:r>
    </w:p>
    <w:p w14:paraId="7C2AC7B3" w14:textId="0AA17043" w:rsidR="008E05A3" w:rsidRPr="008F1714" w:rsidRDefault="00A40268" w:rsidP="006E589A">
      <w:pPr>
        <w:pStyle w:val="Bulletleft1"/>
        <w:numPr>
          <w:ilvl w:val="0"/>
          <w:numId w:val="4"/>
        </w:numPr>
      </w:pPr>
      <w:r>
        <w:t>i</w:t>
      </w:r>
      <w:r w:rsidR="00630617">
        <w:t xml:space="preserve">ncidence of bronchopulmonary dysplasia (BPD) </w:t>
      </w:r>
    </w:p>
    <w:p w14:paraId="103C1E75" w14:textId="6E5C7A2D" w:rsidR="00BA3695" w:rsidRDefault="00A40268" w:rsidP="006E589A">
      <w:pPr>
        <w:pStyle w:val="Bulletleft1last"/>
        <w:spacing w:after="0"/>
      </w:pPr>
      <w:r>
        <w:rPr>
          <w:lang w:val="en-US"/>
        </w:rPr>
        <w:t>m</w:t>
      </w:r>
      <w:r w:rsidR="00BA3695">
        <w:rPr>
          <w:lang w:val="en-US"/>
        </w:rPr>
        <w:t>ortality rates</w:t>
      </w:r>
    </w:p>
    <w:p w14:paraId="0DCC0E77" w14:textId="77777777" w:rsidR="00271F78" w:rsidRPr="00271F78" w:rsidRDefault="00A40268" w:rsidP="00271F78">
      <w:pPr>
        <w:pStyle w:val="Bulletleft1"/>
        <w:numPr>
          <w:ilvl w:val="0"/>
          <w:numId w:val="4"/>
        </w:numPr>
      </w:pPr>
      <w:r w:rsidRPr="00271F78">
        <w:t>m</w:t>
      </w:r>
      <w:r w:rsidR="006E589A" w:rsidRPr="00271F78">
        <w:t>orbidity rates</w:t>
      </w:r>
    </w:p>
    <w:p w14:paraId="6D692EDD" w14:textId="599FCB63" w:rsidR="006E589A" w:rsidRDefault="00271F78" w:rsidP="00271F78">
      <w:pPr>
        <w:pStyle w:val="Bulletleft1"/>
        <w:numPr>
          <w:ilvl w:val="0"/>
          <w:numId w:val="4"/>
        </w:numPr>
        <w:spacing w:after="240"/>
      </w:pPr>
      <w:r w:rsidRPr="00271F78">
        <w:t>pa</w:t>
      </w:r>
      <w:r>
        <w:rPr>
          <w:lang w:val="en-US"/>
        </w:rPr>
        <w:t xml:space="preserve">rents </w:t>
      </w:r>
      <w:r w:rsidR="00BC01C5">
        <w:rPr>
          <w:lang w:val="en-US"/>
        </w:rPr>
        <w:t xml:space="preserve">or </w:t>
      </w:r>
      <w:proofErr w:type="spellStart"/>
      <w:r>
        <w:rPr>
          <w:lang w:val="en-US"/>
        </w:rPr>
        <w:t>carers</w:t>
      </w:r>
      <w:proofErr w:type="spellEnd"/>
      <w:r>
        <w:rPr>
          <w:lang w:val="en-US"/>
        </w:rPr>
        <w:t xml:space="preserve"> </w:t>
      </w:r>
      <w:r w:rsidR="0036483F">
        <w:rPr>
          <w:lang w:val="en-US"/>
        </w:rPr>
        <w:t>of preterm babies</w:t>
      </w:r>
      <w:r w:rsidR="00A75C1B">
        <w:rPr>
          <w:lang w:val="en-US"/>
        </w:rPr>
        <w:t>’</w:t>
      </w:r>
      <w:r w:rsidR="0036483F">
        <w:rPr>
          <w:lang w:val="en-US"/>
        </w:rPr>
        <w:t xml:space="preserve"> satisfaction with neonatal care</w:t>
      </w:r>
      <w:r w:rsidR="00A40268">
        <w:rPr>
          <w:lang w:val="en-US"/>
        </w:rPr>
        <w:t>.</w:t>
      </w:r>
    </w:p>
    <w:p w14:paraId="7737D59C" w14:textId="77777777" w:rsidR="008E05A3" w:rsidRDefault="008E05A3" w:rsidP="008E05A3">
      <w:pPr>
        <w:pStyle w:val="NICEnormal"/>
      </w:pPr>
      <w:r>
        <w:t xml:space="preserve">It is also expected to </w:t>
      </w:r>
      <w:r w:rsidRPr="000C37A0">
        <w:t xml:space="preserve">support delivery of </w:t>
      </w:r>
      <w:r>
        <w:t>the Department of Health</w:t>
      </w:r>
      <w:r w:rsidR="00D510A8">
        <w:t xml:space="preserve"> and Social Care</w:t>
      </w:r>
      <w:r>
        <w:t xml:space="preserve"> </w:t>
      </w:r>
      <w:r w:rsidRPr="000C37A0">
        <w:t>outcome frameworks</w:t>
      </w:r>
      <w:r>
        <w:t>:</w:t>
      </w:r>
    </w:p>
    <w:p w14:paraId="340AAF4B" w14:textId="77777777" w:rsidR="005F56C3" w:rsidRPr="00B8364C" w:rsidRDefault="000C52CD" w:rsidP="005F56C3">
      <w:pPr>
        <w:pStyle w:val="Bulletleft1"/>
        <w:rPr>
          <w:rStyle w:val="Hyperlink"/>
        </w:rPr>
      </w:pPr>
      <w:r>
        <w:fldChar w:fldCharType="begin"/>
      </w:r>
      <w:r w:rsidR="00D6620C">
        <w:instrText>HYPERLINK "https://digital.nhs.uk/data-and-information/publications/ci-hub/social-care"</w:instrText>
      </w:r>
      <w:r>
        <w:fldChar w:fldCharType="separate"/>
      </w:r>
      <w:r w:rsidR="005F56C3" w:rsidRPr="00B8364C">
        <w:rPr>
          <w:rStyle w:val="Hyperlink"/>
        </w:rPr>
        <w:t>Adult social care outcomes framework</w:t>
      </w:r>
    </w:p>
    <w:p w14:paraId="18F3A033" w14:textId="77777777" w:rsidR="005F56C3" w:rsidRPr="00D6620C" w:rsidRDefault="000C52CD" w:rsidP="005F56C3">
      <w:pPr>
        <w:pStyle w:val="Bulletleft1"/>
        <w:rPr>
          <w:rStyle w:val="Hyperlink"/>
        </w:rPr>
      </w:pPr>
      <w:r>
        <w:fldChar w:fldCharType="end"/>
      </w:r>
      <w:r>
        <w:fldChar w:fldCharType="begin"/>
      </w:r>
      <w:r w:rsidR="00D6620C">
        <w:instrText xml:space="preserve"> HYPERLINK "https://digital.nhs.uk/data-and-information/publications/clinical-indicators/nhs-outcomes-framework" </w:instrText>
      </w:r>
      <w:r>
        <w:fldChar w:fldCharType="separate"/>
      </w:r>
      <w:r w:rsidR="005F56C3" w:rsidRPr="00D6620C">
        <w:rPr>
          <w:rStyle w:val="Hyperlink"/>
        </w:rPr>
        <w:t>NHS outcomes framework</w:t>
      </w:r>
    </w:p>
    <w:p w14:paraId="555570BC" w14:textId="77777777" w:rsidR="008E05A3" w:rsidRPr="00C06427" w:rsidRDefault="000C52CD" w:rsidP="005F56C3">
      <w:pPr>
        <w:pStyle w:val="Bulletleft1last"/>
      </w:pPr>
      <w:r>
        <w:fldChar w:fldCharType="end"/>
      </w:r>
      <w:hyperlink r:id="rId37" w:history="1">
        <w:r w:rsidR="005F56C3" w:rsidRPr="00FB546F">
          <w:rPr>
            <w:rStyle w:val="Hyperlink"/>
          </w:rPr>
          <w:t>Public health outcomes framework for England</w:t>
        </w:r>
      </w:hyperlink>
      <w:r w:rsidR="005F56C3">
        <w:t>.</w:t>
      </w:r>
    </w:p>
    <w:p w14:paraId="49D2BC94" w14:textId="77777777" w:rsidR="00945D72" w:rsidRDefault="00945D72" w:rsidP="00E57EE0">
      <w:pPr>
        <w:pStyle w:val="Heading2"/>
      </w:pPr>
      <w:r>
        <w:t>Resource impact</w:t>
      </w:r>
    </w:p>
    <w:p w14:paraId="34996344" w14:textId="77777777" w:rsidR="005F56C3" w:rsidRPr="000C37A0" w:rsidRDefault="005F56C3" w:rsidP="00475E66">
      <w:pPr>
        <w:pStyle w:val="NICEnormal"/>
      </w:pPr>
      <w:r>
        <w:t xml:space="preserve">NICE quality standards should be achievable by local services. </w:t>
      </w:r>
      <w:r w:rsidRPr="004C4D07">
        <w:t xml:space="preserve">The potential resource impact is considered by the quality standards advisory committee, drawing on resource impact work for the source guidance. Organisations are encouraged to use the </w:t>
      </w:r>
      <w:hyperlink r:id="rId38" w:history="1">
        <w:r w:rsidRPr="00475E66">
          <w:rPr>
            <w:rStyle w:val="Hyperlink"/>
          </w:rPr>
          <w:t>resource impact products</w:t>
        </w:r>
      </w:hyperlink>
      <w:r w:rsidRPr="004C4D07">
        <w:t xml:space="preserve"> for the source guidance to help estimate local costs</w:t>
      </w:r>
      <w:r>
        <w:t>.</w:t>
      </w:r>
    </w:p>
    <w:p w14:paraId="7B81F7F3" w14:textId="77777777" w:rsidR="00A2601C" w:rsidRPr="000C37A0" w:rsidRDefault="00A2601C" w:rsidP="00E57EE0">
      <w:pPr>
        <w:pStyle w:val="Heading2"/>
      </w:pPr>
      <w:r w:rsidRPr="000C37A0">
        <w:t>Diversity, equality and language</w:t>
      </w:r>
    </w:p>
    <w:p w14:paraId="441213B9" w14:textId="77777777" w:rsidR="00A2601C" w:rsidRDefault="00A2601C" w:rsidP="00A2601C">
      <w:pPr>
        <w:pStyle w:val="NICEnormal"/>
      </w:pPr>
      <w:r w:rsidRPr="000C37A0">
        <w:t xml:space="preserve">During the development of this quality standard, equality issues </w:t>
      </w:r>
      <w:r w:rsidR="00EC651B">
        <w:t>were</w:t>
      </w:r>
      <w:r w:rsidRPr="000C37A0">
        <w:t xml:space="preserve"> considered and </w:t>
      </w:r>
      <w:hyperlink r:id="rId39" w:history="1">
        <w:r w:rsidRPr="00475E66">
          <w:rPr>
            <w:rStyle w:val="Hyperlink"/>
          </w:rPr>
          <w:t>equality assessments</w:t>
        </w:r>
      </w:hyperlink>
      <w:r w:rsidRPr="00475E66">
        <w:t xml:space="preserve"> are</w:t>
      </w:r>
      <w:r w:rsidRPr="000C37A0">
        <w:t xml:space="preserve"> available.</w:t>
      </w:r>
      <w:r w:rsidR="009336F4">
        <w:t xml:space="preserve"> Any </w:t>
      </w:r>
      <w:r w:rsidR="00945D72">
        <w:t xml:space="preserve">specific </w:t>
      </w:r>
      <w:r w:rsidR="009336F4">
        <w:t xml:space="preserve">issues identified </w:t>
      </w:r>
      <w:r w:rsidR="00945D72">
        <w:t>during</w:t>
      </w:r>
      <w:r w:rsidR="009336F4">
        <w:t xml:space="preserve"> development </w:t>
      </w:r>
      <w:r w:rsidR="00945D72">
        <w:t>of the</w:t>
      </w:r>
      <w:r w:rsidR="009336F4">
        <w:t xml:space="preserve"> quality statements are highlighted in each statement.</w:t>
      </w:r>
    </w:p>
    <w:p w14:paraId="048B7029" w14:textId="77777777" w:rsidR="00945D72" w:rsidRPr="000C37A0" w:rsidRDefault="00945D72" w:rsidP="00A2601C">
      <w:pPr>
        <w:pStyle w:val="NICEnormal"/>
      </w:pPr>
      <w:r w:rsidRPr="00945D72">
        <w:t xml:space="preserve">Commissioners and providers should aim to achieve the quality standard in their local context, </w:t>
      </w:r>
      <w:proofErr w:type="gramStart"/>
      <w:r w:rsidRPr="00945D72">
        <w:t>in light of</w:t>
      </w:r>
      <w:proofErr w:type="gramEnd"/>
      <w:r w:rsidRPr="00945D72">
        <w:t xml:space="preserve"> their duties to have due regard to the need to eliminate unlawful discrimination, advance equality of opportunity and foster good relations. </w:t>
      </w:r>
      <w:r w:rsidRPr="00945D72">
        <w:lastRenderedPageBreak/>
        <w:t>Nothing in this quality standard should be interpreted in a way that would be inconsistent with compliance with those duties.</w:t>
      </w:r>
    </w:p>
    <w:p w14:paraId="745A8119" w14:textId="77777777" w:rsidR="000D7DEE" w:rsidRDefault="000D7DEE" w:rsidP="009C399D">
      <w:pPr>
        <w:pStyle w:val="NICEnormal"/>
      </w:pPr>
      <w:bookmarkStart w:id="14" w:name="_Update_information"/>
      <w:bookmarkStart w:id="15" w:name="_Update_information_1"/>
      <w:bookmarkEnd w:id="14"/>
      <w:bookmarkEnd w:id="15"/>
      <w:r>
        <w:t xml:space="preserve">ISBN: </w:t>
      </w:r>
    </w:p>
    <w:p w14:paraId="4F17A2BA" w14:textId="77777777" w:rsidR="005C4239" w:rsidRPr="00E80EE3" w:rsidRDefault="005C4239" w:rsidP="005C4239">
      <w:r w:rsidRPr="00EA3805">
        <w:rPr>
          <w:rStyle w:val="NICEnormalChar"/>
        </w:rPr>
        <w:t xml:space="preserve">© NICE </w:t>
      </w:r>
      <w:r w:rsidR="00475E66">
        <w:rPr>
          <w:rStyle w:val="NICEnormalChar"/>
        </w:rPr>
        <w:t>2019.</w:t>
      </w:r>
      <w:r w:rsidRPr="00EA3805">
        <w:rPr>
          <w:rStyle w:val="NICEnormalChar"/>
        </w:rPr>
        <w:t xml:space="preserve"> All rights reserved</w:t>
      </w:r>
      <w:r w:rsidRPr="00EA3805">
        <w:rPr>
          <w:rStyle w:val="NICEnormalChar"/>
          <w:rFonts w:cs="Arial"/>
        </w:rPr>
        <w:t xml:space="preserve">. </w:t>
      </w:r>
      <w:r w:rsidR="007063EC" w:rsidRPr="00C35831">
        <w:rPr>
          <w:rStyle w:val="NICEnormalChar"/>
          <w:rFonts w:cs="Arial"/>
        </w:rPr>
        <w:t xml:space="preserve">Subject to </w:t>
      </w:r>
      <w:hyperlink r:id="rId40" w:anchor="notice-of-rights" w:history="1">
        <w:r w:rsidR="007063EC">
          <w:rPr>
            <w:rStyle w:val="Hyperlink"/>
            <w:rFonts w:ascii="Arial" w:hAnsi="Arial" w:cs="Arial"/>
          </w:rPr>
          <w:t>Notice of rights</w:t>
        </w:r>
      </w:hyperlink>
      <w:r w:rsidRPr="00EA3805">
        <w:rPr>
          <w:rStyle w:val="NICEnormalChar"/>
        </w:rPr>
        <w:t>.</w:t>
      </w:r>
    </w:p>
    <w:p w14:paraId="58CAA325" w14:textId="77777777" w:rsidR="005C4239" w:rsidRPr="000C37A0" w:rsidRDefault="005C4239" w:rsidP="009C399D">
      <w:pPr>
        <w:pStyle w:val="NICEnormal"/>
      </w:pPr>
    </w:p>
    <w:sectPr w:rsidR="005C4239" w:rsidRPr="000C37A0" w:rsidSect="00BB264E">
      <w:headerReference w:type="default" r:id="rId41"/>
      <w:footerReference w:type="default" r:id="rId42"/>
      <w:headerReference w:type="first" r:id="rId43"/>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3EF63" w14:textId="77777777" w:rsidR="00D525D0" w:rsidRDefault="00D525D0">
      <w:r>
        <w:separator/>
      </w:r>
    </w:p>
  </w:endnote>
  <w:endnote w:type="continuationSeparator" w:id="0">
    <w:p w14:paraId="0D31786C" w14:textId="77777777" w:rsidR="00D525D0" w:rsidRDefault="00D5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8DEE" w14:textId="55EDCF93" w:rsidR="00D525D0" w:rsidRDefault="00D525D0" w:rsidP="0039398D">
    <w:pPr>
      <w:pStyle w:val="Footer"/>
      <w:tabs>
        <w:tab w:val="clear" w:pos="4153"/>
        <w:tab w:val="clear" w:pos="8306"/>
        <w:tab w:val="center" w:pos="4536"/>
        <w:tab w:val="right" w:pos="9781"/>
      </w:tabs>
    </w:pPr>
    <w:r>
      <w:t xml:space="preserve">Quality standard </w:t>
    </w:r>
    <w:r w:rsidRPr="009C399D">
      <w:t xml:space="preserve">for </w:t>
    </w:r>
    <w:r>
      <w:t>s</w:t>
    </w:r>
    <w:r w:rsidRPr="007B2068">
      <w:t>pecialist neonatal respiratory care for babies born preter</w:t>
    </w:r>
    <w:r>
      <w:t>m</w:t>
    </w:r>
    <w:r w:rsidRPr="009C399D">
      <w:t xml:space="preserve"> DRAFT</w:t>
    </w:r>
    <w:r w:rsidRPr="00C20FF4">
      <w:t xml:space="preserve"> </w:t>
    </w:r>
    <w:r w:rsidRPr="009C399D">
      <w:t>(</w:t>
    </w:r>
    <w:r>
      <w:t>October 2019)</w:t>
    </w:r>
    <w:r w:rsidRPr="009C399D">
      <w:t xml:space="preserve"> </w:t>
    </w:r>
    <w:r>
      <w:tab/>
    </w:r>
    <w:r>
      <w:fldChar w:fldCharType="begin"/>
    </w:r>
    <w:r>
      <w:instrText xml:space="preserve"> PAGE  \* Arabic  \* MERGEFORMAT </w:instrText>
    </w:r>
    <w:r>
      <w:fldChar w:fldCharType="separate"/>
    </w:r>
    <w:r>
      <w:rPr>
        <w:noProof/>
      </w:rPr>
      <w:t>22</w:t>
    </w:r>
    <w:r>
      <w:rPr>
        <w:noProof/>
      </w:rPr>
      <w:fldChar w:fldCharType="end"/>
    </w:r>
    <w:r w:rsidRPr="009C399D">
      <w:t xml:space="preserve"> of </w:t>
    </w:r>
    <w:fldSimple w:instr=" NUMPAGES  \* Arabic  \* MERGEFORMAT ">
      <w:r>
        <w:rPr>
          <w:noProof/>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DA962" w14:textId="77777777" w:rsidR="00D525D0" w:rsidRDefault="00D525D0">
      <w:r>
        <w:separator/>
      </w:r>
    </w:p>
  </w:footnote>
  <w:footnote w:type="continuationSeparator" w:id="0">
    <w:p w14:paraId="7F03DE9C" w14:textId="77777777" w:rsidR="00D525D0" w:rsidRDefault="00D52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681A5" w14:textId="77777777" w:rsidR="00D525D0" w:rsidRPr="00862CDE" w:rsidRDefault="00D525D0" w:rsidP="00E81DC0">
    <w:pPr>
      <w:pStyle w:val="Header"/>
      <w:tabs>
        <w:tab w:val="clear" w:pos="4153"/>
        <w:tab w:val="clear" w:pos="8306"/>
        <w:tab w:val="center" w:pos="4678"/>
        <w:tab w:val="right" w:pos="9781"/>
      </w:tabs>
    </w:pPr>
    <w:r>
      <w:t>CONFIDENTIAL UNTIL PUBLISHED</w:t>
    </w:r>
    <w:r>
      <w:tab/>
    </w:r>
    <w:r>
      <w:tab/>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AAE9B" w14:textId="77777777" w:rsidR="00D525D0" w:rsidRPr="004245E7" w:rsidRDefault="00D525D0" w:rsidP="0039398D">
    <w:pPr>
      <w:pStyle w:val="Header"/>
      <w:tabs>
        <w:tab w:val="clear" w:pos="4153"/>
        <w:tab w:val="clear" w:pos="8306"/>
        <w:tab w:val="right" w:pos="978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16CC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8058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280F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F20C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ECE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F24D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B40A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0C5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2C56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909E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0232"/>
    <w:multiLevelType w:val="hybridMultilevel"/>
    <w:tmpl w:val="D64A4FE6"/>
    <w:lvl w:ilvl="0" w:tplc="084E12C8">
      <w:start w:val="1"/>
      <w:numFmt w:val="decimal"/>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05C46F21"/>
    <w:multiLevelType w:val="hybridMultilevel"/>
    <w:tmpl w:val="F34C5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8E84C28"/>
    <w:multiLevelType w:val="hybridMultilevel"/>
    <w:tmpl w:val="E91430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090375E2"/>
    <w:multiLevelType w:val="hybridMultilevel"/>
    <w:tmpl w:val="6D1E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6" w15:restartNumberingAfterBreak="0">
    <w:nsid w:val="14C32D2A"/>
    <w:multiLevelType w:val="multilevel"/>
    <w:tmpl w:val="AB7C2810"/>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8" w15:restartNumberingAfterBreak="0">
    <w:nsid w:val="155805E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714208E"/>
    <w:multiLevelType w:val="hybridMultilevel"/>
    <w:tmpl w:val="301AA3CE"/>
    <w:lvl w:ilvl="0" w:tplc="B17A49EE">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8DD126E"/>
    <w:multiLevelType w:val="hybridMultilevel"/>
    <w:tmpl w:val="55BA164C"/>
    <w:lvl w:ilvl="0" w:tplc="C2D2877C">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82154F"/>
    <w:multiLevelType w:val="hybridMultilevel"/>
    <w:tmpl w:val="7C58E3B2"/>
    <w:lvl w:ilvl="0" w:tplc="6B96DAE0">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0551B13"/>
    <w:multiLevelType w:val="multilevel"/>
    <w:tmpl w:val="67F46E08"/>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37F707D"/>
    <w:multiLevelType w:val="hybridMultilevel"/>
    <w:tmpl w:val="B01CC2F0"/>
    <w:lvl w:ilvl="0" w:tplc="E2649A9E">
      <w:start w:val="1"/>
      <w:numFmt w:val="upperLetter"/>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7" w15:restartNumberingAfterBreak="0">
    <w:nsid w:val="2C9057BE"/>
    <w:multiLevelType w:val="hybridMultilevel"/>
    <w:tmpl w:val="D00ACD5C"/>
    <w:lvl w:ilvl="0" w:tplc="20582D18">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2F464708"/>
    <w:multiLevelType w:val="multilevel"/>
    <w:tmpl w:val="60285D80"/>
    <w:lvl w:ilvl="0">
      <w:start w:val="1"/>
      <w:numFmt w:val="lowerLetter"/>
      <w:lvlText w:val="%1)"/>
      <w:lvlJc w:val="left"/>
      <w:pPr>
        <w:tabs>
          <w:tab w:val="num" w:pos="1134"/>
        </w:tabs>
        <w:ind w:left="1134" w:hanging="1134"/>
      </w:pPr>
      <w:rPr>
        <w:rFonts w:ascii="Arial" w:hAnsi="Aria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4526E2E"/>
    <w:multiLevelType w:val="hybridMultilevel"/>
    <w:tmpl w:val="5EB82B2A"/>
    <w:lvl w:ilvl="0" w:tplc="C824C56C">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35640454"/>
    <w:multiLevelType w:val="multilevel"/>
    <w:tmpl w:val="E616A15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1" w15:restartNumberingAfterBreak="0">
    <w:nsid w:val="37BD105E"/>
    <w:multiLevelType w:val="hybridMultilevel"/>
    <w:tmpl w:val="47001F08"/>
    <w:lvl w:ilvl="0" w:tplc="50AA0F7C">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4" w15:restartNumberingAfterBreak="0">
    <w:nsid w:val="4ABD783C"/>
    <w:multiLevelType w:val="hybridMultilevel"/>
    <w:tmpl w:val="D62A8D68"/>
    <w:lvl w:ilvl="0" w:tplc="9B3CE8E0">
      <w:start w:val="1"/>
      <w:numFmt w:val="upperRoman"/>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15A3F96"/>
    <w:multiLevelType w:val="hybridMultilevel"/>
    <w:tmpl w:val="44A27922"/>
    <w:lvl w:ilvl="0" w:tplc="D87233D4">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628747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88F36E6"/>
    <w:multiLevelType w:val="hybridMultilevel"/>
    <w:tmpl w:val="14320908"/>
    <w:lvl w:ilvl="0" w:tplc="4EEC47A6">
      <w:start w:val="1"/>
      <w:numFmt w:val="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B16514"/>
    <w:multiLevelType w:val="hybridMultilevel"/>
    <w:tmpl w:val="0D1C6444"/>
    <w:lvl w:ilvl="0" w:tplc="25CE9C96">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F836B97"/>
    <w:multiLevelType w:val="hybridMultilevel"/>
    <w:tmpl w:val="98488C98"/>
    <w:lvl w:ilvl="0" w:tplc="F9049000">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2" w15:restartNumberingAfterBreak="0">
    <w:nsid w:val="67B42B1C"/>
    <w:multiLevelType w:val="hybridMultilevel"/>
    <w:tmpl w:val="0894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7A0965"/>
    <w:multiLevelType w:val="hybridMultilevel"/>
    <w:tmpl w:val="2320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A212E3"/>
    <w:multiLevelType w:val="hybridMultilevel"/>
    <w:tmpl w:val="8176F5D4"/>
    <w:lvl w:ilvl="0" w:tplc="741CD97E">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BE23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86339E1"/>
    <w:multiLevelType w:val="hybridMultilevel"/>
    <w:tmpl w:val="4082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6"/>
  </w:num>
  <w:num w:numId="2">
    <w:abstractNumId w:val="15"/>
  </w:num>
  <w:num w:numId="3">
    <w:abstractNumId w:val="41"/>
  </w:num>
  <w:num w:numId="4">
    <w:abstractNumId w:val="17"/>
  </w:num>
  <w:num w:numId="5">
    <w:abstractNumId w:val="23"/>
  </w:num>
  <w:num w:numId="6">
    <w:abstractNumId w:val="32"/>
  </w:num>
  <w:num w:numId="7">
    <w:abstractNumId w:val="33"/>
  </w:num>
  <w:num w:numId="8">
    <w:abstractNumId w:val="11"/>
  </w:num>
  <w:num w:numId="9">
    <w:abstractNumId w:val="45"/>
  </w:num>
  <w:num w:numId="10">
    <w:abstractNumId w:val="17"/>
  </w:num>
  <w:num w:numId="11">
    <w:abstractNumId w:val="17"/>
  </w:num>
  <w:num w:numId="12">
    <w:abstractNumId w:val="17"/>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4"/>
  </w:num>
  <w:num w:numId="26">
    <w:abstractNumId w:val="30"/>
  </w:num>
  <w:num w:numId="27">
    <w:abstractNumId w:val="36"/>
  </w:num>
  <w:num w:numId="28">
    <w:abstractNumId w:val="47"/>
  </w:num>
  <w:num w:numId="29">
    <w:abstractNumId w:val="29"/>
  </w:num>
  <w:num w:numId="30">
    <w:abstractNumId w:val="28"/>
  </w:num>
  <w:num w:numId="31">
    <w:abstractNumId w:val="29"/>
    <w:lvlOverride w:ilvl="0">
      <w:startOverride w:val="1"/>
    </w:lvlOverride>
  </w:num>
  <w:num w:numId="32">
    <w:abstractNumId w:val="27"/>
  </w:num>
  <w:num w:numId="33">
    <w:abstractNumId w:val="31"/>
  </w:num>
  <w:num w:numId="34">
    <w:abstractNumId w:val="35"/>
  </w:num>
  <w:num w:numId="35">
    <w:abstractNumId w:val="20"/>
  </w:num>
  <w:num w:numId="36">
    <w:abstractNumId w:val="39"/>
  </w:num>
  <w:num w:numId="37">
    <w:abstractNumId w:val="25"/>
  </w:num>
  <w:num w:numId="38">
    <w:abstractNumId w:val="34"/>
  </w:num>
  <w:num w:numId="39">
    <w:abstractNumId w:val="38"/>
  </w:num>
  <w:num w:numId="40">
    <w:abstractNumId w:val="18"/>
  </w:num>
  <w:num w:numId="41">
    <w:abstractNumId w:val="37"/>
  </w:num>
  <w:num w:numId="42">
    <w:abstractNumId w:val="22"/>
  </w:num>
  <w:num w:numId="43">
    <w:abstractNumId w:val="26"/>
  </w:num>
  <w:num w:numId="44">
    <w:abstractNumId w:val="10"/>
  </w:num>
  <w:num w:numId="45">
    <w:abstractNumId w:val="11"/>
  </w:num>
  <w:num w:numId="46">
    <w:abstractNumId w:val="24"/>
  </w:num>
  <w:num w:numId="47">
    <w:abstractNumId w:val="29"/>
  </w:num>
  <w:num w:numId="48">
    <w:abstractNumId w:val="19"/>
  </w:num>
  <w:num w:numId="49">
    <w:abstractNumId w:val="19"/>
  </w:num>
  <w:num w:numId="50">
    <w:abstractNumId w:val="16"/>
  </w:num>
  <w:num w:numId="51">
    <w:abstractNumId w:val="44"/>
  </w:num>
  <w:num w:numId="52">
    <w:abstractNumId w:val="40"/>
  </w:num>
  <w:num w:numId="53">
    <w:abstractNumId w:val="14"/>
  </w:num>
  <w:num w:numId="54">
    <w:abstractNumId w:val="0"/>
  </w:num>
  <w:num w:numId="55">
    <w:abstractNumId w:val="0"/>
    <w:lvlOverride w:ilvl="0">
      <w:startOverride w:val="1"/>
    </w:lvlOverride>
  </w:num>
  <w:num w:numId="56">
    <w:abstractNumId w:val="42"/>
  </w:num>
  <w:num w:numId="57">
    <w:abstractNumId w:val="46"/>
  </w:num>
  <w:num w:numId="58">
    <w:abstractNumId w:val="12"/>
  </w:num>
  <w:num w:numId="59">
    <w:abstractNumId w:val="13"/>
  </w:num>
  <w:num w:numId="60">
    <w:abstractNumId w:val="43"/>
  </w:num>
  <w:num w:numId="6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565"/>
    <w:rsid w:val="00000B96"/>
    <w:rsid w:val="00004960"/>
    <w:rsid w:val="00004977"/>
    <w:rsid w:val="00005C6C"/>
    <w:rsid w:val="000119FB"/>
    <w:rsid w:val="00015AB1"/>
    <w:rsid w:val="00017D5D"/>
    <w:rsid w:val="00025C0E"/>
    <w:rsid w:val="000327A2"/>
    <w:rsid w:val="00035658"/>
    <w:rsid w:val="000403D3"/>
    <w:rsid w:val="00041A1F"/>
    <w:rsid w:val="0004471C"/>
    <w:rsid w:val="00044C44"/>
    <w:rsid w:val="000462BF"/>
    <w:rsid w:val="000466B7"/>
    <w:rsid w:val="000473DF"/>
    <w:rsid w:val="000508E5"/>
    <w:rsid w:val="000521D8"/>
    <w:rsid w:val="00052BC5"/>
    <w:rsid w:val="00052D85"/>
    <w:rsid w:val="00062810"/>
    <w:rsid w:val="0006542F"/>
    <w:rsid w:val="00072C07"/>
    <w:rsid w:val="000769BD"/>
    <w:rsid w:val="00080F81"/>
    <w:rsid w:val="00085E49"/>
    <w:rsid w:val="00090DEB"/>
    <w:rsid w:val="000915D2"/>
    <w:rsid w:val="0009765E"/>
    <w:rsid w:val="00097C40"/>
    <w:rsid w:val="000A1EC0"/>
    <w:rsid w:val="000A22D2"/>
    <w:rsid w:val="000A2BEA"/>
    <w:rsid w:val="000A3B2F"/>
    <w:rsid w:val="000A44B3"/>
    <w:rsid w:val="000A5F2F"/>
    <w:rsid w:val="000B11AC"/>
    <w:rsid w:val="000B3CD1"/>
    <w:rsid w:val="000B4130"/>
    <w:rsid w:val="000B4548"/>
    <w:rsid w:val="000B6D8E"/>
    <w:rsid w:val="000B706A"/>
    <w:rsid w:val="000C208F"/>
    <w:rsid w:val="000C37A0"/>
    <w:rsid w:val="000C3AFD"/>
    <w:rsid w:val="000C52CD"/>
    <w:rsid w:val="000C5BD1"/>
    <w:rsid w:val="000C618C"/>
    <w:rsid w:val="000C7DE9"/>
    <w:rsid w:val="000D40E9"/>
    <w:rsid w:val="000D4448"/>
    <w:rsid w:val="000D45E7"/>
    <w:rsid w:val="000D6099"/>
    <w:rsid w:val="000D6F9E"/>
    <w:rsid w:val="000D7C70"/>
    <w:rsid w:val="000D7DEE"/>
    <w:rsid w:val="000E4E85"/>
    <w:rsid w:val="000E5629"/>
    <w:rsid w:val="000E65EC"/>
    <w:rsid w:val="000E69EB"/>
    <w:rsid w:val="000F15D0"/>
    <w:rsid w:val="000F3ADA"/>
    <w:rsid w:val="000F575E"/>
    <w:rsid w:val="00101F34"/>
    <w:rsid w:val="0010234C"/>
    <w:rsid w:val="001036BD"/>
    <w:rsid w:val="00103C0C"/>
    <w:rsid w:val="00105471"/>
    <w:rsid w:val="0010649C"/>
    <w:rsid w:val="00107153"/>
    <w:rsid w:val="00111C98"/>
    <w:rsid w:val="0012211B"/>
    <w:rsid w:val="00123C16"/>
    <w:rsid w:val="00125350"/>
    <w:rsid w:val="0013370C"/>
    <w:rsid w:val="00137415"/>
    <w:rsid w:val="00143468"/>
    <w:rsid w:val="00146231"/>
    <w:rsid w:val="00160048"/>
    <w:rsid w:val="00161AA0"/>
    <w:rsid w:val="0016316E"/>
    <w:rsid w:val="00165478"/>
    <w:rsid w:val="00166AEE"/>
    <w:rsid w:val="001674EA"/>
    <w:rsid w:val="00170D68"/>
    <w:rsid w:val="001759AD"/>
    <w:rsid w:val="00181C44"/>
    <w:rsid w:val="001851C6"/>
    <w:rsid w:val="00190C55"/>
    <w:rsid w:val="0019284C"/>
    <w:rsid w:val="001948F1"/>
    <w:rsid w:val="0019737D"/>
    <w:rsid w:val="001A13D3"/>
    <w:rsid w:val="001A2F8A"/>
    <w:rsid w:val="001A4A14"/>
    <w:rsid w:val="001A617B"/>
    <w:rsid w:val="001B0506"/>
    <w:rsid w:val="001B31BE"/>
    <w:rsid w:val="001B39D1"/>
    <w:rsid w:val="001B3F23"/>
    <w:rsid w:val="001B440E"/>
    <w:rsid w:val="001B48BE"/>
    <w:rsid w:val="001B57D6"/>
    <w:rsid w:val="001C02DD"/>
    <w:rsid w:val="001C0D56"/>
    <w:rsid w:val="001C2205"/>
    <w:rsid w:val="001C5EC6"/>
    <w:rsid w:val="001C6197"/>
    <w:rsid w:val="001D0710"/>
    <w:rsid w:val="001D4AC0"/>
    <w:rsid w:val="001D6438"/>
    <w:rsid w:val="001E14D7"/>
    <w:rsid w:val="001E40FD"/>
    <w:rsid w:val="001E4C6D"/>
    <w:rsid w:val="001E4EBE"/>
    <w:rsid w:val="001E59CB"/>
    <w:rsid w:val="001F1994"/>
    <w:rsid w:val="001F5A5F"/>
    <w:rsid w:val="002079AF"/>
    <w:rsid w:val="00214453"/>
    <w:rsid w:val="00216D76"/>
    <w:rsid w:val="00233EDF"/>
    <w:rsid w:val="00235CAB"/>
    <w:rsid w:val="00236A1B"/>
    <w:rsid w:val="00240A4D"/>
    <w:rsid w:val="002423D0"/>
    <w:rsid w:val="00243A09"/>
    <w:rsid w:val="00247682"/>
    <w:rsid w:val="00252600"/>
    <w:rsid w:val="0025275D"/>
    <w:rsid w:val="002537AE"/>
    <w:rsid w:val="00256D2D"/>
    <w:rsid w:val="00260182"/>
    <w:rsid w:val="00263987"/>
    <w:rsid w:val="00266F63"/>
    <w:rsid w:val="00271F78"/>
    <w:rsid w:val="00275ED0"/>
    <w:rsid w:val="00281F19"/>
    <w:rsid w:val="00282D2B"/>
    <w:rsid w:val="00285495"/>
    <w:rsid w:val="00285A5A"/>
    <w:rsid w:val="00285F26"/>
    <w:rsid w:val="00294E7E"/>
    <w:rsid w:val="00296314"/>
    <w:rsid w:val="002963A6"/>
    <w:rsid w:val="002A44F7"/>
    <w:rsid w:val="002B6A57"/>
    <w:rsid w:val="002B7354"/>
    <w:rsid w:val="002D0B5B"/>
    <w:rsid w:val="002D1F95"/>
    <w:rsid w:val="002D23BE"/>
    <w:rsid w:val="002E309E"/>
    <w:rsid w:val="002F083E"/>
    <w:rsid w:val="002F2B0F"/>
    <w:rsid w:val="002F2DA3"/>
    <w:rsid w:val="002F2FDE"/>
    <w:rsid w:val="002F5830"/>
    <w:rsid w:val="003000EE"/>
    <w:rsid w:val="00300F1E"/>
    <w:rsid w:val="003114C7"/>
    <w:rsid w:val="003150E6"/>
    <w:rsid w:val="0031664C"/>
    <w:rsid w:val="00320264"/>
    <w:rsid w:val="003209C6"/>
    <w:rsid w:val="0032638D"/>
    <w:rsid w:val="00330013"/>
    <w:rsid w:val="00330D52"/>
    <w:rsid w:val="00331ACE"/>
    <w:rsid w:val="003330E6"/>
    <w:rsid w:val="00340E3F"/>
    <w:rsid w:val="00343300"/>
    <w:rsid w:val="00345C2C"/>
    <w:rsid w:val="00351101"/>
    <w:rsid w:val="00356160"/>
    <w:rsid w:val="0036012F"/>
    <w:rsid w:val="00360A23"/>
    <w:rsid w:val="00362226"/>
    <w:rsid w:val="0036483F"/>
    <w:rsid w:val="00366565"/>
    <w:rsid w:val="00367FB4"/>
    <w:rsid w:val="0037145F"/>
    <w:rsid w:val="00376D89"/>
    <w:rsid w:val="003774F9"/>
    <w:rsid w:val="003830E1"/>
    <w:rsid w:val="003844CE"/>
    <w:rsid w:val="00384867"/>
    <w:rsid w:val="00386611"/>
    <w:rsid w:val="00392571"/>
    <w:rsid w:val="0039398D"/>
    <w:rsid w:val="0039540C"/>
    <w:rsid w:val="0039630D"/>
    <w:rsid w:val="00396A79"/>
    <w:rsid w:val="003A28D1"/>
    <w:rsid w:val="003A2A64"/>
    <w:rsid w:val="003A67E1"/>
    <w:rsid w:val="003B0C19"/>
    <w:rsid w:val="003B1461"/>
    <w:rsid w:val="003B45E9"/>
    <w:rsid w:val="003B48B6"/>
    <w:rsid w:val="003C36AC"/>
    <w:rsid w:val="003C664B"/>
    <w:rsid w:val="003C6AA4"/>
    <w:rsid w:val="003E2324"/>
    <w:rsid w:val="003E311F"/>
    <w:rsid w:val="003E684D"/>
    <w:rsid w:val="003F0671"/>
    <w:rsid w:val="003F34F3"/>
    <w:rsid w:val="003F7E0A"/>
    <w:rsid w:val="0040035A"/>
    <w:rsid w:val="004036B9"/>
    <w:rsid w:val="00404202"/>
    <w:rsid w:val="00404C87"/>
    <w:rsid w:val="00407AA3"/>
    <w:rsid w:val="004108C8"/>
    <w:rsid w:val="00411DD6"/>
    <w:rsid w:val="00413C89"/>
    <w:rsid w:val="0041523F"/>
    <w:rsid w:val="0041619C"/>
    <w:rsid w:val="00420784"/>
    <w:rsid w:val="00421801"/>
    <w:rsid w:val="00427C8D"/>
    <w:rsid w:val="00431F71"/>
    <w:rsid w:val="004377EF"/>
    <w:rsid w:val="00437D6E"/>
    <w:rsid w:val="00440FCF"/>
    <w:rsid w:val="00441726"/>
    <w:rsid w:val="00443EAA"/>
    <w:rsid w:val="00446C26"/>
    <w:rsid w:val="00450C26"/>
    <w:rsid w:val="004519B2"/>
    <w:rsid w:val="004542AD"/>
    <w:rsid w:val="00461997"/>
    <w:rsid w:val="00464DD3"/>
    <w:rsid w:val="00472E9D"/>
    <w:rsid w:val="00473804"/>
    <w:rsid w:val="00475E66"/>
    <w:rsid w:val="004820E9"/>
    <w:rsid w:val="0048361F"/>
    <w:rsid w:val="00496A43"/>
    <w:rsid w:val="004A1E88"/>
    <w:rsid w:val="004A483C"/>
    <w:rsid w:val="004A6604"/>
    <w:rsid w:val="004B1B34"/>
    <w:rsid w:val="004B2FF5"/>
    <w:rsid w:val="004B3692"/>
    <w:rsid w:val="004B514C"/>
    <w:rsid w:val="004B6B38"/>
    <w:rsid w:val="004C1702"/>
    <w:rsid w:val="004C52B4"/>
    <w:rsid w:val="004C6D2F"/>
    <w:rsid w:val="004D0721"/>
    <w:rsid w:val="004D4D37"/>
    <w:rsid w:val="004D604A"/>
    <w:rsid w:val="004D730D"/>
    <w:rsid w:val="004D7548"/>
    <w:rsid w:val="004E445E"/>
    <w:rsid w:val="004E4F7A"/>
    <w:rsid w:val="004E6D59"/>
    <w:rsid w:val="004F1E14"/>
    <w:rsid w:val="004F51C9"/>
    <w:rsid w:val="004F60EA"/>
    <w:rsid w:val="00501BA6"/>
    <w:rsid w:val="00501C0E"/>
    <w:rsid w:val="00501F9E"/>
    <w:rsid w:val="0050212B"/>
    <w:rsid w:val="00504C78"/>
    <w:rsid w:val="00506F85"/>
    <w:rsid w:val="0051659A"/>
    <w:rsid w:val="00520A07"/>
    <w:rsid w:val="00522646"/>
    <w:rsid w:val="00523175"/>
    <w:rsid w:val="00526C07"/>
    <w:rsid w:val="005314A6"/>
    <w:rsid w:val="0053387C"/>
    <w:rsid w:val="00535F85"/>
    <w:rsid w:val="005417FE"/>
    <w:rsid w:val="0054478C"/>
    <w:rsid w:val="00546F6D"/>
    <w:rsid w:val="00547500"/>
    <w:rsid w:val="005512B7"/>
    <w:rsid w:val="005525E2"/>
    <w:rsid w:val="00552BE3"/>
    <w:rsid w:val="00556603"/>
    <w:rsid w:val="00557EFD"/>
    <w:rsid w:val="0056329A"/>
    <w:rsid w:val="00563589"/>
    <w:rsid w:val="00564179"/>
    <w:rsid w:val="00565690"/>
    <w:rsid w:val="00567852"/>
    <w:rsid w:val="00570FD3"/>
    <w:rsid w:val="0057265C"/>
    <w:rsid w:val="00573CDC"/>
    <w:rsid w:val="005740FB"/>
    <w:rsid w:val="0057666B"/>
    <w:rsid w:val="0057765E"/>
    <w:rsid w:val="005827F9"/>
    <w:rsid w:val="00584FB7"/>
    <w:rsid w:val="00585548"/>
    <w:rsid w:val="005860F4"/>
    <w:rsid w:val="0058620E"/>
    <w:rsid w:val="00587FEE"/>
    <w:rsid w:val="00590850"/>
    <w:rsid w:val="0059202D"/>
    <w:rsid w:val="005949D6"/>
    <w:rsid w:val="005961B7"/>
    <w:rsid w:val="005A23E8"/>
    <w:rsid w:val="005A2573"/>
    <w:rsid w:val="005A6ED4"/>
    <w:rsid w:val="005B3ED7"/>
    <w:rsid w:val="005B533A"/>
    <w:rsid w:val="005C051F"/>
    <w:rsid w:val="005C2E0E"/>
    <w:rsid w:val="005C3884"/>
    <w:rsid w:val="005C4239"/>
    <w:rsid w:val="005C4C1C"/>
    <w:rsid w:val="005C5388"/>
    <w:rsid w:val="005C5EE4"/>
    <w:rsid w:val="005C762E"/>
    <w:rsid w:val="005D098C"/>
    <w:rsid w:val="005D565E"/>
    <w:rsid w:val="005D5DF4"/>
    <w:rsid w:val="005D68E9"/>
    <w:rsid w:val="005E0528"/>
    <w:rsid w:val="005E46A8"/>
    <w:rsid w:val="005F56C3"/>
    <w:rsid w:val="005F6FEC"/>
    <w:rsid w:val="00603E56"/>
    <w:rsid w:val="00605FFA"/>
    <w:rsid w:val="0060662A"/>
    <w:rsid w:val="00614313"/>
    <w:rsid w:val="00614492"/>
    <w:rsid w:val="00614BDA"/>
    <w:rsid w:val="006155EB"/>
    <w:rsid w:val="0062197B"/>
    <w:rsid w:val="00624592"/>
    <w:rsid w:val="00625085"/>
    <w:rsid w:val="00625425"/>
    <w:rsid w:val="0062771A"/>
    <w:rsid w:val="00630617"/>
    <w:rsid w:val="006329C0"/>
    <w:rsid w:val="00632D32"/>
    <w:rsid w:val="006331B4"/>
    <w:rsid w:val="006343F3"/>
    <w:rsid w:val="006379CB"/>
    <w:rsid w:val="00642818"/>
    <w:rsid w:val="00642906"/>
    <w:rsid w:val="006477D8"/>
    <w:rsid w:val="00650137"/>
    <w:rsid w:val="00652C79"/>
    <w:rsid w:val="006575AD"/>
    <w:rsid w:val="006606CD"/>
    <w:rsid w:val="006619B1"/>
    <w:rsid w:val="00662CC1"/>
    <w:rsid w:val="0066393B"/>
    <w:rsid w:val="006729F4"/>
    <w:rsid w:val="00675607"/>
    <w:rsid w:val="00676FE5"/>
    <w:rsid w:val="00681008"/>
    <w:rsid w:val="00684B03"/>
    <w:rsid w:val="006A162C"/>
    <w:rsid w:val="006A22FF"/>
    <w:rsid w:val="006A721F"/>
    <w:rsid w:val="006B0CAD"/>
    <w:rsid w:val="006B1990"/>
    <w:rsid w:val="006C775E"/>
    <w:rsid w:val="006D04C0"/>
    <w:rsid w:val="006D5AF2"/>
    <w:rsid w:val="006D5D57"/>
    <w:rsid w:val="006D73F1"/>
    <w:rsid w:val="006E1859"/>
    <w:rsid w:val="006E1C8B"/>
    <w:rsid w:val="006E1EF8"/>
    <w:rsid w:val="006E46ED"/>
    <w:rsid w:val="006E589A"/>
    <w:rsid w:val="006E63A5"/>
    <w:rsid w:val="006F2CFA"/>
    <w:rsid w:val="006F49C7"/>
    <w:rsid w:val="006F636E"/>
    <w:rsid w:val="006F767A"/>
    <w:rsid w:val="00702A55"/>
    <w:rsid w:val="00705A3D"/>
    <w:rsid w:val="007063EC"/>
    <w:rsid w:val="00707443"/>
    <w:rsid w:val="00712DCD"/>
    <w:rsid w:val="007140D3"/>
    <w:rsid w:val="0072146F"/>
    <w:rsid w:val="00725018"/>
    <w:rsid w:val="007266BB"/>
    <w:rsid w:val="00726A50"/>
    <w:rsid w:val="00732519"/>
    <w:rsid w:val="00744CBC"/>
    <w:rsid w:val="00747DDA"/>
    <w:rsid w:val="00750386"/>
    <w:rsid w:val="00751AF7"/>
    <w:rsid w:val="00756973"/>
    <w:rsid w:val="007571FA"/>
    <w:rsid w:val="00761A5F"/>
    <w:rsid w:val="00764268"/>
    <w:rsid w:val="00764D8F"/>
    <w:rsid w:val="00765EEE"/>
    <w:rsid w:val="00767F9F"/>
    <w:rsid w:val="007717BD"/>
    <w:rsid w:val="00772AAA"/>
    <w:rsid w:val="00774B24"/>
    <w:rsid w:val="007751EC"/>
    <w:rsid w:val="007802A8"/>
    <w:rsid w:val="00780F54"/>
    <w:rsid w:val="00782347"/>
    <w:rsid w:val="00782DCE"/>
    <w:rsid w:val="00784E7C"/>
    <w:rsid w:val="007874F1"/>
    <w:rsid w:val="00792012"/>
    <w:rsid w:val="0079286C"/>
    <w:rsid w:val="00792AB4"/>
    <w:rsid w:val="00795748"/>
    <w:rsid w:val="00797594"/>
    <w:rsid w:val="00797A72"/>
    <w:rsid w:val="007A174B"/>
    <w:rsid w:val="007A2C0E"/>
    <w:rsid w:val="007A36BD"/>
    <w:rsid w:val="007A4EEE"/>
    <w:rsid w:val="007A5EE4"/>
    <w:rsid w:val="007A6781"/>
    <w:rsid w:val="007B2068"/>
    <w:rsid w:val="007B26E7"/>
    <w:rsid w:val="007B4420"/>
    <w:rsid w:val="007B6FE4"/>
    <w:rsid w:val="007B7A95"/>
    <w:rsid w:val="007C48E2"/>
    <w:rsid w:val="007C7A14"/>
    <w:rsid w:val="007C7F74"/>
    <w:rsid w:val="007D23BD"/>
    <w:rsid w:val="007D2EBE"/>
    <w:rsid w:val="007D3183"/>
    <w:rsid w:val="007D5398"/>
    <w:rsid w:val="007D6170"/>
    <w:rsid w:val="007E0C5F"/>
    <w:rsid w:val="007E1766"/>
    <w:rsid w:val="007E2035"/>
    <w:rsid w:val="007E2825"/>
    <w:rsid w:val="007E33AA"/>
    <w:rsid w:val="007E7CEA"/>
    <w:rsid w:val="007F0FC4"/>
    <w:rsid w:val="007F12C5"/>
    <w:rsid w:val="007F153C"/>
    <w:rsid w:val="007F21A1"/>
    <w:rsid w:val="007F28FA"/>
    <w:rsid w:val="0080070C"/>
    <w:rsid w:val="00803ECD"/>
    <w:rsid w:val="0080418B"/>
    <w:rsid w:val="00804468"/>
    <w:rsid w:val="008067B3"/>
    <w:rsid w:val="008122CD"/>
    <w:rsid w:val="00812520"/>
    <w:rsid w:val="0081326F"/>
    <w:rsid w:val="00820E9A"/>
    <w:rsid w:val="00821E36"/>
    <w:rsid w:val="008243CC"/>
    <w:rsid w:val="008266D8"/>
    <w:rsid w:val="00827C5B"/>
    <w:rsid w:val="00831BA3"/>
    <w:rsid w:val="00843291"/>
    <w:rsid w:val="00845A9B"/>
    <w:rsid w:val="00845E7E"/>
    <w:rsid w:val="008478FB"/>
    <w:rsid w:val="008505C3"/>
    <w:rsid w:val="008517D8"/>
    <w:rsid w:val="008616D6"/>
    <w:rsid w:val="00862C0C"/>
    <w:rsid w:val="008668A6"/>
    <w:rsid w:val="00867310"/>
    <w:rsid w:val="008723E4"/>
    <w:rsid w:val="00873325"/>
    <w:rsid w:val="00873667"/>
    <w:rsid w:val="008801C1"/>
    <w:rsid w:val="00881FE6"/>
    <w:rsid w:val="00882C0D"/>
    <w:rsid w:val="0088518C"/>
    <w:rsid w:val="00886B9F"/>
    <w:rsid w:val="00887D4B"/>
    <w:rsid w:val="008919A5"/>
    <w:rsid w:val="00891CF2"/>
    <w:rsid w:val="00891FB1"/>
    <w:rsid w:val="00892454"/>
    <w:rsid w:val="00893C46"/>
    <w:rsid w:val="008A01DE"/>
    <w:rsid w:val="008A2BF7"/>
    <w:rsid w:val="008B405D"/>
    <w:rsid w:val="008B7A2C"/>
    <w:rsid w:val="008C0EEC"/>
    <w:rsid w:val="008C25EF"/>
    <w:rsid w:val="008D40F1"/>
    <w:rsid w:val="008D4623"/>
    <w:rsid w:val="008D6069"/>
    <w:rsid w:val="008D7139"/>
    <w:rsid w:val="008D7D64"/>
    <w:rsid w:val="008E05A3"/>
    <w:rsid w:val="008E1DE5"/>
    <w:rsid w:val="008E209F"/>
    <w:rsid w:val="008E401C"/>
    <w:rsid w:val="008E7585"/>
    <w:rsid w:val="008F0755"/>
    <w:rsid w:val="008F160F"/>
    <w:rsid w:val="008F1714"/>
    <w:rsid w:val="0090014A"/>
    <w:rsid w:val="00901CFA"/>
    <w:rsid w:val="009034E8"/>
    <w:rsid w:val="0090798C"/>
    <w:rsid w:val="0091102A"/>
    <w:rsid w:val="00911FBC"/>
    <w:rsid w:val="009129DA"/>
    <w:rsid w:val="00912AFE"/>
    <w:rsid w:val="00916992"/>
    <w:rsid w:val="009177D6"/>
    <w:rsid w:val="00923B1D"/>
    <w:rsid w:val="00923B7B"/>
    <w:rsid w:val="0092471B"/>
    <w:rsid w:val="009259CB"/>
    <w:rsid w:val="00925EE7"/>
    <w:rsid w:val="009279A1"/>
    <w:rsid w:val="0093125C"/>
    <w:rsid w:val="009336F4"/>
    <w:rsid w:val="009366FB"/>
    <w:rsid w:val="00941657"/>
    <w:rsid w:val="0094366C"/>
    <w:rsid w:val="00945D72"/>
    <w:rsid w:val="00946D64"/>
    <w:rsid w:val="0095194B"/>
    <w:rsid w:val="009536EB"/>
    <w:rsid w:val="00953ADF"/>
    <w:rsid w:val="0095608B"/>
    <w:rsid w:val="009604F1"/>
    <w:rsid w:val="00965E85"/>
    <w:rsid w:val="0096639F"/>
    <w:rsid w:val="009715FD"/>
    <w:rsid w:val="009721E0"/>
    <w:rsid w:val="00974A92"/>
    <w:rsid w:val="009807F1"/>
    <w:rsid w:val="00991940"/>
    <w:rsid w:val="00991F2C"/>
    <w:rsid w:val="00992D22"/>
    <w:rsid w:val="00995310"/>
    <w:rsid w:val="0099589D"/>
    <w:rsid w:val="00996023"/>
    <w:rsid w:val="0099668B"/>
    <w:rsid w:val="00996921"/>
    <w:rsid w:val="009A0202"/>
    <w:rsid w:val="009A28A1"/>
    <w:rsid w:val="009A36EB"/>
    <w:rsid w:val="009A4206"/>
    <w:rsid w:val="009B00F0"/>
    <w:rsid w:val="009B368D"/>
    <w:rsid w:val="009B47CD"/>
    <w:rsid w:val="009B4AA6"/>
    <w:rsid w:val="009B621A"/>
    <w:rsid w:val="009B7760"/>
    <w:rsid w:val="009C399D"/>
    <w:rsid w:val="009C45D9"/>
    <w:rsid w:val="009C62EA"/>
    <w:rsid w:val="009D48C5"/>
    <w:rsid w:val="009D4BF3"/>
    <w:rsid w:val="009D649C"/>
    <w:rsid w:val="009D654C"/>
    <w:rsid w:val="009D67A0"/>
    <w:rsid w:val="009D7B87"/>
    <w:rsid w:val="009E0E34"/>
    <w:rsid w:val="009E3AB6"/>
    <w:rsid w:val="009E5A6A"/>
    <w:rsid w:val="009E6CC0"/>
    <w:rsid w:val="009E7608"/>
    <w:rsid w:val="009F295D"/>
    <w:rsid w:val="009F57F8"/>
    <w:rsid w:val="00A02679"/>
    <w:rsid w:val="00A06657"/>
    <w:rsid w:val="00A10A63"/>
    <w:rsid w:val="00A11AA8"/>
    <w:rsid w:val="00A14DDD"/>
    <w:rsid w:val="00A1575E"/>
    <w:rsid w:val="00A168EE"/>
    <w:rsid w:val="00A16A9F"/>
    <w:rsid w:val="00A23E19"/>
    <w:rsid w:val="00A25082"/>
    <w:rsid w:val="00A2601C"/>
    <w:rsid w:val="00A2742A"/>
    <w:rsid w:val="00A3104F"/>
    <w:rsid w:val="00A31182"/>
    <w:rsid w:val="00A33E17"/>
    <w:rsid w:val="00A3625B"/>
    <w:rsid w:val="00A375DF"/>
    <w:rsid w:val="00A40268"/>
    <w:rsid w:val="00A40D68"/>
    <w:rsid w:val="00A41862"/>
    <w:rsid w:val="00A46FC5"/>
    <w:rsid w:val="00A52976"/>
    <w:rsid w:val="00A573DE"/>
    <w:rsid w:val="00A607F0"/>
    <w:rsid w:val="00A6128A"/>
    <w:rsid w:val="00A63EEB"/>
    <w:rsid w:val="00A64C15"/>
    <w:rsid w:val="00A71AD4"/>
    <w:rsid w:val="00A73ECD"/>
    <w:rsid w:val="00A75C1B"/>
    <w:rsid w:val="00A807D3"/>
    <w:rsid w:val="00A81287"/>
    <w:rsid w:val="00A8328F"/>
    <w:rsid w:val="00A8339B"/>
    <w:rsid w:val="00A83999"/>
    <w:rsid w:val="00A8613D"/>
    <w:rsid w:val="00A86D3D"/>
    <w:rsid w:val="00A93913"/>
    <w:rsid w:val="00A943FB"/>
    <w:rsid w:val="00A945DB"/>
    <w:rsid w:val="00AA0B79"/>
    <w:rsid w:val="00AA162C"/>
    <w:rsid w:val="00AA238F"/>
    <w:rsid w:val="00AA4C25"/>
    <w:rsid w:val="00AA6DF8"/>
    <w:rsid w:val="00AB0B57"/>
    <w:rsid w:val="00AB1599"/>
    <w:rsid w:val="00AB2948"/>
    <w:rsid w:val="00AB30BA"/>
    <w:rsid w:val="00AB39FA"/>
    <w:rsid w:val="00AB5CB5"/>
    <w:rsid w:val="00AC1745"/>
    <w:rsid w:val="00AC1DF5"/>
    <w:rsid w:val="00AC33F0"/>
    <w:rsid w:val="00AC4E2B"/>
    <w:rsid w:val="00AC52EA"/>
    <w:rsid w:val="00AD1746"/>
    <w:rsid w:val="00AD2882"/>
    <w:rsid w:val="00AD3788"/>
    <w:rsid w:val="00AD4904"/>
    <w:rsid w:val="00AD54FB"/>
    <w:rsid w:val="00AD6933"/>
    <w:rsid w:val="00AD6B7B"/>
    <w:rsid w:val="00AD6FFB"/>
    <w:rsid w:val="00AD7EDE"/>
    <w:rsid w:val="00AE5593"/>
    <w:rsid w:val="00AE7F4D"/>
    <w:rsid w:val="00AF006E"/>
    <w:rsid w:val="00AF13A7"/>
    <w:rsid w:val="00AF1A2D"/>
    <w:rsid w:val="00AF2870"/>
    <w:rsid w:val="00AF34BE"/>
    <w:rsid w:val="00AF71B7"/>
    <w:rsid w:val="00AF7E41"/>
    <w:rsid w:val="00B0644A"/>
    <w:rsid w:val="00B11627"/>
    <w:rsid w:val="00B16FF6"/>
    <w:rsid w:val="00B20816"/>
    <w:rsid w:val="00B21AB5"/>
    <w:rsid w:val="00B23D01"/>
    <w:rsid w:val="00B24B81"/>
    <w:rsid w:val="00B32E61"/>
    <w:rsid w:val="00B36AFB"/>
    <w:rsid w:val="00B40743"/>
    <w:rsid w:val="00B40DEF"/>
    <w:rsid w:val="00B4322F"/>
    <w:rsid w:val="00B4325F"/>
    <w:rsid w:val="00B45C62"/>
    <w:rsid w:val="00B46B19"/>
    <w:rsid w:val="00B47722"/>
    <w:rsid w:val="00B51045"/>
    <w:rsid w:val="00B56416"/>
    <w:rsid w:val="00B60D70"/>
    <w:rsid w:val="00B6392E"/>
    <w:rsid w:val="00B643AF"/>
    <w:rsid w:val="00B64546"/>
    <w:rsid w:val="00B72077"/>
    <w:rsid w:val="00B7227D"/>
    <w:rsid w:val="00B72AC4"/>
    <w:rsid w:val="00B81C73"/>
    <w:rsid w:val="00B8364C"/>
    <w:rsid w:val="00B87ED4"/>
    <w:rsid w:val="00B92783"/>
    <w:rsid w:val="00B95895"/>
    <w:rsid w:val="00B968FC"/>
    <w:rsid w:val="00BA0271"/>
    <w:rsid w:val="00BA3695"/>
    <w:rsid w:val="00BA5F37"/>
    <w:rsid w:val="00BA62C3"/>
    <w:rsid w:val="00BA796A"/>
    <w:rsid w:val="00BB047B"/>
    <w:rsid w:val="00BB0709"/>
    <w:rsid w:val="00BB0EEC"/>
    <w:rsid w:val="00BB17BA"/>
    <w:rsid w:val="00BB264E"/>
    <w:rsid w:val="00BB2A2B"/>
    <w:rsid w:val="00BB53C4"/>
    <w:rsid w:val="00BB6398"/>
    <w:rsid w:val="00BC01C5"/>
    <w:rsid w:val="00BC087C"/>
    <w:rsid w:val="00BC0E86"/>
    <w:rsid w:val="00BC4E06"/>
    <w:rsid w:val="00BC6E3E"/>
    <w:rsid w:val="00BD0372"/>
    <w:rsid w:val="00BD0387"/>
    <w:rsid w:val="00BD104E"/>
    <w:rsid w:val="00BD2C58"/>
    <w:rsid w:val="00BE11A2"/>
    <w:rsid w:val="00BE5349"/>
    <w:rsid w:val="00BE5D49"/>
    <w:rsid w:val="00BF1609"/>
    <w:rsid w:val="00C06427"/>
    <w:rsid w:val="00C10CD6"/>
    <w:rsid w:val="00C12D81"/>
    <w:rsid w:val="00C139CA"/>
    <w:rsid w:val="00C14689"/>
    <w:rsid w:val="00C203DC"/>
    <w:rsid w:val="00C20FF4"/>
    <w:rsid w:val="00C31CB5"/>
    <w:rsid w:val="00C408D2"/>
    <w:rsid w:val="00C44B0D"/>
    <w:rsid w:val="00C5090E"/>
    <w:rsid w:val="00C51429"/>
    <w:rsid w:val="00C5416B"/>
    <w:rsid w:val="00C54EB5"/>
    <w:rsid w:val="00C67798"/>
    <w:rsid w:val="00C776DA"/>
    <w:rsid w:val="00C81257"/>
    <w:rsid w:val="00C81EAB"/>
    <w:rsid w:val="00C81FFC"/>
    <w:rsid w:val="00C82916"/>
    <w:rsid w:val="00C85683"/>
    <w:rsid w:val="00C87A72"/>
    <w:rsid w:val="00C917EE"/>
    <w:rsid w:val="00C92A0F"/>
    <w:rsid w:val="00C92DEB"/>
    <w:rsid w:val="00C92E4B"/>
    <w:rsid w:val="00C9368B"/>
    <w:rsid w:val="00CA25F5"/>
    <w:rsid w:val="00CA3397"/>
    <w:rsid w:val="00CA7DE8"/>
    <w:rsid w:val="00CA7F64"/>
    <w:rsid w:val="00CB1370"/>
    <w:rsid w:val="00CC1DFA"/>
    <w:rsid w:val="00CC49E1"/>
    <w:rsid w:val="00CC573F"/>
    <w:rsid w:val="00CC7EBD"/>
    <w:rsid w:val="00CD15C1"/>
    <w:rsid w:val="00CD2501"/>
    <w:rsid w:val="00CD55EC"/>
    <w:rsid w:val="00CD6176"/>
    <w:rsid w:val="00CE11CB"/>
    <w:rsid w:val="00CE24CE"/>
    <w:rsid w:val="00CE3400"/>
    <w:rsid w:val="00CF3F24"/>
    <w:rsid w:val="00CF3F4A"/>
    <w:rsid w:val="00CF5568"/>
    <w:rsid w:val="00CF6047"/>
    <w:rsid w:val="00D03E30"/>
    <w:rsid w:val="00D0461A"/>
    <w:rsid w:val="00D04FE6"/>
    <w:rsid w:val="00D05B40"/>
    <w:rsid w:val="00D16F1C"/>
    <w:rsid w:val="00D16FF7"/>
    <w:rsid w:val="00D20AD8"/>
    <w:rsid w:val="00D21162"/>
    <w:rsid w:val="00D230E9"/>
    <w:rsid w:val="00D2611B"/>
    <w:rsid w:val="00D312A3"/>
    <w:rsid w:val="00D3323B"/>
    <w:rsid w:val="00D33377"/>
    <w:rsid w:val="00D33813"/>
    <w:rsid w:val="00D34EB2"/>
    <w:rsid w:val="00D3612A"/>
    <w:rsid w:val="00D3703A"/>
    <w:rsid w:val="00D375B8"/>
    <w:rsid w:val="00D37703"/>
    <w:rsid w:val="00D37F25"/>
    <w:rsid w:val="00D40008"/>
    <w:rsid w:val="00D416BB"/>
    <w:rsid w:val="00D42B05"/>
    <w:rsid w:val="00D42C03"/>
    <w:rsid w:val="00D47C22"/>
    <w:rsid w:val="00D510A8"/>
    <w:rsid w:val="00D51925"/>
    <w:rsid w:val="00D525D0"/>
    <w:rsid w:val="00D5605A"/>
    <w:rsid w:val="00D630FB"/>
    <w:rsid w:val="00D6620C"/>
    <w:rsid w:val="00D66392"/>
    <w:rsid w:val="00D67A0A"/>
    <w:rsid w:val="00D73CCC"/>
    <w:rsid w:val="00D73E5E"/>
    <w:rsid w:val="00D75EBA"/>
    <w:rsid w:val="00D772E1"/>
    <w:rsid w:val="00D816E1"/>
    <w:rsid w:val="00D81B0C"/>
    <w:rsid w:val="00D82A0E"/>
    <w:rsid w:val="00D855D7"/>
    <w:rsid w:val="00D856C7"/>
    <w:rsid w:val="00D85BEE"/>
    <w:rsid w:val="00D92DE2"/>
    <w:rsid w:val="00D9529F"/>
    <w:rsid w:val="00DA0D7C"/>
    <w:rsid w:val="00DA0EC8"/>
    <w:rsid w:val="00DA16FD"/>
    <w:rsid w:val="00DA5D5F"/>
    <w:rsid w:val="00DB1E37"/>
    <w:rsid w:val="00DB2090"/>
    <w:rsid w:val="00DB40A4"/>
    <w:rsid w:val="00DB7298"/>
    <w:rsid w:val="00DC0120"/>
    <w:rsid w:val="00DC1DC0"/>
    <w:rsid w:val="00DC2B6A"/>
    <w:rsid w:val="00DC4A4C"/>
    <w:rsid w:val="00DC6ECE"/>
    <w:rsid w:val="00DC7DE3"/>
    <w:rsid w:val="00DD0B16"/>
    <w:rsid w:val="00DD0D33"/>
    <w:rsid w:val="00DD2783"/>
    <w:rsid w:val="00DD7A1C"/>
    <w:rsid w:val="00DE2912"/>
    <w:rsid w:val="00DE604A"/>
    <w:rsid w:val="00DE643F"/>
    <w:rsid w:val="00DF1FB8"/>
    <w:rsid w:val="00DF38BB"/>
    <w:rsid w:val="00DF689F"/>
    <w:rsid w:val="00DF70CF"/>
    <w:rsid w:val="00DF7D98"/>
    <w:rsid w:val="00DF7E01"/>
    <w:rsid w:val="00E07EA2"/>
    <w:rsid w:val="00E161D8"/>
    <w:rsid w:val="00E16724"/>
    <w:rsid w:val="00E228A6"/>
    <w:rsid w:val="00E279D9"/>
    <w:rsid w:val="00E33907"/>
    <w:rsid w:val="00E37E50"/>
    <w:rsid w:val="00E37FF5"/>
    <w:rsid w:val="00E40C60"/>
    <w:rsid w:val="00E40FC0"/>
    <w:rsid w:val="00E42962"/>
    <w:rsid w:val="00E4622C"/>
    <w:rsid w:val="00E46571"/>
    <w:rsid w:val="00E4671F"/>
    <w:rsid w:val="00E51FFB"/>
    <w:rsid w:val="00E52507"/>
    <w:rsid w:val="00E56944"/>
    <w:rsid w:val="00E56C33"/>
    <w:rsid w:val="00E57EE0"/>
    <w:rsid w:val="00E61294"/>
    <w:rsid w:val="00E619E1"/>
    <w:rsid w:val="00E61E1C"/>
    <w:rsid w:val="00E70D32"/>
    <w:rsid w:val="00E7140D"/>
    <w:rsid w:val="00E72A13"/>
    <w:rsid w:val="00E72F93"/>
    <w:rsid w:val="00E7440D"/>
    <w:rsid w:val="00E7498B"/>
    <w:rsid w:val="00E74ECF"/>
    <w:rsid w:val="00E76CA8"/>
    <w:rsid w:val="00E77356"/>
    <w:rsid w:val="00E81DC0"/>
    <w:rsid w:val="00E84A0C"/>
    <w:rsid w:val="00E90988"/>
    <w:rsid w:val="00E90A3C"/>
    <w:rsid w:val="00E91B86"/>
    <w:rsid w:val="00E934C0"/>
    <w:rsid w:val="00E96396"/>
    <w:rsid w:val="00E969CD"/>
    <w:rsid w:val="00E96E28"/>
    <w:rsid w:val="00EA25B0"/>
    <w:rsid w:val="00EA6BD9"/>
    <w:rsid w:val="00EA793F"/>
    <w:rsid w:val="00EB10FE"/>
    <w:rsid w:val="00EB6AE2"/>
    <w:rsid w:val="00EC0727"/>
    <w:rsid w:val="00EC5B51"/>
    <w:rsid w:val="00EC651B"/>
    <w:rsid w:val="00ED1142"/>
    <w:rsid w:val="00ED7B65"/>
    <w:rsid w:val="00EE1CF3"/>
    <w:rsid w:val="00EE2914"/>
    <w:rsid w:val="00EE54B0"/>
    <w:rsid w:val="00EF4686"/>
    <w:rsid w:val="00EF486D"/>
    <w:rsid w:val="00F101F0"/>
    <w:rsid w:val="00F121B6"/>
    <w:rsid w:val="00F15712"/>
    <w:rsid w:val="00F1766A"/>
    <w:rsid w:val="00F2292F"/>
    <w:rsid w:val="00F22F03"/>
    <w:rsid w:val="00F24994"/>
    <w:rsid w:val="00F26A9F"/>
    <w:rsid w:val="00F26E68"/>
    <w:rsid w:val="00F27584"/>
    <w:rsid w:val="00F305B8"/>
    <w:rsid w:val="00F312CC"/>
    <w:rsid w:val="00F31401"/>
    <w:rsid w:val="00F439BA"/>
    <w:rsid w:val="00F4527F"/>
    <w:rsid w:val="00F457B0"/>
    <w:rsid w:val="00F4688B"/>
    <w:rsid w:val="00F50622"/>
    <w:rsid w:val="00F507A7"/>
    <w:rsid w:val="00F51134"/>
    <w:rsid w:val="00F55949"/>
    <w:rsid w:val="00F57470"/>
    <w:rsid w:val="00F57CD4"/>
    <w:rsid w:val="00F6167A"/>
    <w:rsid w:val="00F616AD"/>
    <w:rsid w:val="00F66F8F"/>
    <w:rsid w:val="00F67756"/>
    <w:rsid w:val="00F71B73"/>
    <w:rsid w:val="00F72328"/>
    <w:rsid w:val="00F84C68"/>
    <w:rsid w:val="00F85D59"/>
    <w:rsid w:val="00F93D29"/>
    <w:rsid w:val="00F94638"/>
    <w:rsid w:val="00F94B9A"/>
    <w:rsid w:val="00FA5CAE"/>
    <w:rsid w:val="00FA7DAD"/>
    <w:rsid w:val="00FB0280"/>
    <w:rsid w:val="00FB15A2"/>
    <w:rsid w:val="00FC4C80"/>
    <w:rsid w:val="00FC5E08"/>
    <w:rsid w:val="00FD2362"/>
    <w:rsid w:val="00FD6FC8"/>
    <w:rsid w:val="00FE4EA7"/>
    <w:rsid w:val="00FF1B50"/>
    <w:rsid w:val="00FF4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4F70A17E"/>
  <w15:docId w15:val="{408AC15F-E8CE-4455-878C-98EA63EC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7">
    <w:lsdException w:name="Normal" w:locked="0" w:qFormat="1"/>
    <w:lsdException w:name="heading 1" w:locked="0" w:uiPriority="9"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uiPriority="22"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0C52CD"/>
    <w:rPr>
      <w:sz w:val="24"/>
      <w:szCs w:val="24"/>
      <w:lang w:eastAsia="en-US"/>
    </w:rPr>
  </w:style>
  <w:style w:type="paragraph" w:styleId="Heading1">
    <w:name w:val="heading 1"/>
    <w:basedOn w:val="Normal"/>
    <w:next w:val="NICEnormal"/>
    <w:link w:val="Heading1Char"/>
    <w:uiPriority w:val="9"/>
    <w:qFormat/>
    <w:rsid w:val="009D48C5"/>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9D48C5"/>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uiPriority w:val="9"/>
    <w:rsid w:val="009D48C5"/>
    <w:rPr>
      <w:rFonts w:ascii="Arial" w:hAnsi="Arial" w:cs="Arial"/>
      <w:b/>
      <w:bCs/>
      <w:kern w:val="32"/>
      <w:sz w:val="32"/>
      <w:szCs w:val="32"/>
      <w:lang w:eastAsia="en-US"/>
    </w:rPr>
  </w:style>
  <w:style w:type="character" w:customStyle="1" w:styleId="Heading2Char">
    <w:name w:val="Heading 2 Char"/>
    <w:link w:val="Heading2"/>
    <w:rsid w:val="009D48C5"/>
    <w:rPr>
      <w:rFonts w:ascii="Arial" w:hAnsi="Arial" w:cs="Arial"/>
      <w:b/>
      <w:bCs/>
      <w:i/>
      <w:iCs/>
      <w:sz w:val="28"/>
      <w:szCs w:val="28"/>
      <w:lang w:eastAsia="en-US"/>
    </w:rPr>
  </w:style>
  <w:style w:type="paragraph" w:customStyle="1" w:styleId="Tablebullet">
    <w:name w:val="Table bullet"/>
    <w:basedOn w:val="Tabletext"/>
    <w:qFormat/>
    <w:rsid w:val="009C399D"/>
    <w:pPr>
      <w:numPr>
        <w:numId w:val="51"/>
      </w:numPr>
      <w:tabs>
        <w:tab w:val="left" w:pos="318"/>
      </w:tabs>
      <w:ind w:left="318" w:hanging="283"/>
    </w:pPr>
  </w:style>
  <w:style w:type="paragraph" w:customStyle="1" w:styleId="Tabletext">
    <w:name w:val="Table text"/>
    <w:basedOn w:val="NICEnormalsinglespacing"/>
    <w:rsid w:val="009C399D"/>
    <w:pPr>
      <w:spacing w:after="60"/>
    </w:pPr>
    <w:rPr>
      <w:sz w:val="22"/>
    </w:rPr>
  </w:style>
  <w:style w:type="paragraph" w:customStyle="1" w:styleId="NICEnormalsinglespacing">
    <w:name w:val="NICE normal single spacing"/>
    <w:basedOn w:val="NICEnormal"/>
    <w:rsid w:val="005C762E"/>
    <w:pPr>
      <w:spacing w:line="240" w:lineRule="auto"/>
    </w:pPr>
  </w:style>
  <w:style w:type="paragraph" w:customStyle="1" w:styleId="Title1">
    <w:name w:val="Title 1"/>
    <w:basedOn w:val="Normal"/>
    <w:qFormat/>
    <w:rsid w:val="009D48C5"/>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9C399D"/>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9C399D"/>
    <w:rPr>
      <w:lang w:val="en-US"/>
    </w:rPr>
  </w:style>
  <w:style w:type="paragraph" w:customStyle="1" w:styleId="Numberedheading1">
    <w:name w:val="Numbered heading 1"/>
    <w:basedOn w:val="Heading1"/>
    <w:next w:val="NICEnormal"/>
    <w:link w:val="Numberedheading1CharChar"/>
    <w:rsid w:val="00F26E68"/>
    <w:pPr>
      <w:numPr>
        <w:numId w:val="43"/>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Numberedheading2">
    <w:name w:val="Numbered heading 2"/>
    <w:basedOn w:val="Heading2"/>
    <w:next w:val="NICEnormal"/>
    <w:link w:val="Numberedheading2Char"/>
    <w:rsid w:val="00F26E68"/>
    <w:pPr>
      <w:numPr>
        <w:ilvl w:val="1"/>
        <w:numId w:val="43"/>
      </w:numPr>
    </w:pPr>
  </w:style>
  <w:style w:type="character" w:customStyle="1" w:styleId="Numberedheading2Char">
    <w:name w:val="Numbered heading 2 Char"/>
    <w:link w:val="Numberedheading2"/>
    <w:rsid w:val="00D37703"/>
    <w:rPr>
      <w:rFonts w:ascii="Arial" w:hAnsi="Arial" w:cs="Arial"/>
      <w:b/>
      <w:bCs/>
      <w:i/>
      <w:iCs/>
      <w:sz w:val="28"/>
      <w:szCs w:val="28"/>
      <w:lang w:val="en-US" w:eastAsia="en-US" w:bidi="ar-SA"/>
    </w:rPr>
  </w:style>
  <w:style w:type="paragraph" w:customStyle="1" w:styleId="Numberedheading3">
    <w:name w:val="Numbered heading 3"/>
    <w:basedOn w:val="Heading3"/>
    <w:next w:val="NICEnormal"/>
    <w:rsid w:val="00F26E68"/>
    <w:pPr>
      <w:numPr>
        <w:ilvl w:val="2"/>
        <w:numId w:val="43"/>
      </w:numPr>
    </w:pPr>
    <w:rPr>
      <w:sz w:val="26"/>
    </w:rPr>
  </w:style>
  <w:style w:type="character" w:customStyle="1" w:styleId="NICEnormalChar">
    <w:name w:val="NICE normal Char"/>
    <w:link w:val="NICEnormal"/>
    <w:rsid w:val="001E4C6D"/>
    <w:rPr>
      <w:rFonts w:ascii="Arial" w:hAnsi="Arial"/>
      <w:sz w:val="24"/>
      <w:szCs w:val="24"/>
      <w:lang w:eastAsia="en-US" w:bidi="ar-SA"/>
    </w:rPr>
  </w:style>
  <w:style w:type="character" w:customStyle="1" w:styleId="Bulletleft1lastChar">
    <w:name w:val="Bullet left 1 last Char"/>
    <w:link w:val="Bulletleft1last"/>
    <w:rsid w:val="001E4C6D"/>
    <w:rPr>
      <w:rFonts w:ascii="Arial" w:hAnsi="Arial" w:cs="Arial"/>
      <w:sz w:val="24"/>
      <w:szCs w:val="24"/>
      <w:lang w:eastAsia="en-US"/>
    </w:rPr>
  </w:style>
  <w:style w:type="paragraph" w:customStyle="1" w:styleId="Bulletindent2">
    <w:name w:val="Bullet indent 2"/>
    <w:basedOn w:val="NICEnormal"/>
    <w:rsid w:val="00D3612A"/>
    <w:pPr>
      <w:numPr>
        <w:ilvl w:val="1"/>
        <w:numId w:val="6"/>
      </w:numPr>
      <w:spacing w:after="0"/>
      <w:ind w:left="1702" w:hanging="284"/>
    </w:pPr>
  </w:style>
  <w:style w:type="paragraph" w:styleId="CommentSubject">
    <w:name w:val="annotation subject"/>
    <w:basedOn w:val="CommentText"/>
    <w:next w:val="CommentText"/>
    <w:link w:val="CommentSubjectChar"/>
    <w:rsid w:val="006729F4"/>
    <w:rPr>
      <w:b/>
      <w:bCs/>
    </w:rPr>
  </w:style>
  <w:style w:type="paragraph" w:styleId="CommentText">
    <w:name w:val="annotation text"/>
    <w:basedOn w:val="Normal"/>
    <w:link w:val="CommentTextChar"/>
    <w:rsid w:val="009C399D"/>
    <w:rPr>
      <w:sz w:val="20"/>
      <w:szCs w:val="20"/>
    </w:rPr>
  </w:style>
  <w:style w:type="character" w:customStyle="1" w:styleId="CommentTextChar">
    <w:name w:val="Comment Text Char"/>
    <w:link w:val="CommentText"/>
    <w:rsid w:val="009C399D"/>
    <w:rPr>
      <w:lang w:eastAsia="en-US"/>
    </w:rPr>
  </w:style>
  <w:style w:type="character" w:customStyle="1" w:styleId="CommentSubjectChar">
    <w:name w:val="Comment Subject Char"/>
    <w:link w:val="CommentSubject"/>
    <w:rsid w:val="006729F4"/>
    <w:rPr>
      <w:b/>
      <w:bCs/>
      <w:lang w:eastAsia="en-US"/>
    </w:rPr>
  </w:style>
  <w:style w:type="paragraph" w:customStyle="1" w:styleId="Bulletleft1">
    <w:name w:val="Bullet left 1"/>
    <w:basedOn w:val="NICEnormal"/>
    <w:qFormat/>
    <w:rsid w:val="00D37F25"/>
    <w:pPr>
      <w:numPr>
        <w:numId w:val="12"/>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45"/>
      </w:numPr>
      <w:spacing w:after="0"/>
    </w:pPr>
  </w:style>
  <w:style w:type="paragraph" w:customStyle="1" w:styleId="Bulletindent3">
    <w:name w:val="Bullet indent 3"/>
    <w:basedOn w:val="NICEnormal"/>
    <w:rsid w:val="00D3612A"/>
    <w:pPr>
      <w:numPr>
        <w:ilvl w:val="2"/>
        <w:numId w:val="7"/>
      </w:numPr>
      <w:spacing w:after="0"/>
    </w:pPr>
  </w:style>
  <w:style w:type="character" w:styleId="FollowedHyperlink">
    <w:name w:val="FollowedHyperlink"/>
    <w:rsid w:val="001E4C6D"/>
    <w:rPr>
      <w:color w:val="800080"/>
      <w:u w:val="single"/>
    </w:rPr>
  </w:style>
  <w:style w:type="paragraph" w:customStyle="1" w:styleId="Bulletleft1last">
    <w:name w:val="Bullet left 1 last"/>
    <w:basedOn w:val="NICEnormal"/>
    <w:link w:val="Bulletleft1lastChar"/>
    <w:rsid w:val="00953ADF"/>
    <w:pPr>
      <w:numPr>
        <w:numId w:val="24"/>
      </w:numPr>
    </w:pPr>
  </w:style>
  <w:style w:type="paragraph" w:styleId="Header">
    <w:name w:val="header"/>
    <w:basedOn w:val="NICEnormalsinglespacing"/>
    <w:uiPriority w:val="99"/>
    <w:rsid w:val="0053387C"/>
    <w:pPr>
      <w:tabs>
        <w:tab w:val="center" w:pos="4153"/>
        <w:tab w:val="right" w:pos="8306"/>
      </w:tabs>
    </w:pPr>
  </w:style>
  <w:style w:type="paragraph" w:styleId="Footer">
    <w:name w:val="footer"/>
    <w:basedOn w:val="NICEnormalsinglespacing"/>
    <w:uiPriority w:val="99"/>
    <w:rsid w:val="009C399D"/>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46"/>
      </w:numPr>
    </w:pPr>
  </w:style>
  <w:style w:type="paragraph" w:customStyle="1" w:styleId="NICEnormalindented">
    <w:name w:val="NICE normal indented"/>
    <w:basedOn w:val="NICEnormal"/>
    <w:rsid w:val="00BD0372"/>
    <w:pPr>
      <w:tabs>
        <w:tab w:val="left" w:pos="1134"/>
      </w:tabs>
      <w:ind w:left="1134"/>
    </w:p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character" w:styleId="CommentReference">
    <w:name w:val="annotation reference"/>
    <w:rsid w:val="009C399D"/>
    <w:rPr>
      <w:sz w:val="16"/>
      <w:szCs w:val="16"/>
    </w:rPr>
  </w:style>
  <w:style w:type="character" w:styleId="Hyperlink">
    <w:name w:val="Hyperlink"/>
    <w:qFormat/>
    <w:rsid w:val="009C399D"/>
    <w:rPr>
      <w:color w:val="0000FF"/>
      <w:u w:val="single"/>
    </w:rPr>
  </w:style>
  <w:style w:type="paragraph" w:styleId="BalloonText">
    <w:name w:val="Balloon Text"/>
    <w:basedOn w:val="Normal"/>
    <w:link w:val="BalloonTextChar"/>
    <w:rsid w:val="009C399D"/>
    <w:rPr>
      <w:rFonts w:ascii="Tahoma" w:hAnsi="Tahoma"/>
      <w:sz w:val="16"/>
      <w:szCs w:val="16"/>
    </w:rPr>
  </w:style>
  <w:style w:type="character" w:customStyle="1" w:styleId="BalloonTextChar">
    <w:name w:val="Balloon Text Char"/>
    <w:link w:val="BalloonText"/>
    <w:rsid w:val="009C399D"/>
    <w:rPr>
      <w:rFonts w:ascii="Tahoma" w:hAnsi="Tahoma" w:cs="Tahoma"/>
      <w:sz w:val="16"/>
      <w:szCs w:val="16"/>
      <w:lang w:eastAsia="en-US"/>
    </w:rPr>
  </w:style>
  <w:style w:type="paragraph" w:styleId="Revision">
    <w:name w:val="Revision"/>
    <w:hidden/>
    <w:uiPriority w:val="99"/>
    <w:semiHidden/>
    <w:rsid w:val="00756973"/>
    <w:rPr>
      <w:sz w:val="24"/>
      <w:szCs w:val="24"/>
      <w:lang w:eastAsia="en-US"/>
    </w:rPr>
  </w:style>
  <w:style w:type="table" w:styleId="TableGrid">
    <w:name w:val="Table Grid"/>
    <w:basedOn w:val="TableNormal"/>
    <w:rsid w:val="0035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A796A"/>
    <w:rPr>
      <w:sz w:val="20"/>
      <w:szCs w:val="20"/>
    </w:rPr>
  </w:style>
  <w:style w:type="character" w:customStyle="1" w:styleId="FootnoteTextChar">
    <w:name w:val="Footnote Text Char"/>
    <w:basedOn w:val="DefaultParagraphFont"/>
    <w:link w:val="FootnoteText"/>
    <w:rsid w:val="00BA796A"/>
    <w:rPr>
      <w:lang w:eastAsia="en-US"/>
    </w:rPr>
  </w:style>
  <w:style w:type="character" w:styleId="FootnoteReference">
    <w:name w:val="footnote reference"/>
    <w:basedOn w:val="DefaultParagraphFont"/>
    <w:rsid w:val="00BA796A"/>
    <w:rPr>
      <w:vertAlign w:val="superscript"/>
    </w:rPr>
  </w:style>
  <w:style w:type="paragraph" w:customStyle="1" w:styleId="Paragraph">
    <w:name w:val="Paragraph"/>
    <w:basedOn w:val="Normal"/>
    <w:uiPriority w:val="4"/>
    <w:rsid w:val="00E7440D"/>
    <w:pPr>
      <w:spacing w:before="240" w:after="240" w:line="276" w:lineRule="auto"/>
    </w:pPr>
    <w:rPr>
      <w:rFonts w:ascii="Arial" w:hAnsi="Arial"/>
    </w:rPr>
  </w:style>
  <w:style w:type="paragraph" w:styleId="Title">
    <w:name w:val="Title"/>
    <w:basedOn w:val="Normal"/>
    <w:next w:val="Heading1"/>
    <w:link w:val="TitleChar"/>
    <w:qFormat/>
    <w:rsid w:val="004D730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4D730D"/>
    <w:rPr>
      <w:rFonts w:ascii="Arial" w:hAnsi="Arial"/>
      <w:b/>
      <w:bCs/>
      <w:kern w:val="28"/>
      <w:sz w:val="32"/>
      <w:szCs w:val="32"/>
      <w:lang w:eastAsia="en-US"/>
    </w:rPr>
  </w:style>
  <w:style w:type="character" w:customStyle="1" w:styleId="UnresolvedMention1">
    <w:name w:val="Unresolved Mention1"/>
    <w:basedOn w:val="DefaultParagraphFont"/>
    <w:uiPriority w:val="99"/>
    <w:semiHidden/>
    <w:unhideWhenUsed/>
    <w:rsid w:val="00475E66"/>
    <w:rPr>
      <w:color w:val="605E5C"/>
      <w:shd w:val="clear" w:color="auto" w:fill="E1DFDD"/>
    </w:rPr>
  </w:style>
  <w:style w:type="character" w:styleId="UnresolvedMention">
    <w:name w:val="Unresolved Mention"/>
    <w:basedOn w:val="DefaultParagraphFont"/>
    <w:uiPriority w:val="99"/>
    <w:semiHidden/>
    <w:unhideWhenUsed/>
    <w:rsid w:val="0096639F"/>
    <w:rPr>
      <w:color w:val="605E5C"/>
      <w:shd w:val="clear" w:color="auto" w:fill="E1DFDD"/>
    </w:rPr>
  </w:style>
  <w:style w:type="character" w:styleId="Strong">
    <w:name w:val="Strong"/>
    <w:basedOn w:val="DefaultParagraphFont"/>
    <w:uiPriority w:val="22"/>
    <w:qFormat/>
    <w:locked/>
    <w:rsid w:val="00F439BA"/>
    <w:rPr>
      <w:b/>
      <w:bCs/>
    </w:rPr>
  </w:style>
  <w:style w:type="paragraph" w:customStyle="1" w:styleId="Numberedlevel4text">
    <w:name w:val="Numbered level 4 text"/>
    <w:basedOn w:val="NICEnormal"/>
    <w:next w:val="NICEnormal"/>
    <w:locked/>
    <w:rsid w:val="007E1766"/>
    <w:pPr>
      <w:tabs>
        <w:tab w:val="num" w:pos="1134"/>
      </w:tabs>
      <w:ind w:left="1134" w:hanging="1134"/>
    </w:pPr>
  </w:style>
  <w:style w:type="paragraph" w:customStyle="1" w:styleId="Numberedlevel3text">
    <w:name w:val="Numbered level 3 text"/>
    <w:basedOn w:val="Normal"/>
    <w:locked/>
    <w:rsid w:val="007E1766"/>
    <w:pPr>
      <w:keepNext/>
      <w:tabs>
        <w:tab w:val="num" w:pos="1134"/>
      </w:tabs>
      <w:spacing w:after="240" w:line="360" w:lineRule="auto"/>
      <w:ind w:left="1134" w:hanging="1134"/>
      <w:outlineLvl w:val="2"/>
    </w:pPr>
    <w:rPr>
      <w:rFonts w:ascii="Arial" w:hAnsi="Arial" w:cs="Arial"/>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992">
      <w:bodyDiv w:val="1"/>
      <w:marLeft w:val="0"/>
      <w:marRight w:val="0"/>
      <w:marTop w:val="0"/>
      <w:marBottom w:val="0"/>
      <w:divBdr>
        <w:top w:val="none" w:sz="0" w:space="0" w:color="auto"/>
        <w:left w:val="none" w:sz="0" w:space="0" w:color="auto"/>
        <w:bottom w:val="none" w:sz="0" w:space="0" w:color="auto"/>
        <w:right w:val="none" w:sz="0" w:space="0" w:color="auto"/>
      </w:divBdr>
    </w:div>
    <w:div w:id="101536673">
      <w:bodyDiv w:val="1"/>
      <w:marLeft w:val="0"/>
      <w:marRight w:val="0"/>
      <w:marTop w:val="0"/>
      <w:marBottom w:val="0"/>
      <w:divBdr>
        <w:top w:val="none" w:sz="0" w:space="0" w:color="auto"/>
        <w:left w:val="none" w:sz="0" w:space="0" w:color="auto"/>
        <w:bottom w:val="none" w:sz="0" w:space="0" w:color="auto"/>
        <w:right w:val="none" w:sz="0" w:space="0" w:color="auto"/>
      </w:divBdr>
    </w:div>
    <w:div w:id="118113789">
      <w:bodyDiv w:val="1"/>
      <w:marLeft w:val="0"/>
      <w:marRight w:val="0"/>
      <w:marTop w:val="0"/>
      <w:marBottom w:val="0"/>
      <w:divBdr>
        <w:top w:val="none" w:sz="0" w:space="0" w:color="auto"/>
        <w:left w:val="none" w:sz="0" w:space="0" w:color="auto"/>
        <w:bottom w:val="none" w:sz="0" w:space="0" w:color="auto"/>
        <w:right w:val="none" w:sz="0" w:space="0" w:color="auto"/>
      </w:divBdr>
    </w:div>
    <w:div w:id="563639389">
      <w:bodyDiv w:val="1"/>
      <w:marLeft w:val="0"/>
      <w:marRight w:val="0"/>
      <w:marTop w:val="0"/>
      <w:marBottom w:val="0"/>
      <w:divBdr>
        <w:top w:val="none" w:sz="0" w:space="0" w:color="auto"/>
        <w:left w:val="none" w:sz="0" w:space="0" w:color="auto"/>
        <w:bottom w:val="none" w:sz="0" w:space="0" w:color="auto"/>
        <w:right w:val="none" w:sz="0" w:space="0" w:color="auto"/>
      </w:divBdr>
    </w:div>
    <w:div w:id="620065712">
      <w:bodyDiv w:val="1"/>
      <w:marLeft w:val="0"/>
      <w:marRight w:val="0"/>
      <w:marTop w:val="0"/>
      <w:marBottom w:val="0"/>
      <w:divBdr>
        <w:top w:val="none" w:sz="0" w:space="0" w:color="auto"/>
        <w:left w:val="none" w:sz="0" w:space="0" w:color="auto"/>
        <w:bottom w:val="none" w:sz="0" w:space="0" w:color="auto"/>
        <w:right w:val="none" w:sz="0" w:space="0" w:color="auto"/>
      </w:divBdr>
    </w:div>
    <w:div w:id="646592892">
      <w:bodyDiv w:val="1"/>
      <w:marLeft w:val="0"/>
      <w:marRight w:val="0"/>
      <w:marTop w:val="0"/>
      <w:marBottom w:val="0"/>
      <w:divBdr>
        <w:top w:val="none" w:sz="0" w:space="0" w:color="auto"/>
        <w:left w:val="none" w:sz="0" w:space="0" w:color="auto"/>
        <w:bottom w:val="none" w:sz="0" w:space="0" w:color="auto"/>
        <w:right w:val="none" w:sz="0" w:space="0" w:color="auto"/>
      </w:divBdr>
    </w:div>
    <w:div w:id="699403242">
      <w:bodyDiv w:val="1"/>
      <w:marLeft w:val="0"/>
      <w:marRight w:val="0"/>
      <w:marTop w:val="0"/>
      <w:marBottom w:val="0"/>
      <w:divBdr>
        <w:top w:val="none" w:sz="0" w:space="0" w:color="auto"/>
        <w:left w:val="none" w:sz="0" w:space="0" w:color="auto"/>
        <w:bottom w:val="none" w:sz="0" w:space="0" w:color="auto"/>
        <w:right w:val="none" w:sz="0" w:space="0" w:color="auto"/>
      </w:divBdr>
    </w:div>
    <w:div w:id="1034423245">
      <w:bodyDiv w:val="1"/>
      <w:marLeft w:val="0"/>
      <w:marRight w:val="0"/>
      <w:marTop w:val="0"/>
      <w:marBottom w:val="0"/>
      <w:divBdr>
        <w:top w:val="none" w:sz="0" w:space="0" w:color="auto"/>
        <w:left w:val="none" w:sz="0" w:space="0" w:color="auto"/>
        <w:bottom w:val="none" w:sz="0" w:space="0" w:color="auto"/>
        <w:right w:val="none" w:sz="0" w:space="0" w:color="auto"/>
      </w:divBdr>
      <w:divsChild>
        <w:div w:id="60102803">
          <w:marLeft w:val="0"/>
          <w:marRight w:val="0"/>
          <w:marTop w:val="0"/>
          <w:marBottom w:val="0"/>
          <w:divBdr>
            <w:top w:val="none" w:sz="0" w:space="0" w:color="auto"/>
            <w:left w:val="none" w:sz="0" w:space="0" w:color="auto"/>
            <w:bottom w:val="none" w:sz="0" w:space="0" w:color="auto"/>
            <w:right w:val="none" w:sz="0" w:space="0" w:color="auto"/>
          </w:divBdr>
          <w:divsChild>
            <w:div w:id="236330420">
              <w:marLeft w:val="0"/>
              <w:marRight w:val="0"/>
              <w:marTop w:val="0"/>
              <w:marBottom w:val="0"/>
              <w:divBdr>
                <w:top w:val="none" w:sz="0" w:space="0" w:color="auto"/>
                <w:left w:val="none" w:sz="0" w:space="0" w:color="auto"/>
                <w:bottom w:val="none" w:sz="0" w:space="0" w:color="auto"/>
                <w:right w:val="none" w:sz="0" w:space="0" w:color="auto"/>
              </w:divBdr>
              <w:divsChild>
                <w:div w:id="1102841330">
                  <w:marLeft w:val="0"/>
                  <w:marRight w:val="0"/>
                  <w:marTop w:val="0"/>
                  <w:marBottom w:val="0"/>
                  <w:divBdr>
                    <w:top w:val="none" w:sz="0" w:space="0" w:color="auto"/>
                    <w:left w:val="none" w:sz="0" w:space="0" w:color="auto"/>
                    <w:bottom w:val="none" w:sz="0" w:space="0" w:color="auto"/>
                    <w:right w:val="none" w:sz="0" w:space="0" w:color="auto"/>
                  </w:divBdr>
                  <w:divsChild>
                    <w:div w:id="1185948402">
                      <w:marLeft w:val="0"/>
                      <w:marRight w:val="0"/>
                      <w:marTop w:val="0"/>
                      <w:marBottom w:val="0"/>
                      <w:divBdr>
                        <w:top w:val="none" w:sz="0" w:space="0" w:color="auto"/>
                        <w:left w:val="none" w:sz="0" w:space="0" w:color="auto"/>
                        <w:bottom w:val="none" w:sz="0" w:space="0" w:color="auto"/>
                        <w:right w:val="none" w:sz="0" w:space="0" w:color="auto"/>
                      </w:divBdr>
                      <w:divsChild>
                        <w:div w:id="794173707">
                          <w:marLeft w:val="0"/>
                          <w:marRight w:val="0"/>
                          <w:marTop w:val="0"/>
                          <w:marBottom w:val="0"/>
                          <w:divBdr>
                            <w:top w:val="none" w:sz="0" w:space="0" w:color="auto"/>
                            <w:left w:val="none" w:sz="0" w:space="0" w:color="auto"/>
                            <w:bottom w:val="none" w:sz="0" w:space="0" w:color="auto"/>
                            <w:right w:val="none" w:sz="0" w:space="0" w:color="auto"/>
                          </w:divBdr>
                          <w:divsChild>
                            <w:div w:id="1491213719">
                              <w:marLeft w:val="0"/>
                              <w:marRight w:val="0"/>
                              <w:marTop w:val="0"/>
                              <w:marBottom w:val="0"/>
                              <w:divBdr>
                                <w:top w:val="none" w:sz="0" w:space="0" w:color="auto"/>
                                <w:left w:val="none" w:sz="0" w:space="0" w:color="auto"/>
                                <w:bottom w:val="none" w:sz="0" w:space="0" w:color="auto"/>
                                <w:right w:val="none" w:sz="0" w:space="0" w:color="auto"/>
                              </w:divBdr>
                              <w:divsChild>
                                <w:div w:id="1427455386">
                                  <w:marLeft w:val="0"/>
                                  <w:marRight w:val="0"/>
                                  <w:marTop w:val="0"/>
                                  <w:marBottom w:val="0"/>
                                  <w:divBdr>
                                    <w:top w:val="none" w:sz="0" w:space="0" w:color="auto"/>
                                    <w:left w:val="none" w:sz="0" w:space="0" w:color="auto"/>
                                    <w:bottom w:val="none" w:sz="0" w:space="0" w:color="auto"/>
                                    <w:right w:val="none" w:sz="0" w:space="0" w:color="auto"/>
                                  </w:divBdr>
                                  <w:divsChild>
                                    <w:div w:id="1141536438">
                                      <w:marLeft w:val="0"/>
                                      <w:marRight w:val="0"/>
                                      <w:marTop w:val="0"/>
                                      <w:marBottom w:val="0"/>
                                      <w:divBdr>
                                        <w:top w:val="none" w:sz="0" w:space="0" w:color="auto"/>
                                        <w:left w:val="none" w:sz="0" w:space="0" w:color="auto"/>
                                        <w:bottom w:val="none" w:sz="0" w:space="0" w:color="auto"/>
                                        <w:right w:val="none" w:sz="0" w:space="0" w:color="auto"/>
                                      </w:divBdr>
                                      <w:divsChild>
                                        <w:div w:id="74203142">
                                          <w:marLeft w:val="0"/>
                                          <w:marRight w:val="0"/>
                                          <w:marTop w:val="0"/>
                                          <w:marBottom w:val="0"/>
                                          <w:divBdr>
                                            <w:top w:val="none" w:sz="0" w:space="0" w:color="auto"/>
                                            <w:left w:val="none" w:sz="0" w:space="0" w:color="auto"/>
                                            <w:bottom w:val="none" w:sz="0" w:space="0" w:color="auto"/>
                                            <w:right w:val="none" w:sz="0" w:space="0" w:color="auto"/>
                                          </w:divBdr>
                                          <w:divsChild>
                                            <w:div w:id="885069919">
                                              <w:marLeft w:val="0"/>
                                              <w:marRight w:val="0"/>
                                              <w:marTop w:val="0"/>
                                              <w:marBottom w:val="0"/>
                                              <w:divBdr>
                                                <w:top w:val="none" w:sz="0" w:space="0" w:color="auto"/>
                                                <w:left w:val="none" w:sz="0" w:space="0" w:color="auto"/>
                                                <w:bottom w:val="none" w:sz="0" w:space="0" w:color="auto"/>
                                                <w:right w:val="none" w:sz="0" w:space="0" w:color="auto"/>
                                              </w:divBdr>
                                              <w:divsChild>
                                                <w:div w:id="14961911">
                                                  <w:marLeft w:val="0"/>
                                                  <w:marRight w:val="0"/>
                                                  <w:marTop w:val="0"/>
                                                  <w:marBottom w:val="0"/>
                                                  <w:divBdr>
                                                    <w:top w:val="none" w:sz="0" w:space="0" w:color="auto"/>
                                                    <w:left w:val="none" w:sz="0" w:space="0" w:color="auto"/>
                                                    <w:bottom w:val="none" w:sz="0" w:space="0" w:color="auto"/>
                                                    <w:right w:val="none" w:sz="0" w:space="0" w:color="auto"/>
                                                  </w:divBdr>
                                                  <w:divsChild>
                                                    <w:div w:id="4240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491124">
      <w:bodyDiv w:val="1"/>
      <w:marLeft w:val="0"/>
      <w:marRight w:val="0"/>
      <w:marTop w:val="0"/>
      <w:marBottom w:val="0"/>
      <w:divBdr>
        <w:top w:val="none" w:sz="0" w:space="0" w:color="auto"/>
        <w:left w:val="none" w:sz="0" w:space="0" w:color="auto"/>
        <w:bottom w:val="none" w:sz="0" w:space="0" w:color="auto"/>
        <w:right w:val="none" w:sz="0" w:space="0" w:color="auto"/>
      </w:divBdr>
      <w:divsChild>
        <w:div w:id="331302932">
          <w:marLeft w:val="0"/>
          <w:marRight w:val="0"/>
          <w:marTop w:val="0"/>
          <w:marBottom w:val="0"/>
          <w:divBdr>
            <w:top w:val="none" w:sz="0" w:space="0" w:color="auto"/>
            <w:left w:val="none" w:sz="0" w:space="0" w:color="auto"/>
            <w:bottom w:val="none" w:sz="0" w:space="0" w:color="auto"/>
            <w:right w:val="none" w:sz="0" w:space="0" w:color="auto"/>
          </w:divBdr>
          <w:divsChild>
            <w:div w:id="1383362698">
              <w:marLeft w:val="0"/>
              <w:marRight w:val="0"/>
              <w:marTop w:val="0"/>
              <w:marBottom w:val="0"/>
              <w:divBdr>
                <w:top w:val="none" w:sz="0" w:space="0" w:color="auto"/>
                <w:left w:val="none" w:sz="0" w:space="0" w:color="auto"/>
                <w:bottom w:val="none" w:sz="0" w:space="0" w:color="auto"/>
                <w:right w:val="none" w:sz="0" w:space="0" w:color="auto"/>
              </w:divBdr>
              <w:divsChild>
                <w:div w:id="1028212733">
                  <w:marLeft w:val="0"/>
                  <w:marRight w:val="0"/>
                  <w:marTop w:val="0"/>
                  <w:marBottom w:val="0"/>
                  <w:divBdr>
                    <w:top w:val="none" w:sz="0" w:space="0" w:color="auto"/>
                    <w:left w:val="none" w:sz="0" w:space="0" w:color="auto"/>
                    <w:bottom w:val="none" w:sz="0" w:space="0" w:color="auto"/>
                    <w:right w:val="none" w:sz="0" w:space="0" w:color="auto"/>
                  </w:divBdr>
                  <w:divsChild>
                    <w:div w:id="783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0168">
      <w:bodyDiv w:val="1"/>
      <w:marLeft w:val="0"/>
      <w:marRight w:val="0"/>
      <w:marTop w:val="0"/>
      <w:marBottom w:val="0"/>
      <w:divBdr>
        <w:top w:val="none" w:sz="0" w:space="0" w:color="auto"/>
        <w:left w:val="none" w:sz="0" w:space="0" w:color="auto"/>
        <w:bottom w:val="none" w:sz="0" w:space="0" w:color="auto"/>
        <w:right w:val="none" w:sz="0" w:space="0" w:color="auto"/>
      </w:divBdr>
    </w:div>
    <w:div w:id="1167482326">
      <w:bodyDiv w:val="1"/>
      <w:marLeft w:val="0"/>
      <w:marRight w:val="0"/>
      <w:marTop w:val="0"/>
      <w:marBottom w:val="0"/>
      <w:divBdr>
        <w:top w:val="none" w:sz="0" w:space="0" w:color="auto"/>
        <w:left w:val="none" w:sz="0" w:space="0" w:color="auto"/>
        <w:bottom w:val="none" w:sz="0" w:space="0" w:color="auto"/>
        <w:right w:val="none" w:sz="0" w:space="0" w:color="auto"/>
      </w:divBdr>
    </w:div>
    <w:div w:id="1304853729">
      <w:bodyDiv w:val="1"/>
      <w:marLeft w:val="0"/>
      <w:marRight w:val="0"/>
      <w:marTop w:val="0"/>
      <w:marBottom w:val="0"/>
      <w:divBdr>
        <w:top w:val="none" w:sz="0" w:space="0" w:color="auto"/>
        <w:left w:val="none" w:sz="0" w:space="0" w:color="auto"/>
        <w:bottom w:val="none" w:sz="0" w:space="0" w:color="auto"/>
        <w:right w:val="none" w:sz="0" w:space="0" w:color="auto"/>
      </w:divBdr>
      <w:divsChild>
        <w:div w:id="1209877253">
          <w:marLeft w:val="0"/>
          <w:marRight w:val="0"/>
          <w:marTop w:val="360"/>
          <w:marBottom w:val="0"/>
          <w:divBdr>
            <w:top w:val="none" w:sz="0" w:space="0" w:color="auto"/>
            <w:left w:val="none" w:sz="0" w:space="0" w:color="auto"/>
            <w:bottom w:val="none" w:sz="0" w:space="0" w:color="auto"/>
            <w:right w:val="none" w:sz="0" w:space="0" w:color="auto"/>
          </w:divBdr>
          <w:divsChild>
            <w:div w:id="2091612754">
              <w:marLeft w:val="0"/>
              <w:marRight w:val="0"/>
              <w:marTop w:val="360"/>
              <w:marBottom w:val="360"/>
              <w:divBdr>
                <w:top w:val="single" w:sz="6" w:space="9" w:color="DCDCDC"/>
                <w:left w:val="none" w:sz="0" w:space="0" w:color="auto"/>
                <w:bottom w:val="none" w:sz="0" w:space="0" w:color="auto"/>
                <w:right w:val="none" w:sz="0" w:space="0" w:color="auto"/>
              </w:divBdr>
            </w:div>
          </w:divsChild>
        </w:div>
      </w:divsChild>
    </w:div>
    <w:div w:id="1318801103">
      <w:bodyDiv w:val="1"/>
      <w:marLeft w:val="0"/>
      <w:marRight w:val="0"/>
      <w:marTop w:val="0"/>
      <w:marBottom w:val="0"/>
      <w:divBdr>
        <w:top w:val="none" w:sz="0" w:space="0" w:color="auto"/>
        <w:left w:val="none" w:sz="0" w:space="0" w:color="auto"/>
        <w:bottom w:val="none" w:sz="0" w:space="0" w:color="auto"/>
        <w:right w:val="none" w:sz="0" w:space="0" w:color="auto"/>
      </w:divBdr>
      <w:divsChild>
        <w:div w:id="892810079">
          <w:marLeft w:val="0"/>
          <w:marRight w:val="0"/>
          <w:marTop w:val="0"/>
          <w:marBottom w:val="0"/>
          <w:divBdr>
            <w:top w:val="none" w:sz="0" w:space="0" w:color="auto"/>
            <w:left w:val="none" w:sz="0" w:space="0" w:color="auto"/>
            <w:bottom w:val="none" w:sz="0" w:space="0" w:color="auto"/>
            <w:right w:val="none" w:sz="0" w:space="0" w:color="auto"/>
          </w:divBdr>
          <w:divsChild>
            <w:div w:id="792211594">
              <w:marLeft w:val="0"/>
              <w:marRight w:val="0"/>
              <w:marTop w:val="0"/>
              <w:marBottom w:val="0"/>
              <w:divBdr>
                <w:top w:val="none" w:sz="0" w:space="0" w:color="auto"/>
                <w:left w:val="none" w:sz="0" w:space="0" w:color="auto"/>
                <w:bottom w:val="none" w:sz="0" w:space="0" w:color="auto"/>
                <w:right w:val="none" w:sz="0" w:space="0" w:color="auto"/>
              </w:divBdr>
              <w:divsChild>
                <w:div w:id="1709917837">
                  <w:marLeft w:val="0"/>
                  <w:marRight w:val="0"/>
                  <w:marTop w:val="0"/>
                  <w:marBottom w:val="0"/>
                  <w:divBdr>
                    <w:top w:val="none" w:sz="0" w:space="0" w:color="auto"/>
                    <w:left w:val="none" w:sz="0" w:space="0" w:color="auto"/>
                    <w:bottom w:val="none" w:sz="0" w:space="0" w:color="auto"/>
                    <w:right w:val="none" w:sz="0" w:space="0" w:color="auto"/>
                  </w:divBdr>
                  <w:divsChild>
                    <w:div w:id="611203315">
                      <w:marLeft w:val="0"/>
                      <w:marRight w:val="0"/>
                      <w:marTop w:val="0"/>
                      <w:marBottom w:val="0"/>
                      <w:divBdr>
                        <w:top w:val="none" w:sz="0" w:space="0" w:color="auto"/>
                        <w:left w:val="none" w:sz="0" w:space="0" w:color="auto"/>
                        <w:bottom w:val="none" w:sz="0" w:space="0" w:color="auto"/>
                        <w:right w:val="none" w:sz="0" w:space="0" w:color="auto"/>
                      </w:divBdr>
                      <w:divsChild>
                        <w:div w:id="525870997">
                          <w:marLeft w:val="0"/>
                          <w:marRight w:val="0"/>
                          <w:marTop w:val="0"/>
                          <w:marBottom w:val="0"/>
                          <w:divBdr>
                            <w:top w:val="none" w:sz="0" w:space="0" w:color="auto"/>
                            <w:left w:val="none" w:sz="0" w:space="0" w:color="auto"/>
                            <w:bottom w:val="none" w:sz="0" w:space="0" w:color="auto"/>
                            <w:right w:val="none" w:sz="0" w:space="0" w:color="auto"/>
                          </w:divBdr>
                          <w:divsChild>
                            <w:div w:id="1690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980603">
      <w:bodyDiv w:val="1"/>
      <w:marLeft w:val="0"/>
      <w:marRight w:val="0"/>
      <w:marTop w:val="0"/>
      <w:marBottom w:val="0"/>
      <w:divBdr>
        <w:top w:val="none" w:sz="0" w:space="0" w:color="auto"/>
        <w:left w:val="none" w:sz="0" w:space="0" w:color="auto"/>
        <w:bottom w:val="none" w:sz="0" w:space="0" w:color="auto"/>
        <w:right w:val="none" w:sz="0" w:space="0" w:color="auto"/>
      </w:divBdr>
    </w:div>
    <w:div w:id="1812015958">
      <w:bodyDiv w:val="1"/>
      <w:marLeft w:val="0"/>
      <w:marRight w:val="0"/>
      <w:marTop w:val="0"/>
      <w:marBottom w:val="0"/>
      <w:divBdr>
        <w:top w:val="none" w:sz="0" w:space="0" w:color="auto"/>
        <w:left w:val="none" w:sz="0" w:space="0" w:color="auto"/>
        <w:bottom w:val="none" w:sz="0" w:space="0" w:color="auto"/>
        <w:right w:val="none" w:sz="0" w:space="0" w:color="auto"/>
      </w:divBdr>
      <w:divsChild>
        <w:div w:id="1838811947">
          <w:marLeft w:val="0"/>
          <w:marRight w:val="0"/>
          <w:marTop w:val="0"/>
          <w:marBottom w:val="0"/>
          <w:divBdr>
            <w:top w:val="none" w:sz="0" w:space="0" w:color="auto"/>
            <w:left w:val="none" w:sz="0" w:space="0" w:color="auto"/>
            <w:bottom w:val="none" w:sz="0" w:space="0" w:color="auto"/>
            <w:right w:val="none" w:sz="0" w:space="0" w:color="auto"/>
          </w:divBdr>
        </w:div>
      </w:divsChild>
    </w:div>
    <w:div w:id="1971010655">
      <w:bodyDiv w:val="1"/>
      <w:marLeft w:val="0"/>
      <w:marRight w:val="0"/>
      <w:marTop w:val="0"/>
      <w:marBottom w:val="0"/>
      <w:divBdr>
        <w:top w:val="none" w:sz="0" w:space="0" w:color="auto"/>
        <w:left w:val="none" w:sz="0" w:space="0" w:color="auto"/>
        <w:bottom w:val="none" w:sz="0" w:space="0" w:color="auto"/>
        <w:right w:val="none" w:sz="0" w:space="0" w:color="auto"/>
      </w:divBdr>
      <w:divsChild>
        <w:div w:id="1116826935">
          <w:marLeft w:val="0"/>
          <w:marRight w:val="0"/>
          <w:marTop w:val="0"/>
          <w:marBottom w:val="0"/>
          <w:divBdr>
            <w:top w:val="none" w:sz="0" w:space="0" w:color="auto"/>
            <w:left w:val="none" w:sz="0" w:space="0" w:color="auto"/>
            <w:bottom w:val="none" w:sz="0" w:space="0" w:color="auto"/>
            <w:right w:val="none" w:sz="0" w:space="0" w:color="auto"/>
          </w:divBdr>
          <w:divsChild>
            <w:div w:id="750781929">
              <w:marLeft w:val="0"/>
              <w:marRight w:val="0"/>
              <w:marTop w:val="0"/>
              <w:marBottom w:val="0"/>
              <w:divBdr>
                <w:top w:val="none" w:sz="0" w:space="0" w:color="auto"/>
                <w:left w:val="none" w:sz="0" w:space="0" w:color="auto"/>
                <w:bottom w:val="none" w:sz="0" w:space="0" w:color="auto"/>
                <w:right w:val="none" w:sz="0" w:space="0" w:color="auto"/>
              </w:divBdr>
              <w:divsChild>
                <w:div w:id="187454377">
                  <w:marLeft w:val="0"/>
                  <w:marRight w:val="0"/>
                  <w:marTop w:val="0"/>
                  <w:marBottom w:val="0"/>
                  <w:divBdr>
                    <w:top w:val="none" w:sz="0" w:space="0" w:color="auto"/>
                    <w:left w:val="none" w:sz="0" w:space="0" w:color="auto"/>
                    <w:bottom w:val="none" w:sz="0" w:space="0" w:color="auto"/>
                    <w:right w:val="none" w:sz="0" w:space="0" w:color="auto"/>
                  </w:divBdr>
                  <w:divsChild>
                    <w:div w:id="1704017601">
                      <w:marLeft w:val="0"/>
                      <w:marRight w:val="0"/>
                      <w:marTop w:val="0"/>
                      <w:marBottom w:val="0"/>
                      <w:divBdr>
                        <w:top w:val="none" w:sz="0" w:space="0" w:color="auto"/>
                        <w:left w:val="none" w:sz="0" w:space="0" w:color="auto"/>
                        <w:bottom w:val="none" w:sz="0" w:space="0" w:color="auto"/>
                        <w:right w:val="none" w:sz="0" w:space="0" w:color="auto"/>
                      </w:divBdr>
                      <w:divsChild>
                        <w:div w:id="1001006232">
                          <w:marLeft w:val="0"/>
                          <w:marRight w:val="0"/>
                          <w:marTop w:val="0"/>
                          <w:marBottom w:val="0"/>
                          <w:divBdr>
                            <w:top w:val="none" w:sz="0" w:space="0" w:color="auto"/>
                            <w:left w:val="none" w:sz="0" w:space="0" w:color="auto"/>
                            <w:bottom w:val="none" w:sz="0" w:space="0" w:color="auto"/>
                            <w:right w:val="none" w:sz="0" w:space="0" w:color="auto"/>
                          </w:divBdr>
                          <w:divsChild>
                            <w:div w:id="1448742721">
                              <w:marLeft w:val="0"/>
                              <w:marRight w:val="0"/>
                              <w:marTop w:val="0"/>
                              <w:marBottom w:val="0"/>
                              <w:divBdr>
                                <w:top w:val="none" w:sz="0" w:space="0" w:color="auto"/>
                                <w:left w:val="none" w:sz="0" w:space="0" w:color="auto"/>
                                <w:bottom w:val="none" w:sz="0" w:space="0" w:color="auto"/>
                                <w:right w:val="none" w:sz="0" w:space="0" w:color="auto"/>
                              </w:divBdr>
                              <w:divsChild>
                                <w:div w:id="11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129840">
      <w:bodyDiv w:val="1"/>
      <w:marLeft w:val="0"/>
      <w:marRight w:val="0"/>
      <w:marTop w:val="0"/>
      <w:marBottom w:val="0"/>
      <w:divBdr>
        <w:top w:val="none" w:sz="0" w:space="0" w:color="auto"/>
        <w:left w:val="none" w:sz="0" w:space="0" w:color="auto"/>
        <w:bottom w:val="none" w:sz="0" w:space="0" w:color="auto"/>
        <w:right w:val="none" w:sz="0" w:space="0" w:color="auto"/>
      </w:divBdr>
    </w:div>
    <w:div w:id="21316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qs169" TargetMode="External"/><Relationship Id="rId13" Type="http://schemas.openxmlformats.org/officeDocument/2006/relationships/hyperlink" Target="https://www.nice.org.uk/guidance/qs57" TargetMode="External"/><Relationship Id="rId18" Type="http://schemas.openxmlformats.org/officeDocument/2006/relationships/hyperlink" Target="https://www.nice.org.uk/guidance/ng124" TargetMode="External"/><Relationship Id="rId26" Type="http://schemas.openxmlformats.org/officeDocument/2006/relationships/hyperlink" Target="https://nnap.rcpch.ac.uk/default.aspx" TargetMode="External"/><Relationship Id="rId39" Type="http://schemas.openxmlformats.org/officeDocument/2006/relationships/hyperlink" Target="https://www.nice.org.uk/guidance/indevelopment/gid-qs10137" TargetMode="External"/><Relationship Id="rId3" Type="http://schemas.openxmlformats.org/officeDocument/2006/relationships/styles" Target="styles.xml"/><Relationship Id="rId21" Type="http://schemas.openxmlformats.org/officeDocument/2006/relationships/hyperlink" Target="https://www.nice.org.uk/guidance/ng124" TargetMode="External"/><Relationship Id="rId34" Type="http://schemas.openxmlformats.org/officeDocument/2006/relationships/hyperlink" Target="https://www.nice.org.uk/guidance/indevelopment/gid-qs10137"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ice.org.uk/guidance/qs75" TargetMode="External"/><Relationship Id="rId17" Type="http://schemas.openxmlformats.org/officeDocument/2006/relationships/hyperlink" Target="https://www.nice.org.uk/guidance/ng124" TargetMode="External"/><Relationship Id="rId25" Type="http://schemas.openxmlformats.org/officeDocument/2006/relationships/hyperlink" Target="https://www.nice.org.uk/guidance/ng124" TargetMode="External"/><Relationship Id="rId33" Type="http://schemas.openxmlformats.org/officeDocument/2006/relationships/hyperlink" Target="http://www.nice.org.uk/Get-Involved/Meetings-in-public/Quality-Standards-Advisory-Committee" TargetMode="External"/><Relationship Id="rId38" Type="http://schemas.openxmlformats.org/officeDocument/2006/relationships/hyperlink" Target="https://www.nice.org.uk/guidance/ng124/resources" TargetMode="External"/><Relationship Id="rId2" Type="http://schemas.openxmlformats.org/officeDocument/2006/relationships/numbering" Target="numbering.xml"/><Relationship Id="rId16" Type="http://schemas.openxmlformats.org/officeDocument/2006/relationships/hyperlink" Target="https://nnap.rcpch.ac.uk/default.aspx" TargetMode="External"/><Relationship Id="rId20" Type="http://schemas.openxmlformats.org/officeDocument/2006/relationships/hyperlink" Target="https://nnap.rcpch.ac.uk/default.aspx" TargetMode="External"/><Relationship Id="rId29" Type="http://schemas.openxmlformats.org/officeDocument/2006/relationships/hyperlink" Target="https://nnap.rcpch.ac.uk/default.asp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qs131" TargetMode="External"/><Relationship Id="rId24" Type="http://schemas.openxmlformats.org/officeDocument/2006/relationships/hyperlink" Target="https://www.nice.org.uk/guidance/ng124" TargetMode="External"/><Relationship Id="rId32" Type="http://schemas.openxmlformats.org/officeDocument/2006/relationships/hyperlink" Target="https://www.nice.org.uk/standards-and-indicators/timeline-developing-quality-standards" TargetMode="External"/><Relationship Id="rId37" Type="http://schemas.openxmlformats.org/officeDocument/2006/relationships/hyperlink" Target="https://www.gov.uk/government/collections/public-health-outcomes-framework" TargetMode="External"/><Relationship Id="rId40" Type="http://schemas.openxmlformats.org/officeDocument/2006/relationships/hyperlink" Target="https://www.nice.org.uk/terms-and-condition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ice.org.uk/Standards-and-Indicators/Developing-NICE-quality-standards-/Quality-standards-topic-library" TargetMode="External"/><Relationship Id="rId23" Type="http://schemas.openxmlformats.org/officeDocument/2006/relationships/hyperlink" Target="https://nnap.rcpch.ac.uk/default.aspx" TargetMode="External"/><Relationship Id="rId28" Type="http://schemas.openxmlformats.org/officeDocument/2006/relationships/hyperlink" Target="https://www.nice.org.uk/guidance/ng124" TargetMode="External"/><Relationship Id="rId36" Type="http://schemas.openxmlformats.org/officeDocument/2006/relationships/hyperlink" Target="https://www.nice.org.uk/guidance/indevelopment/gid-qs10137" TargetMode="External"/><Relationship Id="rId10" Type="http://schemas.openxmlformats.org/officeDocument/2006/relationships/hyperlink" Target="https://www.nice.org.uk/guidance/qs135" TargetMode="External"/><Relationship Id="rId19" Type="http://schemas.openxmlformats.org/officeDocument/2006/relationships/hyperlink" Target="https://www.nice.org.uk/guidance/ng124" TargetMode="External"/><Relationship Id="rId31" Type="http://schemas.openxmlformats.org/officeDocument/2006/relationships/hyperlink" Target="https://www.nice.org.uk/guidance/ng12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ce.org.uk/guidance/qs160" TargetMode="External"/><Relationship Id="rId14" Type="http://schemas.openxmlformats.org/officeDocument/2006/relationships/hyperlink" Target="https://www.nice.org.uk/guidance/qs4" TargetMode="External"/><Relationship Id="rId22" Type="http://schemas.openxmlformats.org/officeDocument/2006/relationships/hyperlink" Target="https://www.nice.org.uk/guidance/ng124" TargetMode="External"/><Relationship Id="rId27" Type="http://schemas.openxmlformats.org/officeDocument/2006/relationships/hyperlink" Target="https://www.nice.org.uk/guidance/ng124" TargetMode="External"/><Relationship Id="rId30" Type="http://schemas.openxmlformats.org/officeDocument/2006/relationships/hyperlink" Target="https://www.nice.org.uk/guidance/ng124" TargetMode="External"/><Relationship Id="rId35" Type="http://schemas.openxmlformats.org/officeDocument/2006/relationships/hyperlink" Target="https://pathways.nice.org.uk/pathways/specialist-neonatal-respiratory-care-in-preterm-babies" TargetMode="External"/><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B6EEF-188E-4377-BB2B-DBCEE827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F362C101</Template>
  <TotalTime>38</TotalTime>
  <Pages>23</Pages>
  <Words>4608</Words>
  <Characters>29204</Characters>
  <Application>Microsoft Office Word</Application>
  <DocSecurity>0</DocSecurity>
  <Lines>243</Lines>
  <Paragraphs>67</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33745</CharactersWithSpaces>
  <SharedDoc>false</SharedDoc>
  <HLinks>
    <vt:vector size="222" baseType="variant">
      <vt:variant>
        <vt:i4>6160441</vt:i4>
      </vt:variant>
      <vt:variant>
        <vt:i4>327</vt:i4>
      </vt:variant>
      <vt:variant>
        <vt:i4>0</vt:i4>
      </vt:variant>
      <vt:variant>
        <vt:i4>5</vt:i4>
      </vt:variant>
      <vt:variant>
        <vt:lpwstr>mailto:nice@nice.org.uk</vt:lpwstr>
      </vt:variant>
      <vt:variant>
        <vt:lpwstr/>
      </vt:variant>
      <vt:variant>
        <vt:i4>4128801</vt:i4>
      </vt:variant>
      <vt:variant>
        <vt:i4>324</vt:i4>
      </vt:variant>
      <vt:variant>
        <vt:i4>0</vt:i4>
      </vt:variant>
      <vt:variant>
        <vt:i4>5</vt:i4>
      </vt:variant>
      <vt:variant>
        <vt:lpwstr>http://www.nice.org.uk/</vt:lpwstr>
      </vt:variant>
      <vt:variant>
        <vt:lpwstr/>
      </vt:variant>
      <vt:variant>
        <vt:i4>5242946</vt:i4>
      </vt:variant>
      <vt:variant>
        <vt:i4>318</vt:i4>
      </vt:variant>
      <vt:variant>
        <vt:i4>0</vt:i4>
      </vt:variant>
      <vt:variant>
        <vt:i4>5</vt:i4>
      </vt:variant>
      <vt:variant>
        <vt:lpwstr>http://www.nice.org.uk/guidance/qualitystandards/moreinfoaboutnicequalitystandards.jsp?domedia=1&amp;mid=B14F5DF6-D9AA-9220-8A53755D4D1EFDE4</vt:lpwstr>
      </vt:variant>
      <vt:variant>
        <vt:lpwstr/>
      </vt:variant>
      <vt:variant>
        <vt:i4>2359343</vt:i4>
      </vt:variant>
      <vt:variant>
        <vt:i4>315</vt:i4>
      </vt:variant>
      <vt:variant>
        <vt:i4>0</vt:i4>
      </vt:variant>
      <vt:variant>
        <vt:i4>5</vt:i4>
      </vt:variant>
      <vt:variant>
        <vt:lpwstr>http://www.nice.org.uk/guidance/qualitystandards/QualityStandardsAdvisoryCommittees.jsp</vt:lpwstr>
      </vt:variant>
      <vt:variant>
        <vt:lpwstr/>
      </vt:variant>
      <vt:variant>
        <vt:i4>1376266</vt:i4>
      </vt:variant>
      <vt:variant>
        <vt:i4>303</vt:i4>
      </vt:variant>
      <vt:variant>
        <vt:i4>0</vt:i4>
      </vt:variant>
      <vt:variant>
        <vt:i4>5</vt:i4>
      </vt:variant>
      <vt:variant>
        <vt:lpwstr>http://www.nice.org.uk/guidance/qualitystandards/QualityStandardsLibrary.jsp</vt:lpwstr>
      </vt:variant>
      <vt:variant>
        <vt:lpwstr/>
      </vt:variant>
      <vt:variant>
        <vt:i4>720966</vt:i4>
      </vt:variant>
      <vt:variant>
        <vt:i4>288</vt:i4>
      </vt:variant>
      <vt:variant>
        <vt:i4>0</vt:i4>
      </vt:variant>
      <vt:variant>
        <vt:i4>5</vt:i4>
      </vt:variant>
      <vt:variant>
        <vt:lpwstr>http://www.nice.org.uk/guidance/index.jsp?action=byID&amp;o=13992</vt:lpwstr>
      </vt:variant>
      <vt:variant>
        <vt:lpwstr/>
      </vt:variant>
      <vt:variant>
        <vt:i4>1114183</vt:i4>
      </vt:variant>
      <vt:variant>
        <vt:i4>270</vt:i4>
      </vt:variant>
      <vt:variant>
        <vt:i4>0</vt:i4>
      </vt:variant>
      <vt:variant>
        <vt:i4>5</vt:i4>
      </vt:variant>
      <vt:variant>
        <vt:lpwstr>http://guidance.nice.org.uk/QS15</vt:lpwstr>
      </vt:variant>
      <vt:variant>
        <vt:lpwstr/>
      </vt:variant>
      <vt:variant>
        <vt:i4>2555964</vt:i4>
      </vt:variant>
      <vt:variant>
        <vt:i4>252</vt:i4>
      </vt:variant>
      <vt:variant>
        <vt:i4>0</vt:i4>
      </vt:variant>
      <vt:variant>
        <vt:i4>5</vt:i4>
      </vt:variant>
      <vt:variant>
        <vt:lpwstr>https://mqi.ic.nhs.uk/Default.aspx</vt:lpwstr>
      </vt:variant>
      <vt:variant>
        <vt:lpwstr/>
      </vt:variant>
      <vt:variant>
        <vt:i4>8257655</vt:i4>
      </vt:variant>
      <vt:variant>
        <vt:i4>234</vt:i4>
      </vt:variant>
      <vt:variant>
        <vt:i4>0</vt:i4>
      </vt:variant>
      <vt:variant>
        <vt:i4>5</vt:i4>
      </vt:variant>
      <vt:variant>
        <vt:lpwstr>http://www.rcplondon.ac.uk/resources/concise-guidelines-pharmacological-management-hypertension</vt:lpwstr>
      </vt:variant>
      <vt:variant>
        <vt:lpwstr/>
      </vt:variant>
      <vt:variant>
        <vt:i4>131157</vt:i4>
      </vt:variant>
      <vt:variant>
        <vt:i4>216</vt:i4>
      </vt:variant>
      <vt:variant>
        <vt:i4>0</vt:i4>
      </vt:variant>
      <vt:variant>
        <vt:i4>5</vt:i4>
      </vt:variant>
      <vt:variant>
        <vt:lpwstr>http://guidance.nice.org.uk/CG127</vt:lpwstr>
      </vt:variant>
      <vt:variant>
        <vt:lpwstr/>
      </vt:variant>
      <vt:variant>
        <vt:i4>5242946</vt:i4>
      </vt:variant>
      <vt:variant>
        <vt:i4>213</vt:i4>
      </vt:variant>
      <vt:variant>
        <vt:i4>0</vt:i4>
      </vt:variant>
      <vt:variant>
        <vt:i4>5</vt:i4>
      </vt:variant>
      <vt:variant>
        <vt:lpwstr>http://www.nice.org.uk/guidance/qualitystandards/moreinfoaboutnicequalitystandards.jsp?domedia=1&amp;mid=B14F5DF6-D9AA-9220-8A53755D4D1EFDE4</vt:lpwstr>
      </vt:variant>
      <vt:variant>
        <vt:lpwstr/>
      </vt:variant>
      <vt:variant>
        <vt:i4>262175</vt:i4>
      </vt:variant>
      <vt:variant>
        <vt:i4>210</vt:i4>
      </vt:variant>
      <vt:variant>
        <vt:i4>0</vt:i4>
      </vt:variant>
      <vt:variant>
        <vt:i4>5</vt:i4>
      </vt:variant>
      <vt:variant>
        <vt:lpwstr>http://www.nice.org.uk/guidance/qualitystandards/moreinfoaboutnicequalitystandards.jsp?domedia=1&amp;mid=61B9F800-19B9-E0B5-D4F3DDD067C7B452</vt:lpwstr>
      </vt:variant>
      <vt:variant>
        <vt:lpwstr/>
      </vt:variant>
      <vt:variant>
        <vt:i4>2621566</vt:i4>
      </vt:variant>
      <vt:variant>
        <vt:i4>195</vt:i4>
      </vt:variant>
      <vt:variant>
        <vt:i4>0</vt:i4>
      </vt:variant>
      <vt:variant>
        <vt:i4>5</vt:i4>
      </vt:variant>
      <vt:variant>
        <vt:lpwstr>http://guidance.nice.org.uk/QSD/27/EqualityAnalyses</vt:lpwstr>
      </vt:variant>
      <vt:variant>
        <vt:lpwstr/>
      </vt:variant>
      <vt:variant>
        <vt:i4>3997735</vt:i4>
      </vt:variant>
      <vt:variant>
        <vt:i4>192</vt:i4>
      </vt:variant>
      <vt:variant>
        <vt:i4>0</vt:i4>
      </vt:variant>
      <vt:variant>
        <vt:i4>5</vt:i4>
      </vt:variant>
      <vt:variant>
        <vt:lpwstr>http://guidance.nice.org.uk/QSxx/PublicInfo/pdf/English</vt:lpwstr>
      </vt:variant>
      <vt:variant>
        <vt:lpwstr/>
      </vt:variant>
      <vt:variant>
        <vt:i4>5177415</vt:i4>
      </vt:variant>
      <vt:variant>
        <vt:i4>189</vt:i4>
      </vt:variant>
      <vt:variant>
        <vt:i4>0</vt:i4>
      </vt:variant>
      <vt:variant>
        <vt:i4>5</vt:i4>
      </vt:variant>
      <vt:variant>
        <vt:lpwstr>http://guidance.nice.org.uk/QSXX/CommissionerSupport/pdf/English</vt:lpwstr>
      </vt:variant>
      <vt:variant>
        <vt:lpwstr/>
      </vt:variant>
      <vt:variant>
        <vt:i4>6291575</vt:i4>
      </vt:variant>
      <vt:variant>
        <vt:i4>174</vt:i4>
      </vt:variant>
      <vt:variant>
        <vt:i4>0</vt:i4>
      </vt:variant>
      <vt:variant>
        <vt:i4>5</vt:i4>
      </vt:variant>
      <vt:variant>
        <vt:lpwstr>http://www.nice.org.uk/guidance/qualitystandards/moreinfoaboutnicequalitystandards.jsp</vt:lpwstr>
      </vt:variant>
      <vt:variant>
        <vt:lpwstr/>
      </vt:variant>
      <vt:variant>
        <vt:i4>4259931</vt:i4>
      </vt:variant>
      <vt:variant>
        <vt:i4>171</vt:i4>
      </vt:variant>
      <vt:variant>
        <vt:i4>0</vt:i4>
      </vt:variant>
      <vt:variant>
        <vt:i4>5</vt:i4>
      </vt:variant>
      <vt:variant>
        <vt:lpwstr>http://www.ic.nhs.uk/</vt:lpwstr>
      </vt:variant>
      <vt:variant>
        <vt:lpwstr/>
      </vt:variant>
      <vt:variant>
        <vt:i4>4456532</vt:i4>
      </vt:variant>
      <vt:variant>
        <vt:i4>165</vt:i4>
      </vt:variant>
      <vt:variant>
        <vt:i4>0</vt:i4>
      </vt:variant>
      <vt:variant>
        <vt:i4>5</vt:i4>
      </vt:variant>
      <vt:variant>
        <vt:lpwstr>http://www.nice.org.uk/guidance/qualitystandards/qualitystandards.jsp</vt:lpwstr>
      </vt:variant>
      <vt:variant>
        <vt:lpwstr/>
      </vt:variant>
      <vt:variant>
        <vt:i4>2228272</vt:i4>
      </vt:variant>
      <vt:variant>
        <vt:i4>138</vt:i4>
      </vt:variant>
      <vt:variant>
        <vt:i4>0</vt:i4>
      </vt:variant>
      <vt:variant>
        <vt:i4>5</vt:i4>
      </vt:variant>
      <vt:variant>
        <vt:lpwstr>http://www.cancerscreening.nhs.uk/breastscreen/publications/assessment.html</vt:lpwstr>
      </vt:variant>
      <vt:variant>
        <vt:lpwstr/>
      </vt:variant>
      <vt:variant>
        <vt:i4>4587524</vt:i4>
      </vt:variant>
      <vt:variant>
        <vt:i4>126</vt:i4>
      </vt:variant>
      <vt:variant>
        <vt:i4>0</vt:i4>
      </vt:variant>
      <vt:variant>
        <vt:i4>5</vt:i4>
      </vt:variant>
      <vt:variant>
        <vt:lpwstr>http://publications.nice.org.uk/hypertension-cg127/guidance</vt:lpwstr>
      </vt:variant>
      <vt:variant>
        <vt:lpwstr>choosing-antihypertensive-drug-treatment-2</vt:lpwstr>
      </vt:variant>
      <vt:variant>
        <vt:i4>4653179</vt:i4>
      </vt:variant>
      <vt:variant>
        <vt:i4>123</vt:i4>
      </vt:variant>
      <vt:variant>
        <vt:i4>0</vt:i4>
      </vt:variant>
      <vt:variant>
        <vt:i4>5</vt:i4>
      </vt:variant>
      <vt:variant>
        <vt:lpwstr>http://breakthrough.org.uk/breast_cancer/breast_cancer_facts/publications/index.html</vt:lpwstr>
      </vt:variant>
      <vt:variant>
        <vt:lpwstr/>
      </vt:variant>
      <vt:variant>
        <vt:i4>2293793</vt:i4>
      </vt:variant>
      <vt:variant>
        <vt:i4>108</vt:i4>
      </vt:variant>
      <vt:variant>
        <vt:i4>0</vt:i4>
      </vt:variant>
      <vt:variant>
        <vt:i4>5</vt:i4>
      </vt:variant>
      <vt:variant>
        <vt:lpwstr>http://www.hscic.gov.uk/datacollections/ssatod</vt:lpwstr>
      </vt:variant>
      <vt:variant>
        <vt:lpwstr/>
      </vt:variant>
      <vt:variant>
        <vt:i4>5242963</vt:i4>
      </vt:variant>
      <vt:variant>
        <vt:i4>102</vt:i4>
      </vt:variant>
      <vt:variant>
        <vt:i4>0</vt:i4>
      </vt:variant>
      <vt:variant>
        <vt:i4>5</vt:i4>
      </vt:variant>
      <vt:variant>
        <vt:lpwstr>http://www.cquins.nhs.uk/</vt:lpwstr>
      </vt:variant>
      <vt:variant>
        <vt:lpwstr/>
      </vt:variant>
      <vt:variant>
        <vt:i4>5242963</vt:i4>
      </vt:variant>
      <vt:variant>
        <vt:i4>87</vt:i4>
      </vt:variant>
      <vt:variant>
        <vt:i4>0</vt:i4>
      </vt:variant>
      <vt:variant>
        <vt:i4>5</vt:i4>
      </vt:variant>
      <vt:variant>
        <vt:lpwstr>http://www.cquins.nhs.uk/</vt:lpwstr>
      </vt:variant>
      <vt:variant>
        <vt:lpwstr/>
      </vt:variant>
      <vt:variant>
        <vt:i4>524353</vt:i4>
      </vt:variant>
      <vt:variant>
        <vt:i4>72</vt:i4>
      </vt:variant>
      <vt:variant>
        <vt:i4>0</vt:i4>
      </vt:variant>
      <vt:variant>
        <vt:i4>5</vt:i4>
      </vt:variant>
      <vt:variant>
        <vt:lpwstr>http://publications.nice.org.uk/nice-style-guide-wg1</vt:lpwstr>
      </vt:variant>
      <vt:variant>
        <vt:lpwstr/>
      </vt:variant>
      <vt:variant>
        <vt:i4>3932257</vt:i4>
      </vt:variant>
      <vt:variant>
        <vt:i4>69</vt:i4>
      </vt:variant>
      <vt:variant>
        <vt:i4>0</vt:i4>
      </vt:variant>
      <vt:variant>
        <vt:i4>5</vt:i4>
      </vt:variant>
      <vt:variant>
        <vt:lpwstr>http://publications.nice.org.uk/the-guidelines-manual-pmg6/developing-and-wording-guideline-recommendations</vt:lpwstr>
      </vt:variant>
      <vt:variant>
        <vt:lpwstr>wording-the-guideline-recommendations</vt:lpwstr>
      </vt:variant>
      <vt:variant>
        <vt:i4>3539060</vt:i4>
      </vt:variant>
      <vt:variant>
        <vt:i4>48</vt:i4>
      </vt:variant>
      <vt:variant>
        <vt:i4>0</vt:i4>
      </vt:variant>
      <vt:variant>
        <vt:i4>5</vt:i4>
      </vt:variant>
      <vt:variant>
        <vt:lpwstr>https://publications.nice.org.uk/uploaded-document/breast-cancer-quality-standard-qs12/preview/quality-statement-1-referral</vt:lpwstr>
      </vt:variant>
      <vt:variant>
        <vt:lpwstr/>
      </vt:variant>
      <vt:variant>
        <vt:i4>8192098</vt:i4>
      </vt:variant>
      <vt:variant>
        <vt:i4>45</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42</vt:i4>
      </vt:variant>
      <vt:variant>
        <vt:i4>0</vt:i4>
      </vt:variant>
      <vt:variant>
        <vt:i4>5</vt:i4>
      </vt:variant>
      <vt:variant>
        <vt:lpwstr>https://www.gov.uk/government/publications/nhs-outcomes-framework-2013-to-2014</vt:lpwstr>
      </vt:variant>
      <vt:variant>
        <vt:lpwstr/>
      </vt:variant>
      <vt:variant>
        <vt:i4>4390998</vt:i4>
      </vt:variant>
      <vt:variant>
        <vt:i4>39</vt:i4>
      </vt:variant>
      <vt:variant>
        <vt:i4>0</vt:i4>
      </vt:variant>
      <vt:variant>
        <vt:i4>5</vt:i4>
      </vt:variant>
      <vt:variant>
        <vt:lpwstr>https://www.gov.uk/government/publications/the-adult-social-care-outcomes-framework-2013-to-2014</vt:lpwstr>
      </vt:variant>
      <vt:variant>
        <vt:lpwstr/>
      </vt:variant>
      <vt:variant>
        <vt:i4>7798821</vt:i4>
      </vt:variant>
      <vt:variant>
        <vt:i4>36</vt:i4>
      </vt:variant>
      <vt:variant>
        <vt:i4>0</vt:i4>
      </vt:variant>
      <vt:variant>
        <vt:i4>5</vt:i4>
      </vt:variant>
      <vt:variant>
        <vt:lpwstr>https://www.gov.uk/government/publications/nhs-outcomes-framework-2013-to-2014</vt:lpwstr>
      </vt:variant>
      <vt:variant>
        <vt:lpwstr/>
      </vt:variant>
      <vt:variant>
        <vt:i4>6226039</vt:i4>
      </vt:variant>
      <vt:variant>
        <vt:i4>33</vt:i4>
      </vt:variant>
      <vt:variant>
        <vt:i4>0</vt:i4>
      </vt:variant>
      <vt:variant>
        <vt:i4>5</vt:i4>
      </vt:variant>
      <vt:variant>
        <vt:lpwstr>https://www.gov.uk/government/uploads/system/uploads/attachment_data/file/127177/Improving-outcomes-and-supporting-transparency-part-1A.pdf.pdf</vt:lpwstr>
      </vt:variant>
      <vt:variant>
        <vt:lpwstr/>
      </vt:variant>
      <vt:variant>
        <vt:i4>8192098</vt:i4>
      </vt:variant>
      <vt:variant>
        <vt:i4>30</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27</vt:i4>
      </vt:variant>
      <vt:variant>
        <vt:i4>0</vt:i4>
      </vt:variant>
      <vt:variant>
        <vt:i4>5</vt:i4>
      </vt:variant>
      <vt:variant>
        <vt:lpwstr>https://www.gov.uk/government/publications/nhs-outcomes-framework-2013-to-2014</vt:lpwstr>
      </vt:variant>
      <vt:variant>
        <vt:lpwstr/>
      </vt:variant>
      <vt:variant>
        <vt:i4>4390998</vt:i4>
      </vt:variant>
      <vt:variant>
        <vt:i4>24</vt:i4>
      </vt:variant>
      <vt:variant>
        <vt:i4>0</vt:i4>
      </vt:variant>
      <vt:variant>
        <vt:i4>5</vt:i4>
      </vt:variant>
      <vt:variant>
        <vt:lpwstr>https://www.gov.uk/government/publications/the-adult-social-care-outcomes-framework-2013-to-2014</vt:lpwstr>
      </vt:variant>
      <vt:variant>
        <vt:lpwstr/>
      </vt:variant>
      <vt:variant>
        <vt:i4>7798821</vt:i4>
      </vt:variant>
      <vt:variant>
        <vt:i4>21</vt:i4>
      </vt:variant>
      <vt:variant>
        <vt:i4>0</vt:i4>
      </vt:variant>
      <vt:variant>
        <vt:i4>5</vt:i4>
      </vt:variant>
      <vt:variant>
        <vt:lpwstr>http://www.jointepilepsycouncil.org.uk/resources/publications.html</vt:lpwstr>
      </vt:variant>
      <vt:variant>
        <vt:lpwstr/>
      </vt:variant>
      <vt:variant>
        <vt:i4>3801214</vt:i4>
      </vt:variant>
      <vt:variant>
        <vt:i4>0</vt:i4>
      </vt:variant>
      <vt:variant>
        <vt:i4>0</vt:i4>
      </vt:variant>
      <vt:variant>
        <vt:i4>5</vt:i4>
      </vt:variant>
      <vt:variant>
        <vt:lpwstr>http://intranet.nice.org.uk/NICEAndNicePeople/writingguides.cfm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Eileen Taylor</dc:creator>
  <cp:lastModifiedBy>Alison Tariq</cp:lastModifiedBy>
  <cp:revision>5</cp:revision>
  <cp:lastPrinted>2019-10-07T08:41:00Z</cp:lastPrinted>
  <dcterms:created xsi:type="dcterms:W3CDTF">2019-10-09T07:14:00Z</dcterms:created>
  <dcterms:modified xsi:type="dcterms:W3CDTF">2019-10-09T11:56:00Z</dcterms:modified>
</cp:coreProperties>
</file>