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DF" w:rsidRDefault="00B72EDF">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gridCol w:w="6201"/>
      </w:tblGrid>
      <w:tr w:rsidR="00A812B3" w:rsidTr="003C22B2">
        <w:trPr>
          <w:cantSplit/>
        </w:trPr>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r w:rsidRPr="00EF30D0">
              <w:rPr>
                <w:rFonts w:cs="Arial"/>
                <w:b/>
                <w:sz w:val="24"/>
                <w:szCs w:val="24"/>
              </w:rPr>
              <w:t>Please note:</w:t>
            </w:r>
          </w:p>
        </w:tc>
        <w:tc>
          <w:tcPr>
            <w:tcW w:w="7477"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510F0" w:rsidRPr="00861041" w:rsidRDefault="009E42F3" w:rsidP="00197F8A">
            <w:pPr>
              <w:rPr>
                <w:sz w:val="24"/>
                <w:szCs w:val="24"/>
              </w:rPr>
            </w:pPr>
            <w:hyperlink r:id="rId9" w:anchor="scope-consultation" w:history="1">
              <w:r w:rsidR="00C97473" w:rsidRPr="00C97473">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3C22B2">
        <w:trPr>
          <w:cantSplit/>
        </w:trPr>
        <w:tc>
          <w:tcPr>
            <w:tcW w:w="2552"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A812B3" w:rsidP="00215BC8">
            <w:pPr>
              <w:pStyle w:val="BodyText"/>
              <w:rPr>
                <w:rFonts w:cs="Arial"/>
                <w:szCs w:val="22"/>
              </w:rPr>
            </w:pPr>
            <w:r w:rsidRPr="00810A2E">
              <w:rPr>
                <w:rFonts w:cs="Arial"/>
                <w:szCs w:val="22"/>
              </w:rPr>
              <w:t xml:space="preserve">Stakeholder </w:t>
            </w:r>
            <w:r>
              <w:rPr>
                <w:rFonts w:cs="Arial"/>
                <w:szCs w:val="22"/>
              </w:rPr>
              <w:t>o</w:t>
            </w:r>
            <w:r w:rsidR="00BC41AA">
              <w:rPr>
                <w:rFonts w:cs="Arial"/>
                <w:szCs w:val="22"/>
              </w:rPr>
              <w:t xml:space="preserve">rganisation </w:t>
            </w:r>
            <w:r w:rsidR="00BC41AA" w:rsidRPr="004A1670">
              <w:rPr>
                <w:rFonts w:cs="Arial"/>
                <w:b w:val="0"/>
                <w:sz w:val="18"/>
                <w:szCs w:val="18"/>
              </w:rPr>
              <w:t>(</w:t>
            </w:r>
            <w:r w:rsidR="00BC41AA">
              <w:rPr>
                <w:rFonts w:cs="Arial"/>
                <w:b w:val="0"/>
                <w:sz w:val="18"/>
                <w:szCs w:val="18"/>
              </w:rPr>
              <w:t>if you are responding as an individual rather than a registered stakeholder please state name here</w:t>
            </w:r>
            <w:r w:rsidR="00BC41AA" w:rsidRPr="004A1670">
              <w:rPr>
                <w:rFonts w:cs="Arial"/>
                <w:b w:val="0"/>
                <w:sz w:val="18"/>
                <w:szCs w:val="18"/>
              </w:rPr>
              <w:t>):</w:t>
            </w:r>
          </w:p>
        </w:tc>
        <w:tc>
          <w:tcPr>
            <w:tcW w:w="7477"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spacing w:before="240"/>
              <w:rPr>
                <w:rFonts w:cs="Arial"/>
                <w:szCs w:val="22"/>
              </w:rPr>
            </w:pPr>
            <w:r w:rsidRPr="00810A2E">
              <w:rPr>
                <w:rFonts w:cs="Arial"/>
                <w:b/>
                <w:szCs w:val="22"/>
                <w:highlight w:val="lightGray"/>
                <w:u w:val="single"/>
              </w:rPr>
              <w:t>[insert here]</w:t>
            </w:r>
          </w:p>
        </w:tc>
      </w:tr>
      <w:tr w:rsidR="00A812B3" w:rsidTr="003C22B2">
        <w:trPr>
          <w:cantSplit/>
        </w:trPr>
        <w:tc>
          <w:tcPr>
            <w:tcW w:w="2552"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215BC8">
            <w:pPr>
              <w:pStyle w:val="BodyText"/>
              <w:rPr>
                <w:rFonts w:cs="Arial"/>
                <w:szCs w:val="22"/>
              </w:rPr>
            </w:pPr>
            <w:r>
              <w:rPr>
                <w:rFonts w:cs="Arial"/>
                <w:szCs w:val="22"/>
              </w:rPr>
              <w:t xml:space="preserve">Name of commentator </w:t>
            </w:r>
            <w:r w:rsidRPr="004A1670">
              <w:rPr>
                <w:rFonts w:cs="Arial"/>
                <w:b w:val="0"/>
                <w:sz w:val="18"/>
                <w:szCs w:val="18"/>
              </w:rPr>
              <w:t>(</w:t>
            </w:r>
            <w:r>
              <w:rPr>
                <w:rFonts w:cs="Arial"/>
                <w:b w:val="0"/>
                <w:sz w:val="18"/>
                <w:szCs w:val="18"/>
              </w:rPr>
              <w:t>if you are responding as an individual rather than a registered stakeholder please leave blank</w:t>
            </w:r>
            <w:r w:rsidRPr="004A1670">
              <w:rPr>
                <w:rFonts w:cs="Arial"/>
                <w:b w:val="0"/>
                <w:sz w:val="18"/>
                <w:szCs w:val="18"/>
              </w:rPr>
              <w:t>):</w:t>
            </w:r>
          </w:p>
        </w:tc>
        <w:tc>
          <w:tcPr>
            <w:tcW w:w="7477"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A812B3" w:rsidP="00215BC8">
            <w:pPr>
              <w:rPr>
                <w:rFonts w:cs="Arial"/>
                <w:b/>
                <w:szCs w:val="22"/>
                <w:u w:val="single"/>
              </w:rPr>
            </w:pPr>
            <w:r w:rsidRPr="00810A2E">
              <w:rPr>
                <w:rFonts w:cs="Arial"/>
                <w:b/>
                <w:szCs w:val="22"/>
                <w:highlight w:val="lightGray"/>
                <w:u w:val="single"/>
              </w:rPr>
              <w:t>[insert here]</w:t>
            </w:r>
          </w:p>
          <w:p w:rsidR="00A812B3" w:rsidRPr="00810A2E" w:rsidRDefault="00A812B3" w:rsidP="00215BC8">
            <w:pPr>
              <w:rPr>
                <w:rFonts w:cs="Arial"/>
                <w:szCs w:val="22"/>
              </w:rPr>
            </w:pPr>
          </w:p>
        </w:tc>
      </w:tr>
      <w:tr w:rsidR="00A812B3" w:rsidTr="00A812B3">
        <w:trPr>
          <w:cantSplit/>
        </w:trPr>
        <w:tc>
          <w:tcPr>
            <w:tcW w:w="1276"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276"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276"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6201"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A812B3">
        <w:trPr>
          <w:cantSplit/>
          <w:trHeight w:val="325"/>
        </w:trPr>
        <w:tc>
          <w:tcPr>
            <w:tcW w:w="1276"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276"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276" w:type="dxa"/>
            <w:tcBorders>
              <w:top w:val="single" w:sz="4" w:space="0" w:color="auto"/>
            </w:tcBorders>
          </w:tcPr>
          <w:p w:rsidR="00A812B3" w:rsidRPr="00992358" w:rsidRDefault="000D4EA3">
            <w:pPr>
              <w:rPr>
                <w:color w:val="FF0000"/>
                <w:sz w:val="20"/>
              </w:rPr>
            </w:pPr>
            <w:r>
              <w:rPr>
                <w:color w:val="FF0000"/>
                <w:sz w:val="20"/>
              </w:rPr>
              <w:t>55</w:t>
            </w:r>
          </w:p>
        </w:tc>
        <w:tc>
          <w:tcPr>
            <w:tcW w:w="6201"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3C22B2">
        <w:trPr>
          <w:cantSplit/>
        </w:trPr>
        <w:tc>
          <w:tcPr>
            <w:tcW w:w="10029" w:type="dxa"/>
            <w:gridSpan w:val="4"/>
            <w:tcBorders>
              <w:top w:val="single" w:sz="4" w:space="0" w:color="auto"/>
            </w:tcBorders>
          </w:tcPr>
          <w:p w:rsidR="00A812B3" w:rsidRPr="00A31B42" w:rsidRDefault="00A812B3">
            <w:pPr>
              <w:rPr>
                <w:b/>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2</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3</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4</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5</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6</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7</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8</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9</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10</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11</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12</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13</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14</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15</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t>
            </w:r>
            <w:r w:rsidRPr="00A71026">
              <w:rPr>
                <w:sz w:val="24"/>
                <w:szCs w:val="24"/>
              </w:rPr>
              <w:lastRenderedPageBreak/>
              <w:t xml:space="preserve">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B94F71">
      <w:footerReference w:type="default" r:id="rId10"/>
      <w:headerReference w:type="first" r:id="rId11"/>
      <w:pgSz w:w="11906" w:h="16838" w:code="9"/>
      <w:pgMar w:top="1440" w:right="851"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F3" w:rsidRDefault="009E42F3" w:rsidP="00E66C63">
      <w:r>
        <w:separator/>
      </w:r>
    </w:p>
  </w:endnote>
  <w:endnote w:type="continuationSeparator" w:id="0">
    <w:p w:rsidR="009E42F3" w:rsidRDefault="009E42F3" w:rsidP="00E66C63">
      <w:r>
        <w:continuationSeparator/>
      </w:r>
    </w:p>
  </w:endnote>
  <w:endnote w:type="continuationNotice" w:id="1">
    <w:p w:rsidR="009E42F3" w:rsidRDefault="009E4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r w:rsidRPr="00E816EF">
      <w:rPr>
        <w:b/>
        <w:highlight w:val="lightGray"/>
      </w:rPr>
      <w:t>[insert email address]</w:t>
    </w:r>
    <w:r w:rsidRPr="00A95714">
      <w:rPr>
        <w:color w:val="FF0000"/>
      </w:rPr>
      <w:t xml:space="preserve"> </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F3" w:rsidRDefault="009E42F3" w:rsidP="00E66C63">
      <w:r>
        <w:separator/>
      </w:r>
    </w:p>
  </w:footnote>
  <w:footnote w:type="continuationSeparator" w:id="0">
    <w:p w:rsidR="009E42F3" w:rsidRDefault="009E42F3" w:rsidP="00E66C63">
      <w:r>
        <w:continuationSeparator/>
      </w:r>
    </w:p>
  </w:footnote>
  <w:footnote w:type="continuationNotice" w:id="1">
    <w:p w:rsidR="009E42F3" w:rsidRDefault="009E42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71" w:rsidRDefault="009E42F3" w:rsidP="00A71026">
    <w:pPr>
      <w:pStyle w:val="Heading3"/>
      <w:jc w:val="left"/>
      <w:rPr>
        <w:bCs w:val="0"/>
        <w:sz w:val="28"/>
        <w:szCs w:val="28"/>
      </w:rPr>
    </w:pPr>
    <w:r>
      <w:rPr>
        <w:bCs w:val="0"/>
        <w:sz w:val="28"/>
        <w:szCs w:val="28"/>
      </w:rPr>
      <w:t xml:space="preserve">Diagnostic Services </w:t>
    </w:r>
    <w:r w:rsidR="00C97473">
      <w:rPr>
        <w:bCs w:val="0"/>
        <w:sz w:val="28"/>
        <w:szCs w:val="28"/>
      </w:rPr>
      <w:t xml:space="preserve"> </w:t>
    </w:r>
    <w:r w:rsidR="00C97473">
      <w:rPr>
        <w:bCs w:val="0"/>
        <w:sz w:val="28"/>
        <w:szCs w:val="28"/>
      </w:rPr>
      <w:tab/>
    </w:r>
    <w:r w:rsidR="00533F0E">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9E42F3">
      <w:rPr>
        <w:bCs/>
        <w:u w:val="single"/>
      </w:rPr>
      <w:t>5pm</w:t>
    </w:r>
    <w:r w:rsidRPr="00123009">
      <w:rPr>
        <w:bCs/>
        <w:u w:val="single"/>
      </w:rPr>
      <w:t xml:space="preserve"> on </w:t>
    </w:r>
    <w:r w:rsidR="009E42F3">
      <w:rPr>
        <w:bCs/>
        <w:u w:val="single"/>
      </w:rPr>
      <w:t>2/11/2015</w:t>
    </w:r>
  </w:p>
  <w:p w:rsidR="00B94F71" w:rsidRDefault="00123009">
    <w:pPr>
      <w:pStyle w:val="Header"/>
    </w:pPr>
    <w:proofErr w:type="gramStart"/>
    <w:r w:rsidRPr="00123009">
      <w:rPr>
        <w:b/>
        <w:bCs/>
        <w:u w:val="single"/>
      </w:rPr>
      <w:t>email</w:t>
    </w:r>
    <w:proofErr w:type="gramEnd"/>
    <w:r w:rsidRPr="007334BB">
      <w:rPr>
        <w:bCs/>
        <w:u w:val="single"/>
      </w:rPr>
      <w:t>:</w:t>
    </w:r>
    <w:r>
      <w:rPr>
        <w:b/>
        <w:bCs/>
        <w:u w:val="single"/>
      </w:rPr>
      <w:t xml:space="preserve"> </w:t>
    </w:r>
    <w:r w:rsidR="009E42F3">
      <w:rPr>
        <w:u w:val="single"/>
      </w:rPr>
      <w:t>Diagservice@nice.org.uk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F3"/>
    <w:rsid w:val="00055695"/>
    <w:rsid w:val="00072D10"/>
    <w:rsid w:val="00080388"/>
    <w:rsid w:val="00093436"/>
    <w:rsid w:val="000D4EA3"/>
    <w:rsid w:val="00123009"/>
    <w:rsid w:val="00150032"/>
    <w:rsid w:val="0016536F"/>
    <w:rsid w:val="00184246"/>
    <w:rsid w:val="00197F8A"/>
    <w:rsid w:val="001A1D8A"/>
    <w:rsid w:val="001F1201"/>
    <w:rsid w:val="001F52A7"/>
    <w:rsid w:val="00215BC8"/>
    <w:rsid w:val="002321A9"/>
    <w:rsid w:val="00241ECE"/>
    <w:rsid w:val="00254412"/>
    <w:rsid w:val="00274768"/>
    <w:rsid w:val="00292BEB"/>
    <w:rsid w:val="00295611"/>
    <w:rsid w:val="002E3A84"/>
    <w:rsid w:val="002F0372"/>
    <w:rsid w:val="00313896"/>
    <w:rsid w:val="003709A6"/>
    <w:rsid w:val="003C22B2"/>
    <w:rsid w:val="00410DCD"/>
    <w:rsid w:val="004358E1"/>
    <w:rsid w:val="0044012A"/>
    <w:rsid w:val="00441F40"/>
    <w:rsid w:val="00445C1F"/>
    <w:rsid w:val="004D4F42"/>
    <w:rsid w:val="00524764"/>
    <w:rsid w:val="0053265B"/>
    <w:rsid w:val="00533F0E"/>
    <w:rsid w:val="00563A3F"/>
    <w:rsid w:val="005E29DF"/>
    <w:rsid w:val="00615426"/>
    <w:rsid w:val="00622B04"/>
    <w:rsid w:val="0063082B"/>
    <w:rsid w:val="00635FFB"/>
    <w:rsid w:val="00643AC4"/>
    <w:rsid w:val="00676CE4"/>
    <w:rsid w:val="006777EA"/>
    <w:rsid w:val="006F43E2"/>
    <w:rsid w:val="007253AF"/>
    <w:rsid w:val="00747463"/>
    <w:rsid w:val="007B0448"/>
    <w:rsid w:val="007F46FB"/>
    <w:rsid w:val="007F48B8"/>
    <w:rsid w:val="00807517"/>
    <w:rsid w:val="00861041"/>
    <w:rsid w:val="008855FD"/>
    <w:rsid w:val="008D7B9E"/>
    <w:rsid w:val="008E6E74"/>
    <w:rsid w:val="008F4F3D"/>
    <w:rsid w:val="008F7181"/>
    <w:rsid w:val="00914F46"/>
    <w:rsid w:val="00944447"/>
    <w:rsid w:val="00982FA8"/>
    <w:rsid w:val="00992358"/>
    <w:rsid w:val="009A4A5A"/>
    <w:rsid w:val="009B04FE"/>
    <w:rsid w:val="009E42F3"/>
    <w:rsid w:val="00A31B42"/>
    <w:rsid w:val="00A45E86"/>
    <w:rsid w:val="00A71026"/>
    <w:rsid w:val="00A812B3"/>
    <w:rsid w:val="00AA3AD7"/>
    <w:rsid w:val="00AA688C"/>
    <w:rsid w:val="00AB0DB5"/>
    <w:rsid w:val="00AD4CA3"/>
    <w:rsid w:val="00B070BA"/>
    <w:rsid w:val="00B07715"/>
    <w:rsid w:val="00B45B8B"/>
    <w:rsid w:val="00B62438"/>
    <w:rsid w:val="00B72EDF"/>
    <w:rsid w:val="00B94F71"/>
    <w:rsid w:val="00BA770A"/>
    <w:rsid w:val="00BC3298"/>
    <w:rsid w:val="00BC41AA"/>
    <w:rsid w:val="00C012DD"/>
    <w:rsid w:val="00C41218"/>
    <w:rsid w:val="00C53F9B"/>
    <w:rsid w:val="00C852DC"/>
    <w:rsid w:val="00C97473"/>
    <w:rsid w:val="00CA197E"/>
    <w:rsid w:val="00D007DC"/>
    <w:rsid w:val="00D13542"/>
    <w:rsid w:val="00D37716"/>
    <w:rsid w:val="00D43A6C"/>
    <w:rsid w:val="00D664E9"/>
    <w:rsid w:val="00D918EC"/>
    <w:rsid w:val="00DA48EA"/>
    <w:rsid w:val="00DC5C0D"/>
    <w:rsid w:val="00DE2B8C"/>
    <w:rsid w:val="00DF0D3A"/>
    <w:rsid w:val="00E00EED"/>
    <w:rsid w:val="00E2582E"/>
    <w:rsid w:val="00E33ECB"/>
    <w:rsid w:val="00E645B5"/>
    <w:rsid w:val="00E66C63"/>
    <w:rsid w:val="00E748A8"/>
    <w:rsid w:val="00EA296F"/>
    <w:rsid w:val="00EB630F"/>
    <w:rsid w:val="00EC500C"/>
    <w:rsid w:val="00EE477E"/>
    <w:rsid w:val="00EE581E"/>
    <w:rsid w:val="00EE7CD8"/>
    <w:rsid w:val="00EF30D0"/>
    <w:rsid w:val="00F36669"/>
    <w:rsid w:val="00F510F0"/>
    <w:rsid w:val="00F76F58"/>
    <w:rsid w:val="00F77282"/>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ice.org.uk/article/pmg22/chapter/3-how-you-can-get-involv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1%20-%20Scoping\2.%20Scope%20Consultation\TEMPLATE%20-%20Scope%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F59CB-AD7B-4FFB-833C-B2A7C109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Scope comments form</Template>
  <TotalTime>2</TotalTime>
  <Pages>2</Pages>
  <Words>401</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Schizophrenia Guideline</vt:lpstr>
    </vt:vector>
  </TitlesOfParts>
  <Company>NICE</Company>
  <LinksUpToDate>false</LinksUpToDate>
  <CharactersWithSpaces>2632</CharactersWithSpaces>
  <SharedDoc>false</SharedDoc>
  <HLinks>
    <vt:vector size="6" baseType="variant">
      <vt:variant>
        <vt:i4>852036</vt:i4>
      </vt:variant>
      <vt:variant>
        <vt:i4>0</vt:i4>
      </vt:variant>
      <vt:variant>
        <vt:i4>0</vt:i4>
      </vt:variant>
      <vt:variant>
        <vt:i4>5</vt:i4>
      </vt:variant>
      <vt:variant>
        <vt:lpwstr>http://www.nice.org.uk/article/pmg22/chapter/3-how-you-can-get-involved</vt:lpwstr>
      </vt:variant>
      <vt:variant>
        <vt:lpwstr>scope-consultation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Guideline</dc:title>
  <dc:creator>Margaret Ghlaimi</dc:creator>
  <cp:lastModifiedBy>Margaret Ghlaimi</cp:lastModifiedBy>
  <cp:revision>1</cp:revision>
  <cp:lastPrinted>2014-03-26T12:19:00Z</cp:lastPrinted>
  <dcterms:created xsi:type="dcterms:W3CDTF">2015-09-29T11:19:00Z</dcterms:created>
  <dcterms:modified xsi:type="dcterms:W3CDTF">2015-09-29T11:21:00Z</dcterms:modified>
</cp:coreProperties>
</file>