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DF" w:rsidRDefault="00B72E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gridCol w:w="6201"/>
      </w:tblGrid>
      <w:tr w:rsidR="00A812B3" w:rsidTr="003C22B2">
        <w:trPr>
          <w:cantSplit/>
        </w:trPr>
        <w:tc>
          <w:tcPr>
            <w:tcW w:w="2552"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r w:rsidRPr="00EF30D0">
              <w:rPr>
                <w:rFonts w:cs="Arial"/>
                <w:b/>
                <w:sz w:val="24"/>
                <w:szCs w:val="24"/>
              </w:rPr>
              <w:t>Please note:</w:t>
            </w:r>
          </w:p>
        </w:tc>
        <w:tc>
          <w:tcPr>
            <w:tcW w:w="7477"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510F0" w:rsidRPr="00861041" w:rsidRDefault="00272ACA" w:rsidP="00197F8A">
            <w:pPr>
              <w:rPr>
                <w:sz w:val="24"/>
                <w:szCs w:val="24"/>
              </w:rPr>
            </w:pPr>
            <w:hyperlink r:id="rId9" w:anchor="scope-consultation" w:history="1">
              <w:r w:rsidR="00C97473" w:rsidRPr="00C97473">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A812B3" w:rsidP="00215BC8">
            <w:pPr>
              <w:pStyle w:val="BodyText"/>
              <w:rPr>
                <w:rFonts w:cs="Arial"/>
                <w:szCs w:val="22"/>
              </w:rPr>
            </w:pPr>
            <w:r w:rsidRPr="00810A2E">
              <w:rPr>
                <w:rFonts w:cs="Arial"/>
                <w:szCs w:val="22"/>
              </w:rPr>
              <w:t xml:space="preserve">Stakeholder </w:t>
            </w:r>
            <w:r>
              <w:rPr>
                <w:rFonts w:cs="Arial"/>
                <w:szCs w:val="22"/>
              </w:rPr>
              <w:t>o</w:t>
            </w:r>
            <w:r w:rsidR="00BC41AA">
              <w:rPr>
                <w:rFonts w:cs="Arial"/>
                <w:szCs w:val="22"/>
              </w:rPr>
              <w:t xml:space="preserve">rganisation </w:t>
            </w:r>
            <w:r w:rsidR="00BC41AA" w:rsidRPr="004A1670">
              <w:rPr>
                <w:rFonts w:cs="Arial"/>
                <w:b w:val="0"/>
                <w:sz w:val="18"/>
                <w:szCs w:val="18"/>
              </w:rPr>
              <w:t>(</w:t>
            </w:r>
            <w:r w:rsidR="00BC41AA">
              <w:rPr>
                <w:rFonts w:cs="Arial"/>
                <w:b w:val="0"/>
                <w:sz w:val="18"/>
                <w:szCs w:val="18"/>
              </w:rPr>
              <w:t>if you are responding as an individual rather than a registered stakeholder please state name here</w:t>
            </w:r>
            <w:r w:rsidR="00BC41AA"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spacing w:before="240"/>
              <w:rPr>
                <w:rFonts w:cs="Arial"/>
                <w:szCs w:val="22"/>
              </w:rPr>
            </w:pPr>
            <w:r w:rsidRPr="00810A2E">
              <w:rPr>
                <w:rFonts w:cs="Arial"/>
                <w:b/>
                <w:szCs w:val="22"/>
                <w:highlight w:val="lightGray"/>
                <w:u w:val="single"/>
              </w:rPr>
              <w:t>[insert here]</w:t>
            </w:r>
          </w:p>
        </w:tc>
      </w:tr>
      <w:tr w:rsidR="00A812B3" w:rsidTr="003C22B2">
        <w:trPr>
          <w:cantSplit/>
        </w:trPr>
        <w:tc>
          <w:tcPr>
            <w:tcW w:w="2552"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215BC8">
            <w:pPr>
              <w:pStyle w:val="BodyText"/>
              <w:rPr>
                <w:rFonts w:cs="Arial"/>
                <w:szCs w:val="22"/>
              </w:rPr>
            </w:pPr>
            <w:r>
              <w:rPr>
                <w:rFonts w:cs="Arial"/>
                <w:szCs w:val="22"/>
              </w:rPr>
              <w:t xml:space="preserve">Name of commentator </w:t>
            </w:r>
            <w:r w:rsidRPr="004A1670">
              <w:rPr>
                <w:rFonts w:cs="Arial"/>
                <w:b w:val="0"/>
                <w:sz w:val="18"/>
                <w:szCs w:val="18"/>
              </w:rPr>
              <w:t>(</w:t>
            </w:r>
            <w:r>
              <w:rPr>
                <w:rFonts w:cs="Arial"/>
                <w:b w:val="0"/>
                <w:sz w:val="18"/>
                <w:szCs w:val="18"/>
              </w:rPr>
              <w:t>if you are responding as an individual rather than a registered stakeholder please leave blank</w:t>
            </w:r>
            <w:r w:rsidRPr="004A1670">
              <w:rPr>
                <w:rFonts w:cs="Arial"/>
                <w:b w:val="0"/>
                <w:sz w:val="18"/>
                <w:szCs w:val="18"/>
              </w:rPr>
              <w:t>):</w:t>
            </w:r>
          </w:p>
        </w:tc>
        <w:tc>
          <w:tcPr>
            <w:tcW w:w="7477"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A812B3" w:rsidP="00215BC8">
            <w:pPr>
              <w:rPr>
                <w:rFonts w:cs="Arial"/>
                <w:b/>
                <w:szCs w:val="22"/>
                <w:u w:val="single"/>
              </w:rPr>
            </w:pPr>
            <w:r w:rsidRPr="00810A2E">
              <w:rPr>
                <w:rFonts w:cs="Arial"/>
                <w:b/>
                <w:szCs w:val="22"/>
                <w:highlight w:val="lightGray"/>
                <w:u w:val="single"/>
              </w:rPr>
              <w:t>[insert here]</w:t>
            </w:r>
          </w:p>
          <w:p w:rsidR="00A812B3" w:rsidRPr="00810A2E" w:rsidRDefault="00A812B3" w:rsidP="00215BC8">
            <w:pPr>
              <w:rPr>
                <w:rFonts w:cs="Arial"/>
                <w:szCs w:val="22"/>
              </w:rPr>
            </w:pPr>
          </w:p>
        </w:tc>
      </w:tr>
      <w:tr w:rsidR="00A812B3" w:rsidTr="00A812B3">
        <w:trPr>
          <w:cantSplit/>
        </w:trPr>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276"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276"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6201"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A812B3">
        <w:trPr>
          <w:cantSplit/>
          <w:trHeight w:val="325"/>
        </w:trPr>
        <w:tc>
          <w:tcPr>
            <w:tcW w:w="1276"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276"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276" w:type="dxa"/>
            <w:tcBorders>
              <w:top w:val="single" w:sz="4" w:space="0" w:color="auto"/>
            </w:tcBorders>
          </w:tcPr>
          <w:p w:rsidR="00A812B3" w:rsidRPr="00992358" w:rsidRDefault="000D4EA3">
            <w:pPr>
              <w:rPr>
                <w:color w:val="FF0000"/>
                <w:sz w:val="20"/>
              </w:rPr>
            </w:pPr>
            <w:r>
              <w:rPr>
                <w:color w:val="FF0000"/>
                <w:sz w:val="20"/>
              </w:rPr>
              <w:t>55</w:t>
            </w:r>
          </w:p>
        </w:tc>
        <w:tc>
          <w:tcPr>
            <w:tcW w:w="6201"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3C22B2">
        <w:trPr>
          <w:cantSplit/>
        </w:trPr>
        <w:tc>
          <w:tcPr>
            <w:tcW w:w="10029" w:type="dxa"/>
            <w:gridSpan w:val="4"/>
            <w:tcBorders>
              <w:top w:val="single" w:sz="4" w:space="0" w:color="auto"/>
            </w:tcBorders>
          </w:tcPr>
          <w:p w:rsidR="00A812B3" w:rsidRPr="00A31B42" w:rsidRDefault="00A812B3">
            <w:pPr>
              <w:rPr>
                <w:b/>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2</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3</w:t>
            </w:r>
          </w:p>
        </w:tc>
        <w:tc>
          <w:tcPr>
            <w:tcW w:w="1276" w:type="dxa"/>
            <w:tcBorders>
              <w:top w:val="single" w:sz="4" w:space="0" w:color="auto"/>
            </w:tcBorders>
          </w:tcPr>
          <w:p w:rsidR="00A812B3" w:rsidRPr="005A45BD" w:rsidRDefault="00A812B3" w:rsidP="00274768">
            <w:pPr>
              <w:rPr>
                <w:rFonts w:cs="Arial"/>
                <w:sz w:val="20"/>
              </w:rPr>
            </w:pPr>
          </w:p>
        </w:tc>
        <w:tc>
          <w:tcPr>
            <w:tcW w:w="1276" w:type="dxa"/>
            <w:tcBorders>
              <w:top w:val="single" w:sz="4" w:space="0" w:color="auto"/>
            </w:tcBorders>
          </w:tcPr>
          <w:p w:rsidR="00A812B3" w:rsidRPr="005A45BD" w:rsidRDefault="00A812B3" w:rsidP="00274768">
            <w:pPr>
              <w:rPr>
                <w:rFonts w:cs="Arial"/>
                <w:sz w:val="20"/>
              </w:rPr>
            </w:pPr>
          </w:p>
        </w:tc>
        <w:tc>
          <w:tcPr>
            <w:tcW w:w="6201" w:type="dxa"/>
            <w:tcBorders>
              <w:top w:val="single" w:sz="4" w:space="0" w:color="auto"/>
            </w:tcBorders>
          </w:tcPr>
          <w:p w:rsidR="00A812B3" w:rsidRPr="005A45BD" w:rsidRDefault="00A812B3" w:rsidP="00274768">
            <w:pPr>
              <w:rPr>
                <w:rFonts w:cs="Arial"/>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6</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7</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8</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9</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10</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11</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12</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13</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14</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r w:rsidR="00A812B3" w:rsidRPr="00E2582E" w:rsidTr="00A812B3">
        <w:trPr>
          <w:cantSplit/>
        </w:trPr>
        <w:tc>
          <w:tcPr>
            <w:tcW w:w="1276" w:type="dxa"/>
            <w:tcBorders>
              <w:top w:val="single" w:sz="4" w:space="0" w:color="auto"/>
            </w:tcBorders>
          </w:tcPr>
          <w:p w:rsidR="00A812B3" w:rsidRPr="00E2582E" w:rsidRDefault="00A812B3" w:rsidP="0044012A">
            <w:pPr>
              <w:jc w:val="center"/>
              <w:rPr>
                <w:sz w:val="20"/>
              </w:rPr>
            </w:pPr>
            <w:r>
              <w:rPr>
                <w:sz w:val="20"/>
              </w:rPr>
              <w:t>15</w:t>
            </w:r>
          </w:p>
        </w:tc>
        <w:tc>
          <w:tcPr>
            <w:tcW w:w="1276" w:type="dxa"/>
            <w:tcBorders>
              <w:top w:val="single" w:sz="4" w:space="0" w:color="auto"/>
            </w:tcBorders>
          </w:tcPr>
          <w:p w:rsidR="00A812B3" w:rsidRPr="00E2582E" w:rsidRDefault="00A812B3">
            <w:pPr>
              <w:rPr>
                <w:sz w:val="20"/>
              </w:rPr>
            </w:pPr>
          </w:p>
        </w:tc>
        <w:tc>
          <w:tcPr>
            <w:tcW w:w="1276" w:type="dxa"/>
            <w:tcBorders>
              <w:top w:val="single" w:sz="4" w:space="0" w:color="auto"/>
            </w:tcBorders>
          </w:tcPr>
          <w:p w:rsidR="00A812B3" w:rsidRPr="00E2582E" w:rsidRDefault="00A812B3">
            <w:pPr>
              <w:rPr>
                <w:sz w:val="20"/>
              </w:rPr>
            </w:pPr>
          </w:p>
        </w:tc>
        <w:tc>
          <w:tcPr>
            <w:tcW w:w="6201"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lastRenderedPageBreak/>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B94F71">
      <w:headerReference w:type="even" r:id="rId10"/>
      <w:headerReference w:type="default" r:id="rId11"/>
      <w:footerReference w:type="even" r:id="rId12"/>
      <w:footerReference w:type="default" r:id="rId13"/>
      <w:headerReference w:type="first" r:id="rId14"/>
      <w:footerReference w:type="first" r:id="rId15"/>
      <w:pgSz w:w="11906" w:h="16838" w:code="9"/>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7C" w:rsidRDefault="0011717C" w:rsidP="00E66C63">
      <w:r>
        <w:separator/>
      </w:r>
    </w:p>
  </w:endnote>
  <w:endnote w:type="continuationSeparator" w:id="0">
    <w:p w:rsidR="0011717C" w:rsidRDefault="0011717C" w:rsidP="00E66C63">
      <w:r>
        <w:continuationSeparator/>
      </w:r>
    </w:p>
  </w:endnote>
  <w:endnote w:type="continuationNotice" w:id="1">
    <w:p w:rsidR="0011717C" w:rsidRDefault="00117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CA" w:rsidRDefault="00272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r w:rsidRPr="00E816EF">
      <w:rPr>
        <w:b/>
        <w:highlight w:val="lightGray"/>
      </w:rPr>
      <w:t>[insert email address]</w:t>
    </w:r>
    <w:r w:rsidRPr="00A95714">
      <w:rPr>
        <w:color w:val="FF0000"/>
      </w:rPr>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CA" w:rsidRDefault="00272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7C" w:rsidRDefault="0011717C" w:rsidP="00E66C63">
      <w:r>
        <w:separator/>
      </w:r>
    </w:p>
  </w:footnote>
  <w:footnote w:type="continuationSeparator" w:id="0">
    <w:p w:rsidR="0011717C" w:rsidRDefault="0011717C" w:rsidP="00E66C63">
      <w:r>
        <w:continuationSeparator/>
      </w:r>
    </w:p>
  </w:footnote>
  <w:footnote w:type="continuationNotice" w:id="1">
    <w:p w:rsidR="0011717C" w:rsidRDefault="001171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CA" w:rsidRDefault="00272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CA" w:rsidRDefault="00272A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71" w:rsidRDefault="00272ACA" w:rsidP="0011717C">
    <w:pPr>
      <w:pStyle w:val="Heading3"/>
      <w:jc w:val="left"/>
      <w:rPr>
        <w:bCs w:val="0"/>
        <w:sz w:val="28"/>
        <w:szCs w:val="28"/>
      </w:rPr>
    </w:pPr>
    <w:r>
      <w:rPr>
        <w:sz w:val="32"/>
        <w:szCs w:val="32"/>
      </w:rPr>
      <w:t>Chronic heart failure</w:t>
    </w:r>
    <w:r w:rsidR="0011717C" w:rsidRPr="0011717C">
      <w:rPr>
        <w:sz w:val="32"/>
        <w:szCs w:val="32"/>
      </w:rPr>
      <w:t xml:space="preserve"> (update)</w:t>
    </w:r>
    <w:r w:rsidR="00C97473">
      <w:rPr>
        <w:bCs w:val="0"/>
        <w:sz w:val="28"/>
        <w:szCs w:val="28"/>
      </w:rPr>
      <w:tab/>
    </w:r>
    <w:r w:rsidR="0011717C">
      <w:rPr>
        <w:noProof/>
        <w:lang w:eastAsia="en-GB"/>
      </w:rPr>
      <w:drawing>
        <wp:inline distT="0" distB="0" distL="0" distR="0" wp14:anchorId="5655C6B2" wp14:editId="33B46EA9">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11717C">
      <w:rPr>
        <w:bCs/>
        <w:u w:val="single"/>
      </w:rPr>
      <w:t>17.00</w:t>
    </w:r>
    <w:r w:rsidRPr="00123009">
      <w:rPr>
        <w:bCs/>
        <w:u w:val="single"/>
      </w:rPr>
      <w:t xml:space="preserve"> on </w:t>
    </w:r>
    <w:r w:rsidR="00272ACA">
      <w:rPr>
        <w:bCs/>
        <w:u w:val="single"/>
      </w:rPr>
      <w:t>17/02</w:t>
    </w:r>
    <w:r w:rsidR="0011717C">
      <w:rPr>
        <w:bCs/>
        <w:u w:val="single"/>
      </w:rPr>
      <w:t>/2016</w:t>
    </w:r>
  </w:p>
  <w:p w:rsidR="00B94F71" w:rsidRDefault="00123009">
    <w:pPr>
      <w:pStyle w:val="Header"/>
    </w:pPr>
    <w:r w:rsidRPr="00123009">
      <w:rPr>
        <w:b/>
        <w:bCs/>
        <w:u w:val="single"/>
      </w:rPr>
      <w:t>email</w:t>
    </w:r>
    <w:r w:rsidRPr="007334BB">
      <w:rPr>
        <w:bCs/>
        <w:u w:val="single"/>
      </w:rPr>
      <w:t>:</w:t>
    </w:r>
    <w:r>
      <w:rPr>
        <w:b/>
        <w:bCs/>
        <w:u w:val="single"/>
      </w:rPr>
      <w:t xml:space="preserve"> </w:t>
    </w:r>
    <w:r w:rsidR="00272ACA" w:rsidRPr="00272ACA">
      <w:rPr>
        <w:u w:val="single"/>
      </w:rPr>
      <w:t>ChronicHeartFailureUpdate@nice.nhs.uk</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7C"/>
    <w:rsid w:val="00055695"/>
    <w:rsid w:val="00072D10"/>
    <w:rsid w:val="00080388"/>
    <w:rsid w:val="00093436"/>
    <w:rsid w:val="000D4EA3"/>
    <w:rsid w:val="0011717C"/>
    <w:rsid w:val="00123009"/>
    <w:rsid w:val="00150032"/>
    <w:rsid w:val="0016536F"/>
    <w:rsid w:val="00184246"/>
    <w:rsid w:val="00197F8A"/>
    <w:rsid w:val="001A1D8A"/>
    <w:rsid w:val="001F1201"/>
    <w:rsid w:val="001F52A7"/>
    <w:rsid w:val="00215BC8"/>
    <w:rsid w:val="002321A9"/>
    <w:rsid w:val="00241ECE"/>
    <w:rsid w:val="00254412"/>
    <w:rsid w:val="00272ACA"/>
    <w:rsid w:val="00274768"/>
    <w:rsid w:val="00292BEB"/>
    <w:rsid w:val="00295611"/>
    <w:rsid w:val="002E3A84"/>
    <w:rsid w:val="002F0372"/>
    <w:rsid w:val="00313896"/>
    <w:rsid w:val="003709A6"/>
    <w:rsid w:val="003C22B2"/>
    <w:rsid w:val="00410DCD"/>
    <w:rsid w:val="004358E1"/>
    <w:rsid w:val="0044012A"/>
    <w:rsid w:val="00441F40"/>
    <w:rsid w:val="00445C1F"/>
    <w:rsid w:val="004D4F42"/>
    <w:rsid w:val="00524764"/>
    <w:rsid w:val="0053265B"/>
    <w:rsid w:val="00533F0E"/>
    <w:rsid w:val="00563A3F"/>
    <w:rsid w:val="005E29DF"/>
    <w:rsid w:val="00615426"/>
    <w:rsid w:val="00622B04"/>
    <w:rsid w:val="0063082B"/>
    <w:rsid w:val="00635FFB"/>
    <w:rsid w:val="00643AC4"/>
    <w:rsid w:val="00676CE4"/>
    <w:rsid w:val="006777EA"/>
    <w:rsid w:val="006F43E2"/>
    <w:rsid w:val="007253AF"/>
    <w:rsid w:val="00747463"/>
    <w:rsid w:val="007B0448"/>
    <w:rsid w:val="007F46FB"/>
    <w:rsid w:val="007F48B8"/>
    <w:rsid w:val="00807517"/>
    <w:rsid w:val="00861041"/>
    <w:rsid w:val="008855FD"/>
    <w:rsid w:val="008D7B9E"/>
    <w:rsid w:val="008E6E74"/>
    <w:rsid w:val="008F4F3D"/>
    <w:rsid w:val="008F7181"/>
    <w:rsid w:val="00914F46"/>
    <w:rsid w:val="00944447"/>
    <w:rsid w:val="00982FA8"/>
    <w:rsid w:val="00992358"/>
    <w:rsid w:val="009A4A5A"/>
    <w:rsid w:val="009B04FE"/>
    <w:rsid w:val="00A31B42"/>
    <w:rsid w:val="00A45E86"/>
    <w:rsid w:val="00A71026"/>
    <w:rsid w:val="00A812B3"/>
    <w:rsid w:val="00AA3AD7"/>
    <w:rsid w:val="00AA688C"/>
    <w:rsid w:val="00AB0DB5"/>
    <w:rsid w:val="00AD4CA3"/>
    <w:rsid w:val="00B070BA"/>
    <w:rsid w:val="00B07715"/>
    <w:rsid w:val="00B45B8B"/>
    <w:rsid w:val="00B62438"/>
    <w:rsid w:val="00B72EDF"/>
    <w:rsid w:val="00B94F71"/>
    <w:rsid w:val="00BA770A"/>
    <w:rsid w:val="00BC3298"/>
    <w:rsid w:val="00BC41AA"/>
    <w:rsid w:val="00C012DD"/>
    <w:rsid w:val="00C41218"/>
    <w:rsid w:val="00C53F9B"/>
    <w:rsid w:val="00C852DC"/>
    <w:rsid w:val="00C97473"/>
    <w:rsid w:val="00CA197E"/>
    <w:rsid w:val="00D007DC"/>
    <w:rsid w:val="00D13542"/>
    <w:rsid w:val="00D37716"/>
    <w:rsid w:val="00D43A6C"/>
    <w:rsid w:val="00D664E9"/>
    <w:rsid w:val="00D918EC"/>
    <w:rsid w:val="00DA48EA"/>
    <w:rsid w:val="00DC5C0D"/>
    <w:rsid w:val="00DE2B8C"/>
    <w:rsid w:val="00DF0D3A"/>
    <w:rsid w:val="00E00EED"/>
    <w:rsid w:val="00E2582E"/>
    <w:rsid w:val="00E33ECB"/>
    <w:rsid w:val="00E645B5"/>
    <w:rsid w:val="00E66C63"/>
    <w:rsid w:val="00E748A8"/>
    <w:rsid w:val="00EA296F"/>
    <w:rsid w:val="00EB630F"/>
    <w:rsid w:val="00EC500C"/>
    <w:rsid w:val="00EE477E"/>
    <w:rsid w:val="00EE581E"/>
    <w:rsid w:val="00EE7CD8"/>
    <w:rsid w:val="00EF30D0"/>
    <w:rsid w:val="00F36669"/>
    <w:rsid w:val="00F510F0"/>
    <w:rsid w:val="00F76F58"/>
    <w:rsid w:val="00F77282"/>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ice.org.uk/article/pmg22/chapter/3-how-you-can-get-involve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1%20-%20Scoping\2.%20Scope%20Consultation\TEMPLATE%20-%20Scope%20comme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C860-D6A8-4DF4-AAF8-129F2A389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Scope comments form</Template>
  <TotalTime>1</TotalTime>
  <Pages>2</Pages>
  <Words>401</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2632</CharactersWithSpaces>
  <SharedDoc>false</SharedDoc>
  <HLinks>
    <vt:vector size="6" baseType="variant">
      <vt:variant>
        <vt:i4>852036</vt:i4>
      </vt:variant>
      <vt:variant>
        <vt:i4>0</vt:i4>
      </vt:variant>
      <vt:variant>
        <vt:i4>0</vt:i4>
      </vt:variant>
      <vt:variant>
        <vt:i4>5</vt:i4>
      </vt:variant>
      <vt:variant>
        <vt:lpwstr>http://www.nice.org.uk/article/pmg22/chapter/3-how-you-can-get-involved</vt:lpwstr>
      </vt:variant>
      <vt:variant>
        <vt:lpwstr>scope-consultation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Helen Dickinson</dc:creator>
  <cp:lastModifiedBy>Hema Ali</cp:lastModifiedBy>
  <cp:revision>2</cp:revision>
  <cp:lastPrinted>2014-03-26T12:19:00Z</cp:lastPrinted>
  <dcterms:created xsi:type="dcterms:W3CDTF">2016-01-14T10:11:00Z</dcterms:created>
  <dcterms:modified xsi:type="dcterms:W3CDTF">2016-01-14T10:11:00Z</dcterms:modified>
</cp:coreProperties>
</file>