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131BA5" w:rsidRDefault="00131BA5" w:rsidP="00914F46">
            <w:pPr>
              <w:rPr>
                <w:rFonts w:cs="Arial"/>
                <w:sz w:val="24"/>
                <w:szCs w:val="24"/>
              </w:rPr>
            </w:pP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14F2E" w:rsidRDefault="00F14F2E" w:rsidP="00914F46">
            <w:pPr>
              <w:rPr>
                <w:sz w:val="24"/>
                <w:szCs w:val="24"/>
              </w:rPr>
            </w:pPr>
          </w:p>
          <w:p w:rsidR="00131BA5" w:rsidRDefault="00131BA5" w:rsidP="00914F46">
            <w:pPr>
              <w:rPr>
                <w:sz w:val="24"/>
                <w:szCs w:val="24"/>
              </w:rPr>
            </w:pPr>
          </w:p>
          <w:p w:rsidR="00F510F0" w:rsidRPr="00861041" w:rsidRDefault="00131BA5"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131BA5">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bookmarkStart w:id="0" w:name="_GoBack"/>
            <w:r>
              <w:rPr>
                <w:b/>
                <w:bCs/>
              </w:rPr>
              <w:t>N</w:t>
            </w:r>
            <w:bookmarkEnd w:id="0"/>
            <w:r>
              <w:rPr>
                <w:b/>
                <w:bCs/>
              </w:rPr>
              <w:t>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131BA5">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70"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5"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70" w:type="dxa"/>
            <w:tcBorders>
              <w:top w:val="single" w:sz="4" w:space="0" w:color="auto"/>
            </w:tcBorders>
          </w:tcPr>
          <w:p w:rsidR="00A812B3" w:rsidRPr="005A45BD" w:rsidRDefault="00A812B3" w:rsidP="00274768">
            <w:pPr>
              <w:rPr>
                <w:rFonts w:cs="Arial"/>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5"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70" w:type="dxa"/>
            <w:tcBorders>
              <w:top w:val="single" w:sz="4" w:space="0" w:color="auto"/>
            </w:tcBorders>
          </w:tcPr>
          <w:p w:rsidR="00A812B3" w:rsidRPr="005A45BD" w:rsidRDefault="00A812B3" w:rsidP="00274768">
            <w:pPr>
              <w:rPr>
                <w:rFonts w:cs="Arial"/>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5"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70" w:type="dxa"/>
            <w:tcBorders>
              <w:top w:val="single" w:sz="4" w:space="0" w:color="auto"/>
            </w:tcBorders>
          </w:tcPr>
          <w:p w:rsidR="00A812B3" w:rsidRPr="005A45BD" w:rsidRDefault="00A812B3" w:rsidP="00274768">
            <w:pPr>
              <w:rPr>
                <w:rFonts w:cs="Arial"/>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r w:rsidR="00A812B3" w:rsidRPr="00E2582E" w:rsidTr="00131BA5">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5"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70"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131BA5" w:rsidRDefault="00131BA5">
      <w:pPr>
        <w:rPr>
          <w:sz w:val="20"/>
        </w:rPr>
      </w:pPr>
    </w:p>
    <w:p w:rsidR="00131BA5" w:rsidRDefault="00131BA5">
      <w:pPr>
        <w:rPr>
          <w:sz w:val="20"/>
        </w:rPr>
      </w:pPr>
    </w:p>
    <w:p w:rsidR="00131BA5" w:rsidRDefault="00131BA5">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A5" w:rsidRDefault="00131BA5" w:rsidP="00E66C63">
      <w:r>
        <w:separator/>
      </w:r>
    </w:p>
  </w:endnote>
  <w:endnote w:type="continuationSeparator" w:id="0">
    <w:p w:rsidR="00131BA5" w:rsidRDefault="00131BA5" w:rsidP="00E66C63">
      <w:r>
        <w:continuationSeparator/>
      </w:r>
    </w:p>
  </w:endnote>
  <w:endnote w:type="continuationNotice" w:id="1">
    <w:p w:rsidR="00131BA5" w:rsidRDefault="00131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hyperlink r:id="rId1" w:history="1">
      <w:r w:rsidR="00131BA5" w:rsidRPr="00705B20">
        <w:rPr>
          <w:rStyle w:val="Hyperlink"/>
        </w:rPr>
        <w:t>SafeguardingAdults@nice.org.uk</w:t>
      </w:r>
    </w:hyperlink>
    <w:r w:rsidR="00131BA5">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A5" w:rsidRDefault="00131BA5" w:rsidP="00E66C63">
      <w:r>
        <w:separator/>
      </w:r>
    </w:p>
  </w:footnote>
  <w:footnote w:type="continuationSeparator" w:id="0">
    <w:p w:rsidR="00131BA5" w:rsidRDefault="00131BA5" w:rsidP="00E66C63">
      <w:r>
        <w:continuationSeparator/>
      </w:r>
    </w:p>
  </w:footnote>
  <w:footnote w:type="continuationNotice" w:id="1">
    <w:p w:rsidR="00131BA5" w:rsidRDefault="00131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D97A57" w:rsidP="00A71026">
    <w:pPr>
      <w:pStyle w:val="Heading3"/>
      <w:jc w:val="left"/>
      <w:rPr>
        <w:bCs w:val="0"/>
        <w:sz w:val="28"/>
        <w:szCs w:val="28"/>
      </w:rPr>
    </w:pPr>
    <w:r w:rsidRPr="00131BA5">
      <w:rPr>
        <w:bCs w:val="0"/>
        <w:sz w:val="28"/>
        <w:szCs w:val="28"/>
      </w:rPr>
      <w:t>Guideline title:</w:t>
    </w:r>
    <w:r w:rsidR="00131BA5">
      <w:rPr>
        <w:bCs w:val="0"/>
        <w:sz w:val="28"/>
        <w:szCs w:val="28"/>
      </w:rPr>
      <w:t xml:space="preserve"> Safeguarding Adults in Care Homes</w:t>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131BA5" w:rsidRPr="00131BA5">
      <w:rPr>
        <w:bCs/>
        <w:u w:val="single"/>
      </w:rPr>
      <w:t>26 September 2018</w:t>
    </w:r>
  </w:p>
  <w:p w:rsidR="00777433" w:rsidRDefault="00777433">
    <w:pPr>
      <w:pStyle w:val="Header"/>
      <w:rPr>
        <w:b/>
        <w:bCs/>
        <w:u w:val="single"/>
      </w:rPr>
    </w:pPr>
  </w:p>
  <w:p w:rsidR="00B94F71" w:rsidRDefault="00131BA5">
    <w:pPr>
      <w:pStyle w:val="Header"/>
      <w:rPr>
        <w:bCs/>
        <w:u w:val="single"/>
      </w:rPr>
    </w:pPr>
    <w:r>
      <w:rPr>
        <w:b/>
        <w:bCs/>
        <w:u w:val="single"/>
      </w:rPr>
      <w:t>E</w:t>
    </w:r>
    <w:r w:rsidR="00123009" w:rsidRPr="00123009">
      <w:rPr>
        <w:b/>
        <w:bCs/>
        <w:u w:val="single"/>
      </w:rPr>
      <w:t>mail</w:t>
    </w:r>
    <w:r w:rsidR="00123009" w:rsidRPr="007334BB">
      <w:rPr>
        <w:bCs/>
        <w:u w:val="single"/>
      </w:rPr>
      <w:t>:</w:t>
    </w:r>
    <w:r w:rsidR="00777433">
      <w:rPr>
        <w:bCs/>
        <w:u w:val="single"/>
      </w:rPr>
      <w:t xml:space="preserve"> </w:t>
    </w:r>
    <w:r w:rsidRPr="00131BA5">
      <w:rPr>
        <w:bCs/>
        <w:u w:val="single"/>
      </w:rPr>
      <w:t>SafeguardingAdults@nice.org.uk</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5"/>
    <w:rsid w:val="000431A5"/>
    <w:rsid w:val="00055695"/>
    <w:rsid w:val="00064B5F"/>
    <w:rsid w:val="0006754A"/>
    <w:rsid w:val="00072D10"/>
    <w:rsid w:val="00080388"/>
    <w:rsid w:val="00093436"/>
    <w:rsid w:val="000D4EA3"/>
    <w:rsid w:val="000D7B25"/>
    <w:rsid w:val="00111270"/>
    <w:rsid w:val="00123009"/>
    <w:rsid w:val="00131BA5"/>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40C450-EB70-4BA6-A34F-B9D576F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Adults@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AFD2-A065-4D53-B970-30D16093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9</TotalTime>
  <Pages>3</Pages>
  <Words>468</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Katie Stafford</dc:creator>
  <cp:keywords/>
  <cp:lastModifiedBy>Katie Stafford</cp:lastModifiedBy>
  <cp:revision>1</cp:revision>
  <cp:lastPrinted>2014-03-26T12:19:00Z</cp:lastPrinted>
  <dcterms:created xsi:type="dcterms:W3CDTF">2018-08-29T07:30:00Z</dcterms:created>
  <dcterms:modified xsi:type="dcterms:W3CDTF">2018-08-29T07:41:00Z</dcterms:modified>
</cp:coreProperties>
</file>