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EDF" w:rsidRDefault="00B72EDF"/>
    <w:tbl>
      <w:tblPr>
        <w:tblW w:w="14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805"/>
        <w:gridCol w:w="1804"/>
        <w:gridCol w:w="8770"/>
      </w:tblGrid>
      <w:tr w:rsidR="00A812B3" w:rsidTr="00291821">
        <w:trPr>
          <w:cantSplit/>
          <w:trHeight w:val="4579"/>
        </w:trPr>
        <w:tc>
          <w:tcPr>
            <w:tcW w:w="3609" w:type="dxa"/>
            <w:gridSpan w:val="2"/>
            <w:tcBorders>
              <w:top w:val="double" w:sz="4" w:space="0" w:color="auto"/>
              <w:left w:val="double" w:sz="4" w:space="0" w:color="auto"/>
              <w:bottom w:val="double" w:sz="4" w:space="0" w:color="auto"/>
              <w:right w:val="double" w:sz="4" w:space="0" w:color="auto"/>
            </w:tcBorders>
            <w:shd w:val="clear" w:color="auto" w:fill="auto"/>
          </w:tcPr>
          <w:p w:rsidR="00A812B3" w:rsidRPr="00EF30D0" w:rsidRDefault="00A812B3" w:rsidP="00EF30D0">
            <w:pPr>
              <w:rPr>
                <w:rFonts w:cs="Arial"/>
                <w:b/>
                <w:sz w:val="24"/>
                <w:szCs w:val="24"/>
              </w:rPr>
            </w:pPr>
          </w:p>
        </w:tc>
        <w:tc>
          <w:tcPr>
            <w:tcW w:w="10574" w:type="dxa"/>
            <w:gridSpan w:val="2"/>
            <w:tcBorders>
              <w:top w:val="double" w:sz="4" w:space="0" w:color="auto"/>
              <w:left w:val="double" w:sz="4" w:space="0" w:color="auto"/>
              <w:bottom w:val="double" w:sz="4" w:space="0" w:color="auto"/>
              <w:right w:val="double" w:sz="4" w:space="0" w:color="auto"/>
            </w:tcBorders>
          </w:tcPr>
          <w:p w:rsidR="00F510F0" w:rsidRDefault="00C97473" w:rsidP="00914F46">
            <w:pPr>
              <w:rPr>
                <w:rFonts w:cs="Arial"/>
                <w:sz w:val="24"/>
                <w:szCs w:val="24"/>
              </w:rPr>
            </w:pPr>
            <w:r w:rsidRPr="00C97473">
              <w:rPr>
                <w:rFonts w:cs="Arial"/>
                <w:sz w:val="24"/>
                <w:szCs w:val="24"/>
              </w:rPr>
              <w:t>Please read the</w:t>
            </w:r>
            <w:r w:rsidR="00A71026">
              <w:rPr>
                <w:rFonts w:cs="Arial"/>
                <w:sz w:val="24"/>
                <w:szCs w:val="24"/>
              </w:rPr>
              <w:t xml:space="preserve"> checklist for submitting comments at the end of this form</w:t>
            </w:r>
            <w:r w:rsidRPr="00C97473">
              <w:rPr>
                <w:rFonts w:cs="Arial"/>
                <w:sz w:val="24"/>
                <w:szCs w:val="24"/>
              </w:rPr>
              <w:t>. We cannot accept forms that are not filled in correctly</w:t>
            </w:r>
            <w:r w:rsidR="008D7B9E">
              <w:rPr>
                <w:rFonts w:cs="Arial"/>
                <w:sz w:val="24"/>
                <w:szCs w:val="24"/>
              </w:rPr>
              <w:t xml:space="preserve"> or arrive after the deadline</w:t>
            </w:r>
            <w:r w:rsidRPr="00C97473">
              <w:rPr>
                <w:rFonts w:cs="Arial"/>
                <w:sz w:val="24"/>
                <w:szCs w:val="24"/>
              </w:rPr>
              <w:t xml:space="preserve">. </w:t>
            </w:r>
          </w:p>
          <w:p w:rsidR="00F14F2E" w:rsidRDefault="00F14F2E" w:rsidP="00914F46">
            <w:pPr>
              <w:rPr>
                <w:rFonts w:cs="Arial"/>
                <w:sz w:val="24"/>
                <w:szCs w:val="24"/>
              </w:rPr>
            </w:pPr>
          </w:p>
          <w:p w:rsidR="00F14F2E" w:rsidRDefault="00A81964" w:rsidP="00F14F2E">
            <w:pPr>
              <w:shd w:val="clear" w:color="auto" w:fill="FFFFFF"/>
              <w:spacing w:line="276" w:lineRule="auto"/>
              <w:rPr>
                <w:sz w:val="24"/>
                <w:szCs w:val="24"/>
              </w:rPr>
            </w:pPr>
            <w:r>
              <w:rPr>
                <w:sz w:val="24"/>
                <w:szCs w:val="24"/>
              </w:rPr>
              <w:t>In addition to your comments below, w</w:t>
            </w:r>
            <w:r w:rsidR="00F14F2E">
              <w:rPr>
                <w:sz w:val="24"/>
                <w:szCs w:val="24"/>
              </w:rPr>
              <w:t>e would like to hear your views on these questions:</w:t>
            </w:r>
          </w:p>
          <w:p w:rsidR="00F14F2E" w:rsidRPr="00A81964" w:rsidRDefault="00A81964" w:rsidP="00F14F2E">
            <w:pPr>
              <w:pStyle w:val="Paragraphnonumbers"/>
              <w:numPr>
                <w:ilvl w:val="0"/>
                <w:numId w:val="8"/>
              </w:numPr>
              <w:spacing w:after="120"/>
              <w:ind w:left="714" w:hanging="357"/>
              <w:rPr>
                <w:rFonts w:cs="Arial"/>
                <w:bCs/>
              </w:rPr>
            </w:pPr>
            <w:r w:rsidRPr="00A81964">
              <w:rPr>
                <w:rFonts w:cs="Arial"/>
                <w:bCs/>
              </w:rPr>
              <w:t>Are there any cost saving interventions or examples of innovative approaches that should be considered for inclusion in this guideline?</w:t>
            </w:r>
          </w:p>
          <w:p w:rsidR="00F14F2E" w:rsidRDefault="00F14F2E" w:rsidP="00914F46">
            <w:pPr>
              <w:rPr>
                <w:sz w:val="24"/>
                <w:szCs w:val="24"/>
              </w:rPr>
            </w:pPr>
          </w:p>
          <w:p w:rsidR="00F510F0" w:rsidRPr="00861041" w:rsidRDefault="00BA49CF" w:rsidP="00197F8A">
            <w:pPr>
              <w:rPr>
                <w:sz w:val="24"/>
                <w:szCs w:val="24"/>
              </w:rPr>
            </w:pPr>
            <w:hyperlink r:id="rId8" w:history="1">
              <w:r w:rsidR="00C97473" w:rsidRPr="00966992">
                <w:rPr>
                  <w:rStyle w:val="Hyperlink"/>
                  <w:sz w:val="24"/>
                  <w:szCs w:val="24"/>
                </w:rPr>
                <w:t>Developing NICE guidance: how to get involved</w:t>
              </w:r>
            </w:hyperlink>
            <w:r w:rsidR="00C97473">
              <w:rPr>
                <w:sz w:val="24"/>
                <w:szCs w:val="24"/>
              </w:rPr>
              <w:t xml:space="preserve"> </w:t>
            </w:r>
            <w:r w:rsidR="00FA6C5A">
              <w:rPr>
                <w:sz w:val="24"/>
                <w:szCs w:val="24"/>
              </w:rPr>
              <w:t xml:space="preserve">has </w:t>
            </w:r>
            <w:r w:rsidR="00F510F0">
              <w:rPr>
                <w:sz w:val="24"/>
                <w:szCs w:val="24"/>
              </w:rPr>
              <w:t xml:space="preserve">a list </w:t>
            </w:r>
            <w:r w:rsidR="00F510F0" w:rsidRPr="00FA6C5A">
              <w:rPr>
                <w:sz w:val="24"/>
                <w:szCs w:val="24"/>
              </w:rPr>
              <w:t xml:space="preserve">of </w:t>
            </w:r>
            <w:r w:rsidR="00F510F0" w:rsidRPr="00197F8A">
              <w:rPr>
                <w:sz w:val="24"/>
                <w:szCs w:val="24"/>
              </w:rPr>
              <w:t xml:space="preserve">possible areas for comment </w:t>
            </w:r>
            <w:r w:rsidR="008855FD" w:rsidRPr="00197F8A">
              <w:rPr>
                <w:sz w:val="24"/>
                <w:szCs w:val="24"/>
              </w:rPr>
              <w:t>on the draft scope</w:t>
            </w:r>
            <w:r w:rsidR="00B070BA">
              <w:rPr>
                <w:sz w:val="24"/>
                <w:szCs w:val="24"/>
              </w:rPr>
              <w:t>.</w:t>
            </w:r>
            <w:r w:rsidR="008855FD">
              <w:rPr>
                <w:sz w:val="24"/>
                <w:szCs w:val="24"/>
              </w:rPr>
              <w:t xml:space="preserve"> </w:t>
            </w:r>
            <w:r w:rsidR="00F510F0">
              <w:rPr>
                <w:sz w:val="24"/>
                <w:szCs w:val="24"/>
              </w:rPr>
              <w:t xml:space="preserve">  </w:t>
            </w:r>
          </w:p>
        </w:tc>
        <w:bookmarkStart w:id="0" w:name="_GoBack"/>
        <w:bookmarkEnd w:id="0"/>
      </w:tr>
      <w:tr w:rsidR="00A812B3" w:rsidTr="00291821">
        <w:trPr>
          <w:cantSplit/>
          <w:trHeight w:val="1602"/>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rsidR="00A812B3" w:rsidRPr="00810A2E" w:rsidRDefault="00772D5C" w:rsidP="00772D5C">
            <w:pPr>
              <w:pStyle w:val="BodyText"/>
              <w:rPr>
                <w:rFonts w:cs="Arial"/>
                <w:szCs w:val="22"/>
              </w:rPr>
            </w:pPr>
            <w:r>
              <w:rPr>
                <w:rFonts w:cs="Arial"/>
                <w:szCs w:val="22"/>
              </w:rPr>
              <w:t xml:space="preserve">Organisation name – </w:t>
            </w:r>
            <w:r w:rsidR="00A812B3" w:rsidRPr="00810A2E">
              <w:rPr>
                <w:rFonts w:cs="Arial"/>
                <w:szCs w:val="22"/>
              </w:rPr>
              <w:t>Stakeholder</w:t>
            </w:r>
            <w:r w:rsidR="009119E3">
              <w:rPr>
                <w:rFonts w:cs="Arial"/>
                <w:szCs w:val="22"/>
              </w:rPr>
              <w:t xml:space="preserve"> or respondent</w:t>
            </w:r>
            <w:r w:rsidR="00A812B3" w:rsidRPr="00810A2E">
              <w:rPr>
                <w:rFonts w:cs="Arial"/>
                <w:szCs w:val="22"/>
              </w:rPr>
              <w:t xml:space="preserve"> </w:t>
            </w:r>
            <w:r w:rsidR="00BC41AA" w:rsidRPr="004A1670">
              <w:rPr>
                <w:rFonts w:cs="Arial"/>
                <w:b w:val="0"/>
                <w:sz w:val="18"/>
                <w:szCs w:val="18"/>
              </w:rPr>
              <w:t>(</w:t>
            </w:r>
            <w:r w:rsidR="00BC41AA">
              <w:rPr>
                <w:rFonts w:cs="Arial"/>
                <w:b w:val="0"/>
                <w:sz w:val="18"/>
                <w:szCs w:val="18"/>
              </w:rPr>
              <w:t xml:space="preserve">if you are responding as an individual rather than a registered stakeholder please </w:t>
            </w:r>
            <w:r>
              <w:rPr>
                <w:rFonts w:cs="Arial"/>
                <w:b w:val="0"/>
                <w:sz w:val="18"/>
                <w:szCs w:val="18"/>
              </w:rPr>
              <w:t>leave blank</w:t>
            </w:r>
            <w:r w:rsidR="00BC41AA" w:rsidRPr="004A1670">
              <w:rPr>
                <w:rFonts w:cs="Arial"/>
                <w:b w:val="0"/>
                <w:sz w:val="18"/>
                <w:szCs w:val="18"/>
              </w:rPr>
              <w:t>):</w:t>
            </w:r>
          </w:p>
        </w:tc>
        <w:tc>
          <w:tcPr>
            <w:tcW w:w="10574" w:type="dxa"/>
            <w:gridSpan w:val="2"/>
            <w:tcBorders>
              <w:top w:val="double" w:sz="4" w:space="0" w:color="auto"/>
              <w:left w:val="single" w:sz="4" w:space="0" w:color="auto"/>
              <w:bottom w:val="double" w:sz="4" w:space="0" w:color="auto"/>
              <w:right w:val="double" w:sz="4" w:space="0" w:color="auto"/>
            </w:tcBorders>
          </w:tcPr>
          <w:p w:rsidR="00A812B3" w:rsidRPr="00376A05" w:rsidRDefault="00376A05" w:rsidP="00215BC8">
            <w:pPr>
              <w:spacing w:before="240"/>
              <w:rPr>
                <w:rFonts w:cs="Arial"/>
                <w:szCs w:val="22"/>
              </w:rPr>
            </w:pPr>
            <w:r w:rsidRPr="00376A05">
              <w:rPr>
                <w:rFonts w:cs="Arial"/>
                <w:b/>
                <w:szCs w:val="22"/>
                <w:highlight w:val="lightGray"/>
              </w:rPr>
              <w:t>[Insert name of organisation here]</w:t>
            </w:r>
          </w:p>
        </w:tc>
      </w:tr>
      <w:tr w:rsidR="009119E3" w:rsidTr="00291821">
        <w:trPr>
          <w:cantSplit/>
          <w:trHeight w:val="1526"/>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rsidR="00751EC5" w:rsidRDefault="00751EC5" w:rsidP="00215BC8">
            <w:pPr>
              <w:pStyle w:val="BodyText"/>
              <w:rPr>
                <w:rFonts w:cs="Arial"/>
                <w:szCs w:val="22"/>
              </w:rPr>
            </w:pPr>
            <w:r>
              <w:rPr>
                <w:rFonts w:cs="Arial"/>
                <w:szCs w:val="22"/>
              </w:rPr>
              <w:t>Disclosure</w:t>
            </w:r>
          </w:p>
          <w:p w:rsidR="009119E3" w:rsidRPr="00581E8F" w:rsidRDefault="00751EC5" w:rsidP="00447B7B">
            <w:pPr>
              <w:pStyle w:val="BodyText"/>
              <w:rPr>
                <w:rFonts w:cs="Arial"/>
                <w:b w:val="0"/>
                <w:szCs w:val="22"/>
              </w:rPr>
            </w:pPr>
            <w:r w:rsidRPr="00581E8F">
              <w:rPr>
                <w:rFonts w:cs="Arial"/>
                <w:b w:val="0"/>
                <w:szCs w:val="22"/>
              </w:rPr>
              <w:t>P</w:t>
            </w:r>
            <w:r w:rsidR="00970572" w:rsidRPr="00970572">
              <w:rPr>
                <w:rFonts w:cs="Arial"/>
                <w:b w:val="0"/>
                <w:szCs w:val="22"/>
              </w:rPr>
              <w:t xml:space="preserve">lease disclose </w:t>
            </w:r>
            <w:r w:rsidRPr="00581E8F">
              <w:rPr>
                <w:rFonts w:cs="Arial"/>
                <w:b w:val="0"/>
                <w:szCs w:val="22"/>
              </w:rPr>
              <w:t xml:space="preserve">any </w:t>
            </w:r>
            <w:r w:rsidR="00447B7B">
              <w:rPr>
                <w:rFonts w:cs="Arial"/>
                <w:b w:val="0"/>
                <w:szCs w:val="22"/>
              </w:rPr>
              <w:t xml:space="preserve">past or current, </w:t>
            </w:r>
            <w:r w:rsidRPr="00581E8F">
              <w:rPr>
                <w:rFonts w:cs="Arial"/>
                <w:b w:val="0"/>
                <w:szCs w:val="22"/>
              </w:rPr>
              <w:t>direct or indirect links to, or funding from, the tobacco industry.</w:t>
            </w:r>
          </w:p>
        </w:tc>
        <w:tc>
          <w:tcPr>
            <w:tcW w:w="10574" w:type="dxa"/>
            <w:gridSpan w:val="2"/>
            <w:tcBorders>
              <w:top w:val="double" w:sz="4" w:space="0" w:color="auto"/>
              <w:left w:val="single" w:sz="4" w:space="0" w:color="auto"/>
              <w:bottom w:val="double" w:sz="4" w:space="0" w:color="auto"/>
              <w:right w:val="double" w:sz="4" w:space="0" w:color="auto"/>
            </w:tcBorders>
          </w:tcPr>
          <w:p w:rsidR="009119E3" w:rsidRPr="00810A2E" w:rsidRDefault="00376A05" w:rsidP="00376A05">
            <w:pPr>
              <w:spacing w:before="240"/>
              <w:rPr>
                <w:rFonts w:cs="Arial"/>
                <w:b/>
                <w:szCs w:val="22"/>
                <w:highlight w:val="lightGray"/>
                <w:u w:val="single"/>
              </w:rPr>
            </w:pPr>
            <w:r w:rsidRPr="00376A05">
              <w:rPr>
                <w:rFonts w:cs="Arial"/>
                <w:b/>
                <w:szCs w:val="22"/>
                <w:highlight w:val="lightGray"/>
              </w:rPr>
              <w:t xml:space="preserve">[Insert </w:t>
            </w:r>
            <w:r>
              <w:rPr>
                <w:rFonts w:cs="Arial"/>
                <w:b/>
                <w:szCs w:val="22"/>
                <w:highlight w:val="lightGray"/>
              </w:rPr>
              <w:t>disclosure</w:t>
            </w:r>
            <w:r w:rsidRPr="00376A05">
              <w:rPr>
                <w:rFonts w:cs="Arial"/>
                <w:b/>
                <w:szCs w:val="22"/>
                <w:highlight w:val="lightGray"/>
              </w:rPr>
              <w:t xml:space="preserve"> here]</w:t>
            </w:r>
          </w:p>
        </w:tc>
      </w:tr>
      <w:tr w:rsidR="00A812B3" w:rsidTr="00291821">
        <w:trPr>
          <w:cantSplit/>
          <w:trHeight w:val="503"/>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rsidR="00A812B3" w:rsidRPr="00810A2E" w:rsidRDefault="00BC41AA" w:rsidP="00772D5C">
            <w:pPr>
              <w:pStyle w:val="BodyText"/>
              <w:rPr>
                <w:rFonts w:cs="Arial"/>
                <w:szCs w:val="22"/>
              </w:rPr>
            </w:pPr>
            <w:r>
              <w:rPr>
                <w:rFonts w:cs="Arial"/>
                <w:szCs w:val="22"/>
              </w:rPr>
              <w:t xml:space="preserve">Name of </w:t>
            </w:r>
            <w:r w:rsidR="00772D5C">
              <w:rPr>
                <w:rFonts w:cs="Arial"/>
                <w:szCs w:val="22"/>
              </w:rPr>
              <w:t>person completing form:</w:t>
            </w:r>
          </w:p>
        </w:tc>
        <w:tc>
          <w:tcPr>
            <w:tcW w:w="10574" w:type="dxa"/>
            <w:gridSpan w:val="2"/>
            <w:tcBorders>
              <w:top w:val="double" w:sz="4" w:space="0" w:color="auto"/>
              <w:left w:val="single" w:sz="4" w:space="0" w:color="auto"/>
              <w:bottom w:val="double" w:sz="4" w:space="0" w:color="auto"/>
              <w:right w:val="double" w:sz="4" w:space="0" w:color="auto"/>
            </w:tcBorders>
          </w:tcPr>
          <w:p w:rsidR="00A812B3" w:rsidRPr="00810A2E" w:rsidRDefault="00A812B3" w:rsidP="00215BC8">
            <w:pPr>
              <w:rPr>
                <w:rFonts w:cs="Arial"/>
                <w:szCs w:val="22"/>
              </w:rPr>
            </w:pPr>
          </w:p>
          <w:p w:rsidR="00A812B3" w:rsidRPr="00810A2E" w:rsidRDefault="00376A05" w:rsidP="00376A05">
            <w:pPr>
              <w:rPr>
                <w:rFonts w:cs="Arial"/>
                <w:szCs w:val="22"/>
              </w:rPr>
            </w:pPr>
            <w:r w:rsidRPr="00376A05">
              <w:rPr>
                <w:rFonts w:cs="Arial"/>
                <w:b/>
                <w:szCs w:val="22"/>
                <w:highlight w:val="lightGray"/>
              </w:rPr>
              <w:t xml:space="preserve">[Insert </w:t>
            </w:r>
            <w:r>
              <w:rPr>
                <w:rFonts w:cs="Arial"/>
                <w:b/>
                <w:szCs w:val="22"/>
                <w:highlight w:val="lightGray"/>
              </w:rPr>
              <w:t xml:space="preserve">your </w:t>
            </w:r>
            <w:r w:rsidRPr="00376A05">
              <w:rPr>
                <w:rFonts w:cs="Arial"/>
                <w:b/>
                <w:szCs w:val="22"/>
                <w:highlight w:val="lightGray"/>
              </w:rPr>
              <w:t>name here]</w:t>
            </w:r>
          </w:p>
        </w:tc>
      </w:tr>
      <w:tr w:rsidR="0020118C" w:rsidTr="00291821">
        <w:trPr>
          <w:cantSplit/>
          <w:trHeight w:val="244"/>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rsidR="0020118C" w:rsidRDefault="0020118C" w:rsidP="00772D5C">
            <w:pPr>
              <w:pStyle w:val="BodyText"/>
              <w:rPr>
                <w:rFonts w:cs="Arial"/>
                <w:szCs w:val="22"/>
              </w:rPr>
            </w:pPr>
            <w:r>
              <w:rPr>
                <w:rFonts w:cs="Arial"/>
                <w:szCs w:val="22"/>
              </w:rPr>
              <w:t>Type</w:t>
            </w:r>
          </w:p>
        </w:tc>
        <w:tc>
          <w:tcPr>
            <w:tcW w:w="10574" w:type="dxa"/>
            <w:gridSpan w:val="2"/>
            <w:tcBorders>
              <w:top w:val="double" w:sz="4" w:space="0" w:color="auto"/>
              <w:left w:val="single" w:sz="4" w:space="0" w:color="auto"/>
              <w:bottom w:val="double" w:sz="4" w:space="0" w:color="auto"/>
              <w:right w:val="double" w:sz="4" w:space="0" w:color="auto"/>
            </w:tcBorders>
          </w:tcPr>
          <w:p w:rsidR="0020118C" w:rsidRPr="00810A2E" w:rsidRDefault="00376A05" w:rsidP="00215BC8">
            <w:pPr>
              <w:rPr>
                <w:rFonts w:cs="Arial"/>
                <w:szCs w:val="22"/>
              </w:rPr>
            </w:pPr>
            <w:r>
              <w:rPr>
                <w:rFonts w:cs="Arial"/>
                <w:szCs w:val="22"/>
              </w:rPr>
              <w:t>[for office use only]</w:t>
            </w:r>
          </w:p>
        </w:tc>
      </w:tr>
      <w:tr w:rsidR="00A812B3" w:rsidTr="00291821">
        <w:trPr>
          <w:cantSplit/>
          <w:trHeight w:val="2320"/>
        </w:trPr>
        <w:tc>
          <w:tcPr>
            <w:tcW w:w="1804" w:type="dxa"/>
            <w:tcBorders>
              <w:top w:val="double" w:sz="4" w:space="0" w:color="auto"/>
              <w:left w:val="double" w:sz="4" w:space="0" w:color="auto"/>
              <w:bottom w:val="single" w:sz="4" w:space="0" w:color="auto"/>
              <w:right w:val="single" w:sz="4" w:space="0" w:color="auto"/>
            </w:tcBorders>
            <w:shd w:val="clear" w:color="auto" w:fill="E6E6E6"/>
          </w:tcPr>
          <w:p w:rsidR="00A812B3" w:rsidRDefault="00A812B3" w:rsidP="0044012A">
            <w:pPr>
              <w:jc w:val="center"/>
              <w:rPr>
                <w:b/>
                <w:bCs/>
              </w:rPr>
            </w:pPr>
          </w:p>
          <w:p w:rsidR="00A812B3" w:rsidRDefault="00A812B3" w:rsidP="0044012A">
            <w:pPr>
              <w:jc w:val="center"/>
              <w:rPr>
                <w:b/>
                <w:bCs/>
              </w:rPr>
            </w:pPr>
          </w:p>
          <w:p w:rsidR="00A812B3" w:rsidRDefault="00A812B3" w:rsidP="0044012A">
            <w:pPr>
              <w:jc w:val="center"/>
              <w:rPr>
                <w:b/>
                <w:bCs/>
              </w:rPr>
            </w:pPr>
            <w:r>
              <w:rPr>
                <w:b/>
                <w:bCs/>
              </w:rPr>
              <w:t>Comment</w:t>
            </w:r>
          </w:p>
          <w:p w:rsidR="00A812B3" w:rsidRDefault="00A812B3" w:rsidP="0044012A">
            <w:pPr>
              <w:jc w:val="center"/>
              <w:rPr>
                <w:b/>
                <w:bCs/>
              </w:rPr>
            </w:pPr>
            <w:r>
              <w:rPr>
                <w:b/>
                <w:bCs/>
              </w:rPr>
              <w:t>No.</w:t>
            </w:r>
          </w:p>
        </w:tc>
        <w:tc>
          <w:tcPr>
            <w:tcW w:w="1804" w:type="dxa"/>
            <w:tcBorders>
              <w:top w:val="double" w:sz="4" w:space="0" w:color="auto"/>
              <w:left w:val="double" w:sz="4" w:space="0" w:color="auto"/>
              <w:bottom w:val="single" w:sz="4" w:space="0" w:color="auto"/>
              <w:right w:val="single" w:sz="4" w:space="0" w:color="auto"/>
            </w:tcBorders>
            <w:shd w:val="clear" w:color="auto" w:fill="E6E6E6"/>
          </w:tcPr>
          <w:p w:rsidR="00A812B3" w:rsidRDefault="00A812B3">
            <w:pPr>
              <w:jc w:val="center"/>
              <w:rPr>
                <w:b/>
                <w:bCs/>
              </w:rPr>
            </w:pPr>
          </w:p>
          <w:p w:rsidR="00A812B3" w:rsidRDefault="00A812B3">
            <w:pPr>
              <w:pStyle w:val="BodyText"/>
              <w:jc w:val="center"/>
            </w:pPr>
          </w:p>
          <w:p w:rsidR="00A812B3" w:rsidRDefault="00A812B3">
            <w:pPr>
              <w:pStyle w:val="BodyText"/>
              <w:jc w:val="center"/>
            </w:pPr>
            <w:r>
              <w:t xml:space="preserve">Page </w:t>
            </w:r>
          </w:p>
          <w:p w:rsidR="00A812B3" w:rsidRDefault="00A812B3">
            <w:pPr>
              <w:pStyle w:val="BodyText"/>
              <w:jc w:val="center"/>
            </w:pPr>
            <w:r>
              <w:t>number</w:t>
            </w:r>
          </w:p>
          <w:p w:rsidR="00A812B3" w:rsidRDefault="00A812B3">
            <w:pPr>
              <w:jc w:val="center"/>
              <w:rPr>
                <w:b/>
                <w:bCs/>
              </w:rPr>
            </w:pPr>
          </w:p>
          <w:p w:rsidR="00A812B3" w:rsidRDefault="00A812B3">
            <w:pPr>
              <w:jc w:val="center"/>
              <w:rPr>
                <w:sz w:val="18"/>
              </w:rPr>
            </w:pPr>
            <w:r>
              <w:rPr>
                <w:sz w:val="18"/>
              </w:rPr>
              <w:t xml:space="preserve">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1804" w:type="dxa"/>
            <w:tcBorders>
              <w:top w:val="double" w:sz="4" w:space="0" w:color="auto"/>
              <w:left w:val="single" w:sz="4" w:space="0" w:color="auto"/>
              <w:bottom w:val="single" w:sz="4" w:space="0" w:color="auto"/>
              <w:right w:val="single" w:sz="4" w:space="0" w:color="auto"/>
            </w:tcBorders>
            <w:shd w:val="clear" w:color="auto" w:fill="E6E6E6"/>
          </w:tcPr>
          <w:p w:rsidR="00A812B3" w:rsidRDefault="00A812B3">
            <w:pPr>
              <w:pStyle w:val="Heading1"/>
              <w:jc w:val="center"/>
            </w:pPr>
          </w:p>
          <w:p w:rsidR="00A812B3" w:rsidRDefault="00A812B3" w:rsidP="00A812B3"/>
          <w:p w:rsidR="00A812B3" w:rsidRDefault="002F0372" w:rsidP="00A812B3">
            <w:pPr>
              <w:jc w:val="center"/>
              <w:rPr>
                <w:b/>
              </w:rPr>
            </w:pPr>
            <w:r>
              <w:rPr>
                <w:b/>
              </w:rPr>
              <w:t>Line</w:t>
            </w:r>
          </w:p>
          <w:p w:rsidR="00A812B3" w:rsidRDefault="00A812B3" w:rsidP="00A812B3">
            <w:pPr>
              <w:jc w:val="center"/>
              <w:rPr>
                <w:b/>
              </w:rPr>
            </w:pPr>
            <w:r w:rsidRPr="00A812B3">
              <w:rPr>
                <w:b/>
              </w:rPr>
              <w:t>number</w:t>
            </w:r>
          </w:p>
          <w:p w:rsidR="00A812B3" w:rsidRDefault="00A812B3" w:rsidP="00A812B3">
            <w:pPr>
              <w:jc w:val="center"/>
              <w:rPr>
                <w:b/>
              </w:rPr>
            </w:pPr>
          </w:p>
          <w:p w:rsidR="00A812B3" w:rsidRPr="00A812B3" w:rsidRDefault="00A812B3" w:rsidP="00A812B3">
            <w:pPr>
              <w:jc w:val="center"/>
              <w:rPr>
                <w:b/>
              </w:rPr>
            </w:pPr>
            <w:r>
              <w:rPr>
                <w:sz w:val="18"/>
              </w:rPr>
              <w:t xml:space="preserve"> 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8769" w:type="dxa"/>
            <w:tcBorders>
              <w:top w:val="double" w:sz="4" w:space="0" w:color="auto"/>
              <w:left w:val="single" w:sz="4" w:space="0" w:color="auto"/>
              <w:bottom w:val="single" w:sz="4" w:space="0" w:color="auto"/>
              <w:right w:val="double" w:sz="4" w:space="0" w:color="auto"/>
            </w:tcBorders>
            <w:shd w:val="clear" w:color="auto" w:fill="E6E6E6"/>
          </w:tcPr>
          <w:p w:rsidR="00A812B3" w:rsidRDefault="00A812B3">
            <w:pPr>
              <w:pStyle w:val="Heading1"/>
              <w:jc w:val="center"/>
            </w:pPr>
          </w:p>
          <w:p w:rsidR="00A812B3" w:rsidRDefault="00A812B3">
            <w:pPr>
              <w:pStyle w:val="Heading1"/>
              <w:jc w:val="center"/>
              <w:rPr>
                <w:sz w:val="24"/>
              </w:rPr>
            </w:pPr>
            <w:r>
              <w:rPr>
                <w:sz w:val="24"/>
              </w:rPr>
              <w:t>Comments</w:t>
            </w:r>
          </w:p>
          <w:p w:rsidR="00A812B3" w:rsidRDefault="00A812B3">
            <w:pPr>
              <w:rPr>
                <w:sz w:val="24"/>
              </w:rPr>
            </w:pPr>
          </w:p>
          <w:p w:rsidR="00A812B3" w:rsidRDefault="00C97473">
            <w:pPr>
              <w:jc w:val="center"/>
              <w:rPr>
                <w:sz w:val="24"/>
              </w:rPr>
            </w:pPr>
            <w:r>
              <w:rPr>
                <w:sz w:val="24"/>
              </w:rPr>
              <w:t>I</w:t>
            </w:r>
            <w:r w:rsidR="00A812B3">
              <w:rPr>
                <w:sz w:val="24"/>
              </w:rPr>
              <w:t>nsert each comment in a new row.</w:t>
            </w:r>
          </w:p>
          <w:p w:rsidR="00A812B3" w:rsidRDefault="00A812B3">
            <w:pPr>
              <w:jc w:val="center"/>
              <w:rPr>
                <w:sz w:val="24"/>
              </w:rPr>
            </w:pPr>
          </w:p>
          <w:p w:rsidR="00A812B3" w:rsidRDefault="00C97473">
            <w:pPr>
              <w:jc w:val="center"/>
            </w:pPr>
            <w:r>
              <w:rPr>
                <w:sz w:val="24"/>
              </w:rPr>
              <w:t>D</w:t>
            </w:r>
            <w:r w:rsidR="00A812B3">
              <w:rPr>
                <w:sz w:val="24"/>
              </w:rPr>
              <w:t>o not paste other tables into this table, as your comments could get lost – type directly into this table</w:t>
            </w:r>
            <w:r w:rsidR="00B070BA">
              <w:rPr>
                <w:sz w:val="24"/>
              </w:rPr>
              <w:t>.</w:t>
            </w:r>
          </w:p>
        </w:tc>
      </w:tr>
      <w:tr w:rsidR="00A812B3" w:rsidRPr="00CA197E" w:rsidTr="00291821">
        <w:trPr>
          <w:cantSplit/>
          <w:trHeight w:val="330"/>
        </w:trPr>
        <w:tc>
          <w:tcPr>
            <w:tcW w:w="1804" w:type="dxa"/>
            <w:tcBorders>
              <w:top w:val="single" w:sz="4" w:space="0" w:color="auto"/>
            </w:tcBorders>
          </w:tcPr>
          <w:p w:rsidR="00A812B3" w:rsidRPr="00CA197E" w:rsidRDefault="00A812B3" w:rsidP="0044012A">
            <w:pPr>
              <w:jc w:val="center"/>
              <w:rPr>
                <w:color w:val="FF0000"/>
                <w:sz w:val="20"/>
              </w:rPr>
            </w:pPr>
            <w:r w:rsidRPr="00CA197E">
              <w:rPr>
                <w:color w:val="FF0000"/>
                <w:sz w:val="20"/>
              </w:rPr>
              <w:t>Example</w:t>
            </w:r>
          </w:p>
        </w:tc>
        <w:tc>
          <w:tcPr>
            <w:tcW w:w="1804" w:type="dxa"/>
            <w:tcBorders>
              <w:top w:val="single" w:sz="4" w:space="0" w:color="auto"/>
            </w:tcBorders>
          </w:tcPr>
          <w:p w:rsidR="00A812B3" w:rsidRPr="00CA197E" w:rsidRDefault="006F43E2" w:rsidP="006777EA">
            <w:pPr>
              <w:jc w:val="center"/>
              <w:rPr>
                <w:color w:val="FF0000"/>
                <w:sz w:val="20"/>
              </w:rPr>
            </w:pPr>
            <w:r>
              <w:rPr>
                <w:color w:val="FF0000"/>
                <w:sz w:val="20"/>
              </w:rPr>
              <w:t>3</w:t>
            </w:r>
          </w:p>
        </w:tc>
        <w:tc>
          <w:tcPr>
            <w:tcW w:w="1804" w:type="dxa"/>
            <w:tcBorders>
              <w:top w:val="single" w:sz="4" w:space="0" w:color="auto"/>
            </w:tcBorders>
          </w:tcPr>
          <w:p w:rsidR="00A812B3" w:rsidRPr="00992358" w:rsidRDefault="000D4EA3">
            <w:pPr>
              <w:rPr>
                <w:color w:val="FF0000"/>
                <w:sz w:val="20"/>
              </w:rPr>
            </w:pPr>
            <w:r>
              <w:rPr>
                <w:color w:val="FF0000"/>
                <w:sz w:val="20"/>
              </w:rPr>
              <w:t>55</w:t>
            </w:r>
          </w:p>
        </w:tc>
        <w:tc>
          <w:tcPr>
            <w:tcW w:w="8769" w:type="dxa"/>
            <w:tcBorders>
              <w:top w:val="single" w:sz="4" w:space="0" w:color="auto"/>
            </w:tcBorders>
          </w:tcPr>
          <w:p w:rsidR="00A812B3" w:rsidRPr="00992358" w:rsidRDefault="00A812B3">
            <w:pPr>
              <w:rPr>
                <w:color w:val="FF0000"/>
                <w:sz w:val="20"/>
              </w:rPr>
            </w:pPr>
            <w:r w:rsidRPr="00992358">
              <w:rPr>
                <w:color w:val="FF0000"/>
                <w:sz w:val="20"/>
              </w:rPr>
              <w:t>The draft scope currently excludes people who have already been diagnosed. We feel this group should be included because….</w:t>
            </w:r>
          </w:p>
        </w:tc>
      </w:tr>
      <w:tr w:rsidR="00A812B3" w:rsidRPr="00CA197E" w:rsidTr="00291821">
        <w:trPr>
          <w:cantSplit/>
          <w:trHeight w:val="228"/>
        </w:trPr>
        <w:tc>
          <w:tcPr>
            <w:tcW w:w="14183" w:type="dxa"/>
            <w:gridSpan w:val="4"/>
            <w:tcBorders>
              <w:top w:val="single" w:sz="4" w:space="0" w:color="auto"/>
            </w:tcBorders>
          </w:tcPr>
          <w:p w:rsidR="00A812B3" w:rsidRPr="00A31B42" w:rsidRDefault="00A812B3">
            <w:pPr>
              <w:rPr>
                <w:b/>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w:t>
            </w:r>
          </w:p>
        </w:tc>
        <w:tc>
          <w:tcPr>
            <w:tcW w:w="1804" w:type="dxa"/>
            <w:tcBorders>
              <w:top w:val="single" w:sz="4" w:space="0" w:color="auto"/>
            </w:tcBorders>
          </w:tcPr>
          <w:p w:rsidR="00A812B3" w:rsidRPr="005A45BD" w:rsidRDefault="00A812B3" w:rsidP="00274768">
            <w:pPr>
              <w:rPr>
                <w:rFonts w:cs="Arial"/>
                <w:sz w:val="20"/>
              </w:rPr>
            </w:pPr>
          </w:p>
        </w:tc>
        <w:tc>
          <w:tcPr>
            <w:tcW w:w="1804" w:type="dxa"/>
            <w:tcBorders>
              <w:top w:val="single" w:sz="4" w:space="0" w:color="auto"/>
            </w:tcBorders>
          </w:tcPr>
          <w:p w:rsidR="00A812B3" w:rsidRPr="005A45BD" w:rsidRDefault="00A812B3" w:rsidP="00274768">
            <w:pPr>
              <w:rPr>
                <w:rFonts w:cs="Arial"/>
                <w:sz w:val="20"/>
              </w:rPr>
            </w:pPr>
          </w:p>
        </w:tc>
        <w:tc>
          <w:tcPr>
            <w:tcW w:w="8769" w:type="dxa"/>
            <w:tcBorders>
              <w:top w:val="single" w:sz="4" w:space="0" w:color="auto"/>
            </w:tcBorders>
          </w:tcPr>
          <w:p w:rsidR="00A812B3" w:rsidRPr="005A45BD" w:rsidRDefault="00A812B3" w:rsidP="00274768">
            <w:pPr>
              <w:rPr>
                <w:rFonts w:cs="Arial"/>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2</w:t>
            </w:r>
          </w:p>
        </w:tc>
        <w:tc>
          <w:tcPr>
            <w:tcW w:w="1804" w:type="dxa"/>
            <w:tcBorders>
              <w:top w:val="single" w:sz="4" w:space="0" w:color="auto"/>
            </w:tcBorders>
          </w:tcPr>
          <w:p w:rsidR="00A812B3" w:rsidRPr="005A45BD" w:rsidRDefault="00A812B3" w:rsidP="00274768">
            <w:pPr>
              <w:rPr>
                <w:rFonts w:cs="Arial"/>
                <w:sz w:val="20"/>
              </w:rPr>
            </w:pPr>
          </w:p>
        </w:tc>
        <w:tc>
          <w:tcPr>
            <w:tcW w:w="1804" w:type="dxa"/>
            <w:tcBorders>
              <w:top w:val="single" w:sz="4" w:space="0" w:color="auto"/>
            </w:tcBorders>
          </w:tcPr>
          <w:p w:rsidR="00A812B3" w:rsidRPr="005A45BD" w:rsidRDefault="00A812B3" w:rsidP="00274768">
            <w:pPr>
              <w:rPr>
                <w:rFonts w:cs="Arial"/>
                <w:sz w:val="20"/>
              </w:rPr>
            </w:pPr>
          </w:p>
        </w:tc>
        <w:tc>
          <w:tcPr>
            <w:tcW w:w="8769" w:type="dxa"/>
            <w:tcBorders>
              <w:top w:val="single" w:sz="4" w:space="0" w:color="auto"/>
            </w:tcBorders>
          </w:tcPr>
          <w:p w:rsidR="00A812B3" w:rsidRPr="005A45BD" w:rsidRDefault="00A812B3" w:rsidP="00274768">
            <w:pPr>
              <w:rPr>
                <w:rFonts w:cs="Arial"/>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3</w:t>
            </w:r>
          </w:p>
        </w:tc>
        <w:tc>
          <w:tcPr>
            <w:tcW w:w="1804" w:type="dxa"/>
            <w:tcBorders>
              <w:top w:val="single" w:sz="4" w:space="0" w:color="auto"/>
            </w:tcBorders>
          </w:tcPr>
          <w:p w:rsidR="00A812B3" w:rsidRPr="005A45BD" w:rsidRDefault="00A812B3" w:rsidP="00274768">
            <w:pPr>
              <w:rPr>
                <w:rFonts w:cs="Arial"/>
                <w:sz w:val="20"/>
              </w:rPr>
            </w:pPr>
          </w:p>
        </w:tc>
        <w:tc>
          <w:tcPr>
            <w:tcW w:w="1804" w:type="dxa"/>
            <w:tcBorders>
              <w:top w:val="single" w:sz="4" w:space="0" w:color="auto"/>
            </w:tcBorders>
          </w:tcPr>
          <w:p w:rsidR="00A812B3" w:rsidRPr="005A45BD" w:rsidRDefault="00A812B3" w:rsidP="00274768">
            <w:pPr>
              <w:rPr>
                <w:rFonts w:cs="Arial"/>
                <w:sz w:val="20"/>
              </w:rPr>
            </w:pPr>
          </w:p>
        </w:tc>
        <w:tc>
          <w:tcPr>
            <w:tcW w:w="8769" w:type="dxa"/>
            <w:tcBorders>
              <w:top w:val="single" w:sz="4" w:space="0" w:color="auto"/>
            </w:tcBorders>
          </w:tcPr>
          <w:p w:rsidR="00A812B3" w:rsidRPr="005A45BD" w:rsidRDefault="00A812B3" w:rsidP="00274768">
            <w:pPr>
              <w:rPr>
                <w:rFonts w:cs="Arial"/>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4</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5</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6</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7</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8</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9</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10</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11</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12</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13</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14</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44"/>
        </w:trPr>
        <w:tc>
          <w:tcPr>
            <w:tcW w:w="1804" w:type="dxa"/>
            <w:tcBorders>
              <w:top w:val="single" w:sz="4" w:space="0" w:color="auto"/>
            </w:tcBorders>
          </w:tcPr>
          <w:p w:rsidR="00A812B3" w:rsidRPr="00E2582E" w:rsidRDefault="00A812B3" w:rsidP="0044012A">
            <w:pPr>
              <w:jc w:val="center"/>
              <w:rPr>
                <w:sz w:val="20"/>
              </w:rPr>
            </w:pPr>
            <w:r>
              <w:rPr>
                <w:sz w:val="20"/>
              </w:rPr>
              <w:t>15</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bl>
    <w:p w:rsidR="001A1D8A" w:rsidRPr="00A71026" w:rsidRDefault="00676CE4">
      <w:pPr>
        <w:rPr>
          <w:sz w:val="20"/>
        </w:rPr>
      </w:pPr>
      <w:r w:rsidRPr="00A71026">
        <w:rPr>
          <w:sz w:val="20"/>
        </w:rPr>
        <w:t>Add extra rows if needed</w:t>
      </w:r>
    </w:p>
    <w:p w:rsidR="00676CE4" w:rsidRDefault="00676CE4">
      <w:pPr>
        <w:rPr>
          <w:sz w:val="20"/>
        </w:rPr>
      </w:pPr>
    </w:p>
    <w:p w:rsidR="00777433" w:rsidRDefault="00777433">
      <w:pPr>
        <w:rPr>
          <w:sz w:val="20"/>
        </w:rPr>
      </w:pPr>
    </w:p>
    <w:p w:rsidR="00BA49CF" w:rsidRDefault="00BA49CF">
      <w:pPr>
        <w:rPr>
          <w:sz w:val="20"/>
        </w:rPr>
      </w:pPr>
    </w:p>
    <w:p w:rsidR="00BA49CF" w:rsidRDefault="00BA49CF">
      <w:pPr>
        <w:rPr>
          <w:sz w:val="20"/>
        </w:rPr>
      </w:pPr>
    </w:p>
    <w:p w:rsidR="00BA49CF" w:rsidRDefault="00BA49CF">
      <w:pPr>
        <w:rPr>
          <w:sz w:val="20"/>
        </w:rPr>
      </w:pPr>
    </w:p>
    <w:p w:rsidR="00BA49CF" w:rsidRDefault="00BA49CF">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76CE4" w:rsidRPr="009A4A5A" w:rsidTr="009A4A5A">
        <w:tc>
          <w:tcPr>
            <w:tcW w:w="10137" w:type="dxa"/>
            <w:shd w:val="clear" w:color="auto" w:fill="auto"/>
          </w:tcPr>
          <w:p w:rsidR="00676CE4" w:rsidRPr="00BA770A" w:rsidRDefault="00676CE4" w:rsidP="00676CE4">
            <w:pPr>
              <w:rPr>
                <w:b/>
                <w:sz w:val="24"/>
                <w:szCs w:val="24"/>
              </w:rPr>
            </w:pPr>
            <w:r w:rsidRPr="00BA770A">
              <w:rPr>
                <w:b/>
                <w:sz w:val="24"/>
                <w:szCs w:val="24"/>
              </w:rPr>
              <w:lastRenderedPageBreak/>
              <w:t>Checklist for submitting comments</w:t>
            </w:r>
          </w:p>
          <w:p w:rsidR="00676CE4" w:rsidRDefault="00676CE4" w:rsidP="00A71026">
            <w:pPr>
              <w:numPr>
                <w:ilvl w:val="0"/>
                <w:numId w:val="7"/>
              </w:numPr>
              <w:ind w:left="714" w:hanging="357"/>
              <w:rPr>
                <w:sz w:val="24"/>
                <w:szCs w:val="24"/>
              </w:rPr>
            </w:pPr>
            <w:r w:rsidRPr="00A71026">
              <w:rPr>
                <w:sz w:val="24"/>
                <w:szCs w:val="24"/>
              </w:rPr>
              <w:t>Use this form and submit it as a Word document (not a PDF).</w:t>
            </w:r>
          </w:p>
          <w:p w:rsidR="00772D5C" w:rsidRDefault="00772D5C" w:rsidP="00A71026">
            <w:pPr>
              <w:numPr>
                <w:ilvl w:val="0"/>
                <w:numId w:val="7"/>
              </w:numPr>
              <w:ind w:left="714" w:hanging="357"/>
              <w:rPr>
                <w:sz w:val="24"/>
                <w:szCs w:val="24"/>
              </w:rPr>
            </w:pPr>
            <w:r>
              <w:rPr>
                <w:sz w:val="24"/>
                <w:szCs w:val="24"/>
              </w:rPr>
              <w:t>Complete the disclosure about links with, or funding from, the tobacco industry</w:t>
            </w:r>
            <w:r w:rsidR="007B74CB">
              <w:rPr>
                <w:sz w:val="24"/>
                <w:szCs w:val="24"/>
              </w:rPr>
              <w:t>.</w:t>
            </w:r>
          </w:p>
          <w:p w:rsidR="001F1201" w:rsidRPr="00A71026" w:rsidRDefault="001F1201" w:rsidP="00A71026">
            <w:pPr>
              <w:numPr>
                <w:ilvl w:val="0"/>
                <w:numId w:val="7"/>
              </w:numPr>
              <w:ind w:left="714" w:hanging="357"/>
              <w:rPr>
                <w:sz w:val="24"/>
                <w:szCs w:val="24"/>
              </w:rPr>
            </w:pPr>
            <w:r>
              <w:rPr>
                <w:sz w:val="24"/>
                <w:szCs w:val="24"/>
              </w:rPr>
              <w:t>Include page and line number (not section number) of the text each comment is about.</w:t>
            </w:r>
          </w:p>
          <w:p w:rsidR="00676CE4" w:rsidRPr="00A71026" w:rsidRDefault="00676CE4" w:rsidP="00A71026">
            <w:pPr>
              <w:numPr>
                <w:ilvl w:val="0"/>
                <w:numId w:val="7"/>
              </w:numPr>
              <w:ind w:left="714" w:hanging="357"/>
              <w:rPr>
                <w:sz w:val="24"/>
                <w:szCs w:val="24"/>
              </w:rPr>
            </w:pPr>
            <w:r w:rsidRPr="00A71026">
              <w:rPr>
                <w:sz w:val="24"/>
                <w:szCs w:val="24"/>
              </w:rPr>
              <w:t xml:space="preserve">Combine all comments from your organisation into 1 response. We cannot accept more than 1 response from each organisation. </w:t>
            </w:r>
          </w:p>
          <w:p w:rsidR="00676CE4" w:rsidRPr="00A71026" w:rsidRDefault="00676CE4" w:rsidP="00A71026">
            <w:pPr>
              <w:numPr>
                <w:ilvl w:val="0"/>
                <w:numId w:val="7"/>
              </w:numPr>
              <w:ind w:left="714" w:hanging="357"/>
              <w:rPr>
                <w:sz w:val="24"/>
                <w:szCs w:val="24"/>
              </w:rPr>
            </w:pPr>
            <w:r w:rsidRPr="00A71026">
              <w:rPr>
                <w:sz w:val="24"/>
                <w:szCs w:val="24"/>
              </w:rPr>
              <w:t>Do not paste other tables into this table – type directly into the table.</w:t>
            </w:r>
          </w:p>
          <w:p w:rsidR="00676CE4" w:rsidRPr="00A71026" w:rsidRDefault="00676CE4" w:rsidP="00A71026">
            <w:pPr>
              <w:numPr>
                <w:ilvl w:val="0"/>
                <w:numId w:val="7"/>
              </w:numPr>
              <w:ind w:left="714" w:hanging="357"/>
              <w:rPr>
                <w:sz w:val="24"/>
                <w:szCs w:val="24"/>
              </w:rPr>
            </w:pPr>
            <w:r w:rsidRPr="00A71026">
              <w:rPr>
                <w:sz w:val="24"/>
                <w:szCs w:val="24"/>
              </w:rPr>
              <w:t xml:space="preserve">Underline and highlight any confidential information or other material that you do not wish to be made public. </w:t>
            </w:r>
          </w:p>
          <w:p w:rsidR="00676CE4" w:rsidRPr="00A71026" w:rsidRDefault="00676CE4" w:rsidP="00A71026">
            <w:pPr>
              <w:numPr>
                <w:ilvl w:val="0"/>
                <w:numId w:val="7"/>
              </w:numPr>
              <w:ind w:left="714" w:hanging="357"/>
              <w:rPr>
                <w:sz w:val="24"/>
                <w:szCs w:val="24"/>
              </w:rPr>
            </w:pPr>
            <w:r w:rsidRPr="00A71026">
              <w:rPr>
                <w:sz w:val="24"/>
                <w:szCs w:val="24"/>
              </w:rPr>
              <w:t xml:space="preserve">Do not include medical information about yourself or another person from which you or the person could be identified. </w:t>
            </w:r>
          </w:p>
          <w:p w:rsidR="00676CE4" w:rsidRPr="00A71026" w:rsidRDefault="00676CE4" w:rsidP="00A71026">
            <w:pPr>
              <w:numPr>
                <w:ilvl w:val="0"/>
                <w:numId w:val="7"/>
              </w:numPr>
              <w:ind w:left="714" w:hanging="357"/>
              <w:rPr>
                <w:sz w:val="24"/>
                <w:szCs w:val="24"/>
              </w:rPr>
            </w:pPr>
            <w:r w:rsidRPr="00A71026">
              <w:rPr>
                <w:sz w:val="24"/>
                <w:szCs w:val="24"/>
              </w:rPr>
              <w:t>Spell out any abbreviations you use</w:t>
            </w:r>
          </w:p>
          <w:p w:rsidR="00676CE4" w:rsidRPr="00A71026" w:rsidRDefault="00676CE4" w:rsidP="00A71026">
            <w:pPr>
              <w:numPr>
                <w:ilvl w:val="0"/>
                <w:numId w:val="7"/>
              </w:numPr>
              <w:ind w:left="714" w:hanging="357"/>
              <w:rPr>
                <w:sz w:val="24"/>
                <w:szCs w:val="24"/>
              </w:rPr>
            </w:pPr>
            <w:r w:rsidRPr="00A71026">
              <w:rPr>
                <w:sz w:val="24"/>
                <w:szCs w:val="24"/>
              </w:rPr>
              <w:t>For copyright reasons, do not include attachments such as research articles, letters or leaflets. We return comments forms that have attachments without reading them. The stakeholder may resubmit the form without attachments.</w:t>
            </w:r>
          </w:p>
          <w:p w:rsidR="00A71026" w:rsidRPr="00A71026" w:rsidRDefault="00A71026" w:rsidP="00676CE4">
            <w:pPr>
              <w:rPr>
                <w:sz w:val="24"/>
                <w:szCs w:val="24"/>
              </w:rPr>
            </w:pPr>
          </w:p>
          <w:p w:rsidR="00A71026" w:rsidRPr="00A71026" w:rsidRDefault="00A71026" w:rsidP="00A71026">
            <w:pPr>
              <w:pStyle w:val="NICEnormal"/>
              <w:spacing w:after="120" w:line="240" w:lineRule="auto"/>
              <w:rPr>
                <w:rFonts w:cs="Arial"/>
                <w:lang w:val="en-GB"/>
              </w:rPr>
            </w:pPr>
            <w:r w:rsidRPr="00A71026">
              <w:rPr>
                <w:rFonts w:cs="Arial"/>
                <w:b/>
                <w:lang w:val="en-GB"/>
              </w:rPr>
              <w:t>Note:</w:t>
            </w:r>
            <w:r w:rsidRPr="00A71026">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rsidR="00A71026" w:rsidRPr="009A4A5A" w:rsidRDefault="00A71026" w:rsidP="00A71026">
            <w:pPr>
              <w:rPr>
                <w:sz w:val="20"/>
              </w:rPr>
            </w:pPr>
            <w:r w:rsidRPr="00A71026">
              <w:rPr>
                <w:rFonts w:cs="Arial"/>
                <w:bCs/>
                <w:sz w:val="24"/>
                <w:szCs w:val="24"/>
              </w:rPr>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w:t>
            </w:r>
          </w:p>
        </w:tc>
      </w:tr>
    </w:tbl>
    <w:p w:rsidR="00676CE4" w:rsidRPr="00A71026" w:rsidRDefault="00676CE4">
      <w:pPr>
        <w:rPr>
          <w:sz w:val="20"/>
        </w:rPr>
      </w:pPr>
    </w:p>
    <w:p w:rsidR="00676CE4" w:rsidRPr="00E66C63" w:rsidRDefault="00676CE4">
      <w:pPr>
        <w:rPr>
          <w:b/>
          <w:sz w:val="24"/>
          <w:szCs w:val="24"/>
        </w:rPr>
      </w:pPr>
    </w:p>
    <w:sectPr w:rsidR="00676CE4" w:rsidRPr="00E66C63" w:rsidSect="00291821">
      <w:footerReference w:type="default" r:id="rId9"/>
      <w:headerReference w:type="first" r:id="rId10"/>
      <w:pgSz w:w="16838" w:h="11906" w:orient="landscape" w:code="9"/>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AC1" w:rsidRDefault="00437AC1" w:rsidP="00E66C63">
      <w:r>
        <w:separator/>
      </w:r>
    </w:p>
  </w:endnote>
  <w:endnote w:type="continuationSeparator" w:id="0">
    <w:p w:rsidR="00437AC1" w:rsidRDefault="00437AC1" w:rsidP="00E66C63">
      <w:r>
        <w:continuationSeparator/>
      </w:r>
    </w:p>
  </w:endnote>
  <w:endnote w:type="continuationNotice" w:id="1">
    <w:p w:rsidR="00437AC1" w:rsidRDefault="00437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77E" w:rsidRDefault="00EE477E" w:rsidP="00EE477E">
    <w:pPr>
      <w:rPr>
        <w:sz w:val="18"/>
      </w:rPr>
    </w:pPr>
    <w:r>
      <w:rPr>
        <w:sz w:val="18"/>
      </w:rPr>
      <w:t>Please add extra rows as needed</w:t>
    </w:r>
  </w:p>
  <w:p w:rsidR="00EE477E" w:rsidRDefault="00EE477E" w:rsidP="00EE477E">
    <w:pPr>
      <w:tabs>
        <w:tab w:val="left" w:pos="5565"/>
      </w:tabs>
      <w:rPr>
        <w:sz w:val="18"/>
      </w:rPr>
    </w:pPr>
    <w:r>
      <w:rPr>
        <w:sz w:val="18"/>
      </w:rPr>
      <w:tab/>
    </w:r>
  </w:p>
  <w:p w:rsidR="00EE477E" w:rsidRPr="00A95714" w:rsidRDefault="00EE477E" w:rsidP="00EE477E">
    <w:pPr>
      <w:rPr>
        <w:color w:val="FF0000"/>
      </w:rPr>
    </w:pPr>
    <w:r>
      <w:rPr>
        <w:szCs w:val="22"/>
      </w:rPr>
      <w:t>Please return to:</w:t>
    </w:r>
    <w:r w:rsidR="00BA49CF">
      <w:rPr>
        <w:szCs w:val="22"/>
      </w:rPr>
      <w:t xml:space="preserve"> </w:t>
    </w:r>
    <w:hyperlink r:id="rId1" w:history="1">
      <w:r w:rsidR="00BA49CF" w:rsidRPr="008563D3">
        <w:rPr>
          <w:rStyle w:val="Hyperlink"/>
          <w:szCs w:val="22"/>
        </w:rPr>
        <w:t>AcneManagement@nice.org.uk</w:t>
      </w:r>
    </w:hyperlink>
    <w:r w:rsidR="00BA49CF">
      <w:rPr>
        <w:szCs w:val="22"/>
      </w:rPr>
      <w:t xml:space="preserve"> </w:t>
    </w:r>
  </w:p>
  <w:p w:rsidR="00EE477E" w:rsidRDefault="00EE477E" w:rsidP="00EE477E">
    <w:pPr>
      <w:rPr>
        <w:b/>
      </w:rPr>
    </w:pPr>
  </w:p>
  <w:p w:rsidR="00EE477E" w:rsidRPr="00BD0E2D" w:rsidRDefault="00EE477E" w:rsidP="00EE477E">
    <w:pPr>
      <w:rPr>
        <w:i/>
        <w:sz w:val="20"/>
      </w:rPr>
    </w:pPr>
    <w:r w:rsidRPr="00BD0E2D">
      <w:rPr>
        <w:i/>
        <w:iCs/>
        <w:sz w:val="20"/>
      </w:rPr>
      <w:t>NICE reserves the right to summarise and edit comments received during consultations, or not to publish them at all, where in the reasonable opinion of NICE, the comments are voluminous, publication would be unlawful or publication would be otherwise inappropriate.</w:t>
    </w:r>
  </w:p>
  <w:p w:rsidR="00E66C63" w:rsidRPr="00EE477E" w:rsidRDefault="00E66C63" w:rsidP="00EE4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AC1" w:rsidRDefault="00437AC1" w:rsidP="00E66C63">
      <w:r>
        <w:separator/>
      </w:r>
    </w:p>
  </w:footnote>
  <w:footnote w:type="continuationSeparator" w:id="0">
    <w:p w:rsidR="00437AC1" w:rsidRDefault="00437AC1" w:rsidP="00E66C63">
      <w:r>
        <w:continuationSeparator/>
      </w:r>
    </w:p>
  </w:footnote>
  <w:footnote w:type="continuationNotice" w:id="1">
    <w:p w:rsidR="00437AC1" w:rsidRDefault="00437A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F71" w:rsidRDefault="00BA49CF" w:rsidP="00A71026">
    <w:pPr>
      <w:pStyle w:val="Heading3"/>
      <w:jc w:val="left"/>
      <w:rPr>
        <w:bCs w:val="0"/>
        <w:sz w:val="28"/>
        <w:szCs w:val="28"/>
      </w:rPr>
    </w:pPr>
    <w:r w:rsidRPr="00BA49CF">
      <w:rPr>
        <w:noProof/>
        <w:lang w:eastAsia="en-GB"/>
      </w:rPr>
      <w:drawing>
        <wp:anchor distT="0" distB="0" distL="114300" distR="114300" simplePos="0" relativeHeight="251658240" behindDoc="0" locked="0" layoutInCell="1" allowOverlap="1">
          <wp:simplePos x="0" y="0"/>
          <wp:positionH relativeFrom="margin">
            <wp:posOffset>6670040</wp:posOffset>
          </wp:positionH>
          <wp:positionV relativeFrom="margin">
            <wp:posOffset>-1386840</wp:posOffset>
          </wp:positionV>
          <wp:extent cx="2971800" cy="285750"/>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1800" cy="285750"/>
                  </a:xfrm>
                  <a:prstGeom prst="rect">
                    <a:avLst/>
                  </a:prstGeom>
                  <a:noFill/>
                  <a:ln>
                    <a:noFill/>
                  </a:ln>
                </pic:spPr>
              </pic:pic>
            </a:graphicData>
          </a:graphic>
        </wp:anchor>
      </w:drawing>
    </w:r>
    <w:r w:rsidRPr="00BA49CF">
      <w:rPr>
        <w:bCs w:val="0"/>
        <w:sz w:val="28"/>
        <w:szCs w:val="28"/>
      </w:rPr>
      <w:t>Acne</w:t>
    </w:r>
    <w:r w:rsidR="00D97A57">
      <w:rPr>
        <w:bCs w:val="0"/>
        <w:sz w:val="28"/>
        <w:szCs w:val="28"/>
      </w:rPr>
      <w:t xml:space="preserve"> </w:t>
    </w:r>
    <w:r>
      <w:rPr>
        <w:bCs w:val="0"/>
        <w:sz w:val="28"/>
        <w:szCs w:val="28"/>
      </w:rPr>
      <w:t>Vulgaris: Management</w:t>
    </w:r>
    <w:r w:rsidR="00C97473">
      <w:rPr>
        <w:bCs w:val="0"/>
        <w:sz w:val="28"/>
        <w:szCs w:val="28"/>
      </w:rPr>
      <w:t xml:space="preserve"> </w:t>
    </w:r>
    <w:r w:rsidR="00C97473">
      <w:rPr>
        <w:bCs w:val="0"/>
        <w:sz w:val="28"/>
        <w:szCs w:val="28"/>
      </w:rPr>
      <w:tab/>
    </w:r>
    <w:r w:rsidR="00777433">
      <w:rPr>
        <w:bCs w:val="0"/>
        <w:sz w:val="28"/>
        <w:szCs w:val="28"/>
      </w:rPr>
      <w:tab/>
    </w:r>
    <w:r w:rsidR="00777433">
      <w:rPr>
        <w:bCs w:val="0"/>
        <w:sz w:val="28"/>
        <w:szCs w:val="28"/>
      </w:rPr>
      <w:tab/>
    </w:r>
    <w:r w:rsidR="00777433">
      <w:rPr>
        <w:bCs w:val="0"/>
        <w:sz w:val="28"/>
        <w:szCs w:val="28"/>
      </w:rPr>
      <w:tab/>
    </w:r>
  </w:p>
  <w:p w:rsidR="00B94F71" w:rsidRPr="00937F34" w:rsidRDefault="00B94F71" w:rsidP="00A71026">
    <w:pPr>
      <w:pStyle w:val="Header"/>
      <w:rPr>
        <w:b/>
        <w:bCs/>
      </w:rPr>
    </w:pPr>
  </w:p>
  <w:p w:rsidR="00777433" w:rsidRPr="00BA49CF" w:rsidRDefault="00B94F71">
    <w:pPr>
      <w:pStyle w:val="Header"/>
      <w:rPr>
        <w:b/>
        <w:bCs/>
      </w:rPr>
    </w:pPr>
    <w:r w:rsidRPr="00060F6F">
      <w:rPr>
        <w:rFonts w:cs="Arial"/>
        <w:b/>
        <w:bCs/>
      </w:rPr>
      <w:t>Consultation on</w:t>
    </w:r>
    <w:r>
      <w:rPr>
        <w:rFonts w:cs="Arial"/>
        <w:b/>
        <w:bCs/>
      </w:rPr>
      <w:t xml:space="preserve"> d</w:t>
    </w:r>
    <w:r w:rsidRPr="007968D4">
      <w:rPr>
        <w:rFonts w:cs="Arial"/>
        <w:b/>
        <w:bCs/>
      </w:rPr>
      <w:t xml:space="preserve">raft </w:t>
    </w:r>
    <w:r>
      <w:rPr>
        <w:rFonts w:cs="Arial"/>
        <w:b/>
        <w:bCs/>
      </w:rPr>
      <w:t xml:space="preserve">scope </w:t>
    </w:r>
    <w:r w:rsidR="00C97473">
      <w:rPr>
        <w:rFonts w:cs="Arial"/>
        <w:b/>
        <w:bCs/>
      </w:rPr>
      <w:t xml:space="preserve">– </w:t>
    </w:r>
    <w:r w:rsidR="00C97473">
      <w:rPr>
        <w:b/>
        <w:bCs/>
      </w:rPr>
      <w:t>deadline for comments</w:t>
    </w:r>
    <w:r w:rsidRPr="00A12694">
      <w:rPr>
        <w:b/>
        <w:bCs/>
      </w:rPr>
      <w:t xml:space="preserve"> </w:t>
    </w:r>
    <w:r w:rsidR="00777433" w:rsidRPr="00BA49CF">
      <w:rPr>
        <w:b/>
        <w:bCs/>
      </w:rPr>
      <w:t>by 5pm</w:t>
    </w:r>
    <w:r w:rsidRPr="00BA49CF">
      <w:rPr>
        <w:b/>
        <w:bCs/>
      </w:rPr>
      <w:t xml:space="preserve"> on</w:t>
    </w:r>
    <w:r w:rsidR="00BA49CF" w:rsidRPr="00BA49CF">
      <w:rPr>
        <w:b/>
        <w:bCs/>
      </w:rPr>
      <w:t xml:space="preserve"> Monday</w:t>
    </w:r>
    <w:r w:rsidR="00BA49CF">
      <w:rPr>
        <w:b/>
        <w:bCs/>
      </w:rPr>
      <w:t xml:space="preserve"> 22</w:t>
    </w:r>
    <w:r w:rsidR="00BA49CF" w:rsidRPr="00BA49CF">
      <w:rPr>
        <w:b/>
        <w:bCs/>
      </w:rPr>
      <w:t xml:space="preserve"> October 2018</w:t>
    </w:r>
  </w:p>
  <w:p w:rsidR="00B94F71" w:rsidRDefault="00123009">
    <w:pPr>
      <w:pStyle w:val="Header"/>
      <w:rPr>
        <w:bCs/>
        <w:u w:val="single"/>
      </w:rPr>
    </w:pPr>
    <w:proofErr w:type="gramStart"/>
    <w:r w:rsidRPr="00123009">
      <w:rPr>
        <w:b/>
        <w:bCs/>
        <w:u w:val="single"/>
      </w:rPr>
      <w:t>email</w:t>
    </w:r>
    <w:proofErr w:type="gramEnd"/>
    <w:r w:rsidRPr="007334BB">
      <w:rPr>
        <w:bCs/>
        <w:u w:val="single"/>
      </w:rPr>
      <w:t>:</w:t>
    </w:r>
    <w:r w:rsidR="00BA49CF">
      <w:rPr>
        <w:bCs/>
        <w:u w:val="single"/>
      </w:rPr>
      <w:t xml:space="preserve"> </w:t>
    </w:r>
    <w:hyperlink r:id="rId2" w:history="1">
      <w:r w:rsidR="00BA49CF" w:rsidRPr="008563D3">
        <w:rPr>
          <w:rStyle w:val="Hyperlink"/>
          <w:bCs/>
        </w:rPr>
        <w:t>AcneManagement@nice.org.uk</w:t>
      </w:r>
    </w:hyperlink>
    <w:r w:rsidR="00BA49CF">
      <w:rPr>
        <w:bCs/>
        <w:u w:val="single"/>
      </w:rPr>
      <w:t xml:space="preserve"> </w:t>
    </w:r>
  </w:p>
  <w:p w:rsidR="00777433" w:rsidRDefault="007774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0"/>
  </w:num>
  <w:num w:numId="6">
    <w:abstractNumId w:val="2"/>
  </w:num>
  <w:num w:numId="7">
    <w:abstractNumId w:val="1"/>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C1"/>
    <w:rsid w:val="000431A5"/>
    <w:rsid w:val="00055695"/>
    <w:rsid w:val="00064B5F"/>
    <w:rsid w:val="0006754A"/>
    <w:rsid w:val="00072D10"/>
    <w:rsid w:val="00080388"/>
    <w:rsid w:val="00093436"/>
    <w:rsid w:val="000D4EA3"/>
    <w:rsid w:val="000D7B25"/>
    <w:rsid w:val="00111270"/>
    <w:rsid w:val="00123009"/>
    <w:rsid w:val="00150032"/>
    <w:rsid w:val="0015556A"/>
    <w:rsid w:val="0016536F"/>
    <w:rsid w:val="00184246"/>
    <w:rsid w:val="00186565"/>
    <w:rsid w:val="00197F8A"/>
    <w:rsid w:val="001A1D8A"/>
    <w:rsid w:val="001B3A29"/>
    <w:rsid w:val="001D149C"/>
    <w:rsid w:val="001D435B"/>
    <w:rsid w:val="001F1201"/>
    <w:rsid w:val="001F52A7"/>
    <w:rsid w:val="0020118C"/>
    <w:rsid w:val="00215BC8"/>
    <w:rsid w:val="002321A9"/>
    <w:rsid w:val="00241ECE"/>
    <w:rsid w:val="00254412"/>
    <w:rsid w:val="00260317"/>
    <w:rsid w:val="002606E0"/>
    <w:rsid w:val="00274768"/>
    <w:rsid w:val="00291821"/>
    <w:rsid w:val="00292BEB"/>
    <w:rsid w:val="00295611"/>
    <w:rsid w:val="002E1D30"/>
    <w:rsid w:val="002E3A84"/>
    <w:rsid w:val="002F0372"/>
    <w:rsid w:val="002F0BAA"/>
    <w:rsid w:val="00313896"/>
    <w:rsid w:val="003709A6"/>
    <w:rsid w:val="00376A05"/>
    <w:rsid w:val="003A7831"/>
    <w:rsid w:val="003C22B2"/>
    <w:rsid w:val="003E5312"/>
    <w:rsid w:val="00410DCD"/>
    <w:rsid w:val="004358E1"/>
    <w:rsid w:val="00437AC1"/>
    <w:rsid w:val="0044012A"/>
    <w:rsid w:val="00441F40"/>
    <w:rsid w:val="00445C1F"/>
    <w:rsid w:val="00447B7B"/>
    <w:rsid w:val="00467D9B"/>
    <w:rsid w:val="0048565B"/>
    <w:rsid w:val="004C2603"/>
    <w:rsid w:val="004D4F42"/>
    <w:rsid w:val="00524764"/>
    <w:rsid w:val="0053265B"/>
    <w:rsid w:val="00563A3F"/>
    <w:rsid w:val="00573DCC"/>
    <w:rsid w:val="00577421"/>
    <w:rsid w:val="00581E8F"/>
    <w:rsid w:val="005B4404"/>
    <w:rsid w:val="005E29DF"/>
    <w:rsid w:val="00615426"/>
    <w:rsid w:val="00622B04"/>
    <w:rsid w:val="0063082B"/>
    <w:rsid w:val="00635FFB"/>
    <w:rsid w:val="00643AC4"/>
    <w:rsid w:val="00674BCA"/>
    <w:rsid w:val="00676CE4"/>
    <w:rsid w:val="006777EA"/>
    <w:rsid w:val="006F43E2"/>
    <w:rsid w:val="007253AF"/>
    <w:rsid w:val="00747463"/>
    <w:rsid w:val="00751EC5"/>
    <w:rsid w:val="00772D5C"/>
    <w:rsid w:val="00773D5C"/>
    <w:rsid w:val="00777433"/>
    <w:rsid w:val="007A5F7A"/>
    <w:rsid w:val="007B0448"/>
    <w:rsid w:val="007B74CB"/>
    <w:rsid w:val="007F46FB"/>
    <w:rsid w:val="007F48B8"/>
    <w:rsid w:val="00807517"/>
    <w:rsid w:val="00861041"/>
    <w:rsid w:val="0087502A"/>
    <w:rsid w:val="008855FD"/>
    <w:rsid w:val="008C1751"/>
    <w:rsid w:val="008D7B9E"/>
    <w:rsid w:val="008E6E74"/>
    <w:rsid w:val="008F4F3D"/>
    <w:rsid w:val="008F7181"/>
    <w:rsid w:val="009119E3"/>
    <w:rsid w:val="00914F46"/>
    <w:rsid w:val="00944447"/>
    <w:rsid w:val="00966992"/>
    <w:rsid w:val="00970572"/>
    <w:rsid w:val="00982FA8"/>
    <w:rsid w:val="00992358"/>
    <w:rsid w:val="009A4A5A"/>
    <w:rsid w:val="009B04FE"/>
    <w:rsid w:val="00A054D7"/>
    <w:rsid w:val="00A31B42"/>
    <w:rsid w:val="00A45E86"/>
    <w:rsid w:val="00A71026"/>
    <w:rsid w:val="00A812B3"/>
    <w:rsid w:val="00A81964"/>
    <w:rsid w:val="00AA3AD7"/>
    <w:rsid w:val="00AA688C"/>
    <w:rsid w:val="00AB0DB5"/>
    <w:rsid w:val="00AD4CA3"/>
    <w:rsid w:val="00B070BA"/>
    <w:rsid w:val="00B07715"/>
    <w:rsid w:val="00B45B8B"/>
    <w:rsid w:val="00B62438"/>
    <w:rsid w:val="00B72EDF"/>
    <w:rsid w:val="00B94F71"/>
    <w:rsid w:val="00BA49CF"/>
    <w:rsid w:val="00BA770A"/>
    <w:rsid w:val="00BB426A"/>
    <w:rsid w:val="00BC3298"/>
    <w:rsid w:val="00BC41AA"/>
    <w:rsid w:val="00BD7D96"/>
    <w:rsid w:val="00C00B19"/>
    <w:rsid w:val="00C012DD"/>
    <w:rsid w:val="00C41218"/>
    <w:rsid w:val="00C46708"/>
    <w:rsid w:val="00C53F9B"/>
    <w:rsid w:val="00C634F4"/>
    <w:rsid w:val="00C852DC"/>
    <w:rsid w:val="00C97473"/>
    <w:rsid w:val="00CA197E"/>
    <w:rsid w:val="00D007DC"/>
    <w:rsid w:val="00D13542"/>
    <w:rsid w:val="00D37716"/>
    <w:rsid w:val="00D43A6C"/>
    <w:rsid w:val="00D664E9"/>
    <w:rsid w:val="00D77146"/>
    <w:rsid w:val="00D918EC"/>
    <w:rsid w:val="00D97A57"/>
    <w:rsid w:val="00DA48EA"/>
    <w:rsid w:val="00DA7755"/>
    <w:rsid w:val="00DC5C0D"/>
    <w:rsid w:val="00DE2B8C"/>
    <w:rsid w:val="00DF0D3A"/>
    <w:rsid w:val="00E00EED"/>
    <w:rsid w:val="00E071B1"/>
    <w:rsid w:val="00E248E8"/>
    <w:rsid w:val="00E2582E"/>
    <w:rsid w:val="00E33ECB"/>
    <w:rsid w:val="00E440ED"/>
    <w:rsid w:val="00E559A9"/>
    <w:rsid w:val="00E645B5"/>
    <w:rsid w:val="00E66C63"/>
    <w:rsid w:val="00E748A8"/>
    <w:rsid w:val="00E750C6"/>
    <w:rsid w:val="00E7516B"/>
    <w:rsid w:val="00EA296F"/>
    <w:rsid w:val="00EB630F"/>
    <w:rsid w:val="00EC500C"/>
    <w:rsid w:val="00EE477E"/>
    <w:rsid w:val="00EE581E"/>
    <w:rsid w:val="00EE7CD8"/>
    <w:rsid w:val="00EF30D0"/>
    <w:rsid w:val="00F14F2E"/>
    <w:rsid w:val="00F36669"/>
    <w:rsid w:val="00F510F0"/>
    <w:rsid w:val="00F54E18"/>
    <w:rsid w:val="00F76F58"/>
    <w:rsid w:val="00F77282"/>
    <w:rsid w:val="00F77D19"/>
    <w:rsid w:val="00F86623"/>
    <w:rsid w:val="00FA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71FCA75-02EB-43F0-B71A-822EAE09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 w:type="paragraph" w:customStyle="1" w:styleId="Paragraphnonumbers">
    <w:name w:val="Paragraph no numbers"/>
    <w:basedOn w:val="Normal"/>
    <w:uiPriority w:val="99"/>
    <w:qFormat/>
    <w:rsid w:val="00F14F2E"/>
    <w:pPr>
      <w:spacing w:after="240" w:line="276"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2/chapter/introdu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cneManagement@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AcneManagement@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2%20-%20Scoping\GC%20files\2.%20Scope%20Consultation\2.%20FORM%20-%20SH%20scope%20comments%20form%20(Aug%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3CDA9-A1D9-41D8-80CB-9139CE561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FORM - SH scope comments form (Aug 18)</Template>
  <TotalTime>8</TotalTime>
  <Pages>3</Pages>
  <Words>468</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Scope Consultation Comments Form</vt:lpstr>
    </vt:vector>
  </TitlesOfParts>
  <Company>NICE</Company>
  <LinksUpToDate>false</LinksUpToDate>
  <CharactersWithSpaces>3026</CharactersWithSpaces>
  <SharedDoc>false</SharedDoc>
  <HLinks>
    <vt:vector size="6" baseType="variant">
      <vt:variant>
        <vt:i4>6619232</vt:i4>
      </vt:variant>
      <vt:variant>
        <vt:i4>6</vt:i4>
      </vt:variant>
      <vt:variant>
        <vt:i4>0</vt:i4>
      </vt:variant>
      <vt:variant>
        <vt:i4>5</vt:i4>
      </vt:variant>
      <vt:variant>
        <vt:lpwstr>https://www.nice.org.uk/process/pmg22/chapter/introduction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Consultation Comments Form</dc:title>
  <dc:subject/>
  <dc:creator>Jonathan Littler</dc:creator>
  <cp:keywords/>
  <cp:lastModifiedBy>Jonathan Littler</cp:lastModifiedBy>
  <cp:revision>2</cp:revision>
  <cp:lastPrinted>2014-03-26T12:19:00Z</cp:lastPrinted>
  <dcterms:created xsi:type="dcterms:W3CDTF">2018-09-21T07:05:00Z</dcterms:created>
  <dcterms:modified xsi:type="dcterms:W3CDTF">2018-09-21T07:13:00Z</dcterms:modified>
</cp:coreProperties>
</file>