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0E4716" w:rsidRDefault="000E4716" w:rsidP="00F14F2E">
            <w:pPr>
              <w:shd w:val="clear" w:color="auto" w:fill="FFFFFF"/>
              <w:spacing w:line="276" w:lineRule="auto"/>
              <w:rPr>
                <w:sz w:val="24"/>
                <w:szCs w:val="24"/>
              </w:rPr>
            </w:pPr>
            <w:bookmarkStart w:id="0" w:name="_GoBack"/>
            <w:bookmarkEnd w:id="0"/>
          </w:p>
          <w:p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rsidR="00F14F2E" w:rsidRDefault="00F14F2E" w:rsidP="00914F46">
            <w:pPr>
              <w:rPr>
                <w:sz w:val="24"/>
                <w:szCs w:val="24"/>
              </w:rPr>
            </w:pPr>
          </w:p>
          <w:p w:rsidR="00F510F0" w:rsidRPr="00861041" w:rsidRDefault="000E4716"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Pr="00810A2E" w:rsidRDefault="00376A05" w:rsidP="00215BC8">
            <w:pPr>
              <w:rPr>
                <w:rFonts w:cs="Arial"/>
                <w:szCs w:val="22"/>
              </w:rPr>
            </w:pPr>
            <w:r>
              <w:rPr>
                <w:rFonts w:cs="Arial"/>
                <w:szCs w:val="22"/>
              </w:rPr>
              <w:t>[for office use only]</w:t>
            </w:r>
          </w:p>
        </w:tc>
      </w:tr>
      <w:tr w:rsidR="00A812B3"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291821">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69"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p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lastRenderedPageBreak/>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87" w:rsidRDefault="00212387" w:rsidP="00E66C63">
      <w:r>
        <w:separator/>
      </w:r>
    </w:p>
  </w:endnote>
  <w:endnote w:type="continuationSeparator" w:id="0">
    <w:p w:rsidR="00212387" w:rsidRDefault="00212387" w:rsidP="00E66C63">
      <w:r>
        <w:continuationSeparator/>
      </w:r>
    </w:p>
  </w:endnote>
  <w:endnote w:type="continuationNotice" w:id="1">
    <w:p w:rsidR="00212387" w:rsidRDefault="00212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r w:rsidR="00D97A57" w:rsidRPr="00D97A57">
      <w:rPr>
        <w:highlight w:val="lightGray"/>
      </w:rPr>
      <w:t>email address</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87" w:rsidRDefault="00212387" w:rsidP="00E66C63">
      <w:r>
        <w:separator/>
      </w:r>
    </w:p>
  </w:footnote>
  <w:footnote w:type="continuationSeparator" w:id="0">
    <w:p w:rsidR="00212387" w:rsidRDefault="00212387" w:rsidP="00E66C63">
      <w:r>
        <w:continuationSeparator/>
      </w:r>
    </w:p>
  </w:footnote>
  <w:footnote w:type="continuationNotice" w:id="1">
    <w:p w:rsidR="00212387" w:rsidRDefault="002123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71" w:rsidRDefault="000E4716" w:rsidP="00A71026">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simplePos x="0" y="0"/>
          <wp:positionH relativeFrom="margin">
            <wp:posOffset>6691630</wp:posOffset>
          </wp:positionH>
          <wp:positionV relativeFrom="margin">
            <wp:posOffset>-1518920</wp:posOffset>
          </wp:positionV>
          <wp:extent cx="2971800" cy="2857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r>
      <w:rPr>
        <w:bCs w:val="0"/>
        <w:sz w:val="28"/>
        <w:szCs w:val="28"/>
      </w:rPr>
      <w:t>Babies</w:t>
    </w:r>
    <w:r w:rsidRPr="000E4716">
      <w:rPr>
        <w:bCs w:val="0"/>
        <w:sz w:val="28"/>
        <w:szCs w:val="28"/>
      </w:rPr>
      <w:t>, children and young p</w:t>
    </w:r>
    <w:r>
      <w:rPr>
        <w:bCs w:val="0"/>
        <w:sz w:val="28"/>
        <w:szCs w:val="28"/>
      </w:rPr>
      <w:t>eople's experience of healthcare</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0E4716">
      <w:rPr>
        <w:b/>
        <w:bCs/>
        <w:u w:val="single"/>
      </w:rPr>
      <w:t>by 5pm</w:t>
    </w:r>
    <w:r w:rsidRPr="000E4716">
      <w:rPr>
        <w:b/>
        <w:bCs/>
        <w:u w:val="single"/>
      </w:rPr>
      <w:t xml:space="preserve"> on </w:t>
    </w:r>
    <w:r w:rsidR="000E4716" w:rsidRPr="000E4716">
      <w:rPr>
        <w:b/>
        <w:bCs/>
        <w:u w:val="single"/>
      </w:rPr>
      <w:t>18 January 2019</w:t>
    </w:r>
  </w:p>
  <w:p w:rsidR="00777433" w:rsidRDefault="00777433">
    <w:pPr>
      <w:pStyle w:val="Header"/>
      <w:rPr>
        <w:b/>
        <w:bCs/>
        <w:u w:val="single"/>
      </w:rPr>
    </w:pPr>
  </w:p>
  <w:p w:rsidR="00B94F71" w:rsidRDefault="00123009">
    <w:pPr>
      <w:pStyle w:val="Header"/>
      <w:rPr>
        <w:bCs/>
        <w:u w:val="single"/>
      </w:rPr>
    </w:pPr>
    <w:proofErr w:type="gramStart"/>
    <w:r w:rsidRPr="00123009">
      <w:rPr>
        <w:b/>
        <w:bCs/>
        <w:u w:val="single"/>
      </w:rPr>
      <w:t>email</w:t>
    </w:r>
    <w:proofErr w:type="gramEnd"/>
    <w:r w:rsidRPr="007334BB">
      <w:rPr>
        <w:bCs/>
        <w:u w:val="single"/>
      </w:rPr>
      <w:t>:</w:t>
    </w:r>
    <w:r w:rsidR="00777433">
      <w:rPr>
        <w:bCs/>
        <w:u w:val="single"/>
      </w:rPr>
      <w:t xml:space="preserve"> </w:t>
    </w:r>
    <w:hyperlink r:id="rId2" w:history="1">
      <w:r w:rsidR="000E4716" w:rsidRPr="00A44CC9">
        <w:rPr>
          <w:rStyle w:val="Hyperlink"/>
          <w:bCs/>
        </w:rPr>
        <w:t>infant&amp;younghealth@nice.org.uk</w:t>
      </w:r>
    </w:hyperlink>
    <w:r w:rsidR="000E4716">
      <w:rPr>
        <w:bCs/>
        <w:u w:val="single"/>
      </w:rPr>
      <w:t xml:space="preserve"> </w:t>
    </w:r>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87"/>
    <w:rsid w:val="000431A5"/>
    <w:rsid w:val="00055695"/>
    <w:rsid w:val="00064B5F"/>
    <w:rsid w:val="0006754A"/>
    <w:rsid w:val="00072D10"/>
    <w:rsid w:val="00080388"/>
    <w:rsid w:val="00093436"/>
    <w:rsid w:val="000D4EA3"/>
    <w:rsid w:val="000D7B25"/>
    <w:rsid w:val="000E4716"/>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2387"/>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856BFB-3BEF-4502-8D01-4E4A50D8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ant&amp;younghealth@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0files\2.%20Scope%20Consultation\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1058-C2EC-41C5-A7DC-DE4E100B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3</TotalTime>
  <Pages>3</Pages>
  <Words>468</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3023</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Jonathan Littler</dc:creator>
  <cp:keywords/>
  <cp:lastModifiedBy>Jonathan Littler</cp:lastModifiedBy>
  <cp:revision>2</cp:revision>
  <cp:lastPrinted>2014-03-26T12:19:00Z</cp:lastPrinted>
  <dcterms:created xsi:type="dcterms:W3CDTF">2018-12-12T08:21:00Z</dcterms:created>
  <dcterms:modified xsi:type="dcterms:W3CDTF">2018-12-12T08:24:00Z</dcterms:modified>
</cp:coreProperties>
</file>