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bookmarkStart w:id="0" w:name="_GoBack"/>
      <w:bookmarkEnd w:id="0"/>
    </w:p>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14F2E" w:rsidRDefault="00F14F2E" w:rsidP="00914F46">
            <w:pPr>
              <w:rPr>
                <w:sz w:val="24"/>
                <w:szCs w:val="24"/>
              </w:rPr>
            </w:pPr>
          </w:p>
          <w:p w:rsidR="00F510F0" w:rsidRPr="00861041" w:rsidRDefault="0002334D"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4D" w:rsidRDefault="0002334D" w:rsidP="00E66C63">
      <w:r>
        <w:separator/>
      </w:r>
    </w:p>
  </w:endnote>
  <w:endnote w:type="continuationSeparator" w:id="0">
    <w:p w:rsidR="0002334D" w:rsidRDefault="0002334D" w:rsidP="00E66C63">
      <w:r>
        <w:continuationSeparator/>
      </w:r>
    </w:p>
  </w:endnote>
  <w:endnote w:type="continuationNotice" w:id="1">
    <w:p w:rsidR="0002334D" w:rsidRDefault="0002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0002334D" w:rsidRPr="0002334D">
      <w:rPr>
        <w:bCs/>
        <w:u w:val="single"/>
      </w:rPr>
      <w:t>SharedDecisionMaking@nice.org.uk</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4D" w:rsidRDefault="0002334D" w:rsidP="00E66C63">
      <w:r>
        <w:separator/>
      </w:r>
    </w:p>
  </w:footnote>
  <w:footnote w:type="continuationSeparator" w:id="0">
    <w:p w:rsidR="0002334D" w:rsidRDefault="0002334D" w:rsidP="00E66C63">
      <w:r>
        <w:continuationSeparator/>
      </w:r>
    </w:p>
  </w:footnote>
  <w:footnote w:type="continuationNotice" w:id="1">
    <w:p w:rsidR="0002334D" w:rsidRDefault="00023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02334D" w:rsidP="00A71026">
    <w:pPr>
      <w:pStyle w:val="Heading3"/>
      <w:jc w:val="left"/>
      <w:rPr>
        <w:bCs w:val="0"/>
        <w:sz w:val="28"/>
        <w:szCs w:val="28"/>
      </w:rPr>
    </w:pPr>
    <w:r>
      <w:rPr>
        <w:bCs w:val="0"/>
        <w:sz w:val="28"/>
        <w:szCs w:val="28"/>
      </w:rPr>
      <w:t>Shared decision making</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02334D">
      <w:rPr>
        <w:bCs/>
        <w:u w:val="single"/>
      </w:rPr>
      <w:t>15 February 2019</w:t>
    </w:r>
  </w:p>
  <w:p w:rsidR="00777433" w:rsidRDefault="00777433">
    <w:pPr>
      <w:pStyle w:val="Header"/>
      <w:rPr>
        <w:b/>
        <w:bCs/>
        <w:u w:val="single"/>
      </w:rPr>
    </w:pP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777433">
      <w:rPr>
        <w:bCs/>
        <w:u w:val="single"/>
      </w:rPr>
      <w:t xml:space="preserve"> </w:t>
    </w:r>
    <w:r w:rsidR="0002334D" w:rsidRPr="0002334D">
      <w:rPr>
        <w:bCs/>
        <w:u w:val="single"/>
      </w:rPr>
      <w:t>SharedDecisionMaking@nice.org.uk</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D"/>
    <w:rsid w:val="0002334D"/>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537B5-479A-4343-882D-9EE9C959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1FBA-0B89-463B-87C4-5054D600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1</TotalTime>
  <Pages>3</Pages>
  <Words>468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3022</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Joshua South</dc:creator>
  <cp:keywords/>
  <cp:lastModifiedBy>Joshua South</cp:lastModifiedBy>
  <cp:revision>1</cp:revision>
  <cp:lastPrinted>2014-03-26T12:19:00Z</cp:lastPrinted>
  <dcterms:created xsi:type="dcterms:W3CDTF">2019-01-17T13:37:00Z</dcterms:created>
  <dcterms:modified xsi:type="dcterms:W3CDTF">2019-01-17T13:38:00Z</dcterms:modified>
</cp:coreProperties>
</file>