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C754"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F41C72C" w14:textId="77777777" w:rsidTr="00730F6D">
        <w:trPr>
          <w:cantSplit/>
          <w:trHeight w:val="3815"/>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1B7C95E5"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58F2FE5"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312D2A23" w14:textId="77777777" w:rsidR="00F14F2E" w:rsidRDefault="00F14F2E" w:rsidP="00914F46">
            <w:pPr>
              <w:rPr>
                <w:rFonts w:cs="Arial"/>
                <w:sz w:val="24"/>
                <w:szCs w:val="24"/>
              </w:rPr>
            </w:pPr>
          </w:p>
          <w:p w14:paraId="2CB65CEA" w14:textId="24B748FC"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2677BCB2" w14:textId="77777777" w:rsidR="00A6399D" w:rsidRDefault="00A6399D" w:rsidP="00F14F2E">
            <w:pPr>
              <w:shd w:val="clear" w:color="auto" w:fill="FFFFFF"/>
              <w:spacing w:line="276" w:lineRule="auto"/>
              <w:rPr>
                <w:sz w:val="24"/>
                <w:szCs w:val="24"/>
              </w:rPr>
            </w:pPr>
          </w:p>
          <w:p w14:paraId="7744C7F0" w14:textId="77777777" w:rsidR="00A6399D" w:rsidRPr="00730F6D" w:rsidRDefault="00A6399D" w:rsidP="00A6399D">
            <w:pPr>
              <w:pStyle w:val="ListParagraph"/>
              <w:numPr>
                <w:ilvl w:val="0"/>
                <w:numId w:val="8"/>
              </w:numPr>
              <w:rPr>
                <w:sz w:val="24"/>
                <w:szCs w:val="24"/>
              </w:rPr>
            </w:pPr>
            <w:r w:rsidRPr="00730F6D">
              <w:rPr>
                <w:rFonts w:cs="Arial"/>
                <w:bCs/>
                <w:sz w:val="24"/>
                <w:szCs w:val="24"/>
                <w:lang w:eastAsia="en-GB"/>
              </w:rPr>
              <w:t xml:space="preserve">We are uncertain about the appropriateness of including functional neurological disorders in the scope of the guideline. Please let us have your views, with a supporting rationale, </w:t>
            </w:r>
            <w:r>
              <w:rPr>
                <w:rFonts w:cs="Arial"/>
                <w:bCs/>
                <w:sz w:val="24"/>
                <w:szCs w:val="24"/>
                <w:lang w:eastAsia="en-GB"/>
              </w:rPr>
              <w:t>on</w:t>
            </w:r>
            <w:r w:rsidRPr="00730F6D">
              <w:rPr>
                <w:rFonts w:cs="Arial"/>
                <w:bCs/>
                <w:sz w:val="24"/>
                <w:szCs w:val="24"/>
                <w:lang w:eastAsia="en-GB"/>
              </w:rPr>
              <w:t xml:space="preserve"> </w:t>
            </w:r>
            <w:r>
              <w:rPr>
                <w:rFonts w:cs="Arial"/>
                <w:bCs/>
                <w:sz w:val="24"/>
                <w:szCs w:val="24"/>
                <w:lang w:eastAsia="en-GB"/>
              </w:rPr>
              <w:t>whether</w:t>
            </w:r>
            <w:r w:rsidRPr="00730F6D">
              <w:rPr>
                <w:rFonts w:cs="Arial"/>
                <w:bCs/>
                <w:sz w:val="24"/>
                <w:szCs w:val="24"/>
                <w:lang w:eastAsia="en-GB"/>
              </w:rPr>
              <w:t xml:space="preserve"> functional neurological disorders</w:t>
            </w:r>
            <w:r>
              <w:rPr>
                <w:rFonts w:cs="Arial"/>
                <w:bCs/>
                <w:sz w:val="24"/>
                <w:szCs w:val="24"/>
                <w:lang w:eastAsia="en-GB"/>
              </w:rPr>
              <w:t xml:space="preserve"> should be included or excluded from the scope of this guideline. </w:t>
            </w:r>
          </w:p>
          <w:p w14:paraId="4C33B8C9" w14:textId="77777777" w:rsidR="00A6399D" w:rsidRDefault="00A6399D" w:rsidP="00F14F2E">
            <w:pPr>
              <w:shd w:val="clear" w:color="auto" w:fill="FFFFFF"/>
              <w:spacing w:line="276" w:lineRule="auto"/>
              <w:rPr>
                <w:sz w:val="24"/>
                <w:szCs w:val="24"/>
              </w:rPr>
            </w:pPr>
          </w:p>
          <w:p w14:paraId="6B17572F"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1E0E55B8" w14:textId="77777777" w:rsidR="00730F6D" w:rsidRPr="00730F6D" w:rsidRDefault="00730F6D" w:rsidP="00730F6D">
            <w:pPr>
              <w:pStyle w:val="ListParagraph"/>
              <w:rPr>
                <w:sz w:val="24"/>
                <w:szCs w:val="24"/>
              </w:rPr>
            </w:pPr>
          </w:p>
          <w:p w14:paraId="5533CCB9" w14:textId="77777777" w:rsidR="00F510F0" w:rsidRPr="00861041" w:rsidRDefault="00A6399D"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6017E820"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982C763"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09280A18"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2B0FBEA2"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030F051" w14:textId="77777777" w:rsidR="00751EC5" w:rsidRDefault="00751EC5" w:rsidP="00215BC8">
            <w:pPr>
              <w:pStyle w:val="BodyText"/>
              <w:rPr>
                <w:rFonts w:cs="Arial"/>
                <w:szCs w:val="22"/>
              </w:rPr>
            </w:pPr>
            <w:r>
              <w:rPr>
                <w:rFonts w:cs="Arial"/>
                <w:szCs w:val="22"/>
              </w:rPr>
              <w:t>Disclosure</w:t>
            </w:r>
          </w:p>
          <w:p w14:paraId="407FFAFD"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8CC9228"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360F0C3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61105E0"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261B1E9F" w14:textId="77777777" w:rsidR="00A812B3" w:rsidRPr="00810A2E" w:rsidRDefault="00A812B3" w:rsidP="00215BC8">
            <w:pPr>
              <w:rPr>
                <w:rFonts w:cs="Arial"/>
                <w:szCs w:val="22"/>
              </w:rPr>
            </w:pPr>
          </w:p>
          <w:p w14:paraId="79726EBC"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3F957CC1"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A55A0BA"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42040997" w14:textId="77777777" w:rsidR="0020118C" w:rsidRDefault="00376A05" w:rsidP="00215BC8">
            <w:pPr>
              <w:rPr>
                <w:rFonts w:cs="Arial"/>
                <w:szCs w:val="22"/>
              </w:rPr>
            </w:pPr>
            <w:r>
              <w:rPr>
                <w:rFonts w:cs="Arial"/>
                <w:szCs w:val="22"/>
              </w:rPr>
              <w:t>[for office use only]</w:t>
            </w:r>
          </w:p>
          <w:p w14:paraId="2FF0AFD0" w14:textId="77777777" w:rsidR="0022485E" w:rsidRPr="00810A2E" w:rsidRDefault="0022485E" w:rsidP="00215BC8">
            <w:pPr>
              <w:rPr>
                <w:rFonts w:cs="Arial"/>
                <w:szCs w:val="22"/>
              </w:rPr>
            </w:pPr>
          </w:p>
        </w:tc>
      </w:tr>
      <w:tr w:rsidR="00A812B3" w14:paraId="4C2EB21A"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64DFC8CF" w14:textId="77777777" w:rsidR="00A812B3" w:rsidRDefault="00A812B3" w:rsidP="0044012A">
            <w:pPr>
              <w:jc w:val="center"/>
              <w:rPr>
                <w:b/>
                <w:bCs/>
              </w:rPr>
            </w:pPr>
          </w:p>
          <w:p w14:paraId="78279F16" w14:textId="77777777" w:rsidR="00A812B3" w:rsidRDefault="00A812B3" w:rsidP="0044012A">
            <w:pPr>
              <w:jc w:val="center"/>
              <w:rPr>
                <w:b/>
                <w:bCs/>
              </w:rPr>
            </w:pPr>
          </w:p>
          <w:p w14:paraId="230F12CB" w14:textId="77777777" w:rsidR="00A812B3" w:rsidRDefault="00A812B3" w:rsidP="0044012A">
            <w:pPr>
              <w:jc w:val="center"/>
              <w:rPr>
                <w:b/>
                <w:bCs/>
              </w:rPr>
            </w:pPr>
            <w:r>
              <w:rPr>
                <w:b/>
                <w:bCs/>
              </w:rPr>
              <w:t>Comment</w:t>
            </w:r>
          </w:p>
          <w:p w14:paraId="1450BCB5"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8641FC0" w14:textId="77777777" w:rsidR="00A812B3" w:rsidRDefault="00A812B3">
            <w:pPr>
              <w:jc w:val="center"/>
              <w:rPr>
                <w:b/>
                <w:bCs/>
              </w:rPr>
            </w:pPr>
          </w:p>
          <w:p w14:paraId="34230B34" w14:textId="77777777" w:rsidR="00A812B3" w:rsidRDefault="00A812B3">
            <w:pPr>
              <w:pStyle w:val="BodyText"/>
              <w:jc w:val="center"/>
            </w:pPr>
          </w:p>
          <w:p w14:paraId="3F718682" w14:textId="77777777" w:rsidR="00A812B3" w:rsidRDefault="00A812B3">
            <w:pPr>
              <w:pStyle w:val="BodyText"/>
              <w:jc w:val="center"/>
            </w:pPr>
            <w:r>
              <w:t xml:space="preserve">Page </w:t>
            </w:r>
          </w:p>
          <w:p w14:paraId="0142010C" w14:textId="77777777" w:rsidR="00A812B3" w:rsidRDefault="00A812B3">
            <w:pPr>
              <w:pStyle w:val="BodyText"/>
              <w:jc w:val="center"/>
            </w:pPr>
            <w:r>
              <w:t>number</w:t>
            </w:r>
          </w:p>
          <w:p w14:paraId="5C2ED857" w14:textId="77777777" w:rsidR="00A812B3" w:rsidRDefault="00A812B3">
            <w:pPr>
              <w:jc w:val="center"/>
              <w:rPr>
                <w:b/>
                <w:bCs/>
              </w:rPr>
            </w:pPr>
          </w:p>
          <w:p w14:paraId="0C2E572E"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68D328EB" w14:textId="77777777" w:rsidR="00A812B3" w:rsidRDefault="00A812B3">
            <w:pPr>
              <w:pStyle w:val="Heading1"/>
              <w:jc w:val="center"/>
            </w:pPr>
          </w:p>
          <w:p w14:paraId="07D5BBD5" w14:textId="77777777" w:rsidR="00A812B3" w:rsidRDefault="00A812B3" w:rsidP="00A812B3"/>
          <w:p w14:paraId="2D93828B" w14:textId="77777777" w:rsidR="00A812B3" w:rsidRDefault="002F0372" w:rsidP="00A812B3">
            <w:pPr>
              <w:jc w:val="center"/>
              <w:rPr>
                <w:b/>
              </w:rPr>
            </w:pPr>
            <w:r>
              <w:rPr>
                <w:b/>
              </w:rPr>
              <w:t>Line</w:t>
            </w:r>
          </w:p>
          <w:p w14:paraId="0F03CFC3" w14:textId="77777777" w:rsidR="00A812B3" w:rsidRDefault="00A812B3" w:rsidP="00A812B3">
            <w:pPr>
              <w:jc w:val="center"/>
              <w:rPr>
                <w:b/>
              </w:rPr>
            </w:pPr>
            <w:r w:rsidRPr="00A812B3">
              <w:rPr>
                <w:b/>
              </w:rPr>
              <w:t>number</w:t>
            </w:r>
          </w:p>
          <w:p w14:paraId="20462756" w14:textId="77777777" w:rsidR="00A812B3" w:rsidRDefault="00A812B3" w:rsidP="00A812B3">
            <w:pPr>
              <w:jc w:val="center"/>
              <w:rPr>
                <w:b/>
              </w:rPr>
            </w:pPr>
          </w:p>
          <w:p w14:paraId="3E5FCA43"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7BDF32C5" w14:textId="77777777" w:rsidR="00A812B3" w:rsidRDefault="00A812B3">
            <w:pPr>
              <w:pStyle w:val="Heading1"/>
              <w:jc w:val="center"/>
            </w:pPr>
          </w:p>
          <w:p w14:paraId="3CABA5E1" w14:textId="77777777" w:rsidR="00A812B3" w:rsidRDefault="00A812B3">
            <w:pPr>
              <w:pStyle w:val="Heading1"/>
              <w:jc w:val="center"/>
              <w:rPr>
                <w:sz w:val="24"/>
              </w:rPr>
            </w:pPr>
            <w:r>
              <w:rPr>
                <w:sz w:val="24"/>
              </w:rPr>
              <w:t>Comments</w:t>
            </w:r>
          </w:p>
          <w:p w14:paraId="20077B63" w14:textId="77777777" w:rsidR="00A812B3" w:rsidRDefault="00A812B3">
            <w:pPr>
              <w:rPr>
                <w:sz w:val="24"/>
              </w:rPr>
            </w:pPr>
          </w:p>
          <w:p w14:paraId="5A1545DA" w14:textId="77777777" w:rsidR="00A812B3" w:rsidRDefault="00C97473">
            <w:pPr>
              <w:jc w:val="center"/>
              <w:rPr>
                <w:sz w:val="24"/>
              </w:rPr>
            </w:pPr>
            <w:r>
              <w:rPr>
                <w:sz w:val="24"/>
              </w:rPr>
              <w:t>I</w:t>
            </w:r>
            <w:r w:rsidR="00A812B3">
              <w:rPr>
                <w:sz w:val="24"/>
              </w:rPr>
              <w:t>nsert each comment in a new row.</w:t>
            </w:r>
          </w:p>
          <w:p w14:paraId="7D25A192" w14:textId="77777777" w:rsidR="00A812B3" w:rsidRDefault="00A812B3">
            <w:pPr>
              <w:jc w:val="center"/>
              <w:rPr>
                <w:sz w:val="24"/>
              </w:rPr>
            </w:pPr>
          </w:p>
          <w:p w14:paraId="27B45507"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440494D" w14:textId="77777777" w:rsidTr="00291821">
        <w:trPr>
          <w:cantSplit/>
          <w:trHeight w:val="330"/>
        </w:trPr>
        <w:tc>
          <w:tcPr>
            <w:tcW w:w="1804" w:type="dxa"/>
            <w:tcBorders>
              <w:top w:val="single" w:sz="4" w:space="0" w:color="auto"/>
            </w:tcBorders>
          </w:tcPr>
          <w:p w14:paraId="36737101"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05C2F9E0"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23F8B6EE"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178E96EA"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26E9F049" w14:textId="77777777" w:rsidTr="00291821">
        <w:trPr>
          <w:cantSplit/>
          <w:trHeight w:val="228"/>
        </w:trPr>
        <w:tc>
          <w:tcPr>
            <w:tcW w:w="14183" w:type="dxa"/>
            <w:gridSpan w:val="4"/>
            <w:tcBorders>
              <w:top w:val="single" w:sz="4" w:space="0" w:color="auto"/>
            </w:tcBorders>
          </w:tcPr>
          <w:p w14:paraId="4148F4F3" w14:textId="77777777" w:rsidR="00A812B3" w:rsidRPr="00A31B42" w:rsidRDefault="00A812B3">
            <w:pPr>
              <w:rPr>
                <w:b/>
                <w:sz w:val="20"/>
              </w:rPr>
            </w:pPr>
          </w:p>
        </w:tc>
      </w:tr>
      <w:tr w:rsidR="00A812B3" w:rsidRPr="00E2582E" w14:paraId="3CD93183" w14:textId="77777777" w:rsidTr="00291821">
        <w:trPr>
          <w:cantSplit/>
          <w:trHeight w:val="228"/>
        </w:trPr>
        <w:tc>
          <w:tcPr>
            <w:tcW w:w="1804" w:type="dxa"/>
            <w:tcBorders>
              <w:top w:val="single" w:sz="4" w:space="0" w:color="auto"/>
            </w:tcBorders>
          </w:tcPr>
          <w:p w14:paraId="77B3EA78"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4C370883" w14:textId="77777777" w:rsidR="00A812B3" w:rsidRPr="005A45BD" w:rsidRDefault="00A812B3" w:rsidP="00274768">
            <w:pPr>
              <w:rPr>
                <w:rFonts w:cs="Arial"/>
                <w:sz w:val="20"/>
              </w:rPr>
            </w:pPr>
          </w:p>
        </w:tc>
        <w:tc>
          <w:tcPr>
            <w:tcW w:w="1804" w:type="dxa"/>
            <w:tcBorders>
              <w:top w:val="single" w:sz="4" w:space="0" w:color="auto"/>
            </w:tcBorders>
          </w:tcPr>
          <w:p w14:paraId="764E5A6F" w14:textId="77777777" w:rsidR="00A812B3" w:rsidRPr="005A45BD" w:rsidRDefault="00A812B3" w:rsidP="00274768">
            <w:pPr>
              <w:rPr>
                <w:rFonts w:cs="Arial"/>
                <w:sz w:val="20"/>
              </w:rPr>
            </w:pPr>
          </w:p>
        </w:tc>
        <w:tc>
          <w:tcPr>
            <w:tcW w:w="8769" w:type="dxa"/>
            <w:tcBorders>
              <w:top w:val="single" w:sz="4" w:space="0" w:color="auto"/>
            </w:tcBorders>
          </w:tcPr>
          <w:p w14:paraId="36F05427" w14:textId="77777777" w:rsidR="00A812B3" w:rsidRPr="005A45BD" w:rsidRDefault="00A812B3" w:rsidP="00274768">
            <w:pPr>
              <w:rPr>
                <w:rFonts w:cs="Arial"/>
                <w:sz w:val="20"/>
              </w:rPr>
            </w:pPr>
          </w:p>
        </w:tc>
      </w:tr>
      <w:tr w:rsidR="00A812B3" w:rsidRPr="00E2582E" w14:paraId="63CA083B" w14:textId="77777777" w:rsidTr="00291821">
        <w:trPr>
          <w:cantSplit/>
          <w:trHeight w:val="228"/>
        </w:trPr>
        <w:tc>
          <w:tcPr>
            <w:tcW w:w="1804" w:type="dxa"/>
            <w:tcBorders>
              <w:top w:val="single" w:sz="4" w:space="0" w:color="auto"/>
            </w:tcBorders>
          </w:tcPr>
          <w:p w14:paraId="734D4428"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763C9D00" w14:textId="77777777" w:rsidR="00A812B3" w:rsidRPr="005A45BD" w:rsidRDefault="00A812B3" w:rsidP="00274768">
            <w:pPr>
              <w:rPr>
                <w:rFonts w:cs="Arial"/>
                <w:sz w:val="20"/>
              </w:rPr>
            </w:pPr>
          </w:p>
        </w:tc>
        <w:tc>
          <w:tcPr>
            <w:tcW w:w="1804" w:type="dxa"/>
            <w:tcBorders>
              <w:top w:val="single" w:sz="4" w:space="0" w:color="auto"/>
            </w:tcBorders>
          </w:tcPr>
          <w:p w14:paraId="0E600D8D" w14:textId="77777777" w:rsidR="00A812B3" w:rsidRPr="005A45BD" w:rsidRDefault="00A812B3" w:rsidP="00274768">
            <w:pPr>
              <w:rPr>
                <w:rFonts w:cs="Arial"/>
                <w:sz w:val="20"/>
              </w:rPr>
            </w:pPr>
          </w:p>
        </w:tc>
        <w:tc>
          <w:tcPr>
            <w:tcW w:w="8769" w:type="dxa"/>
            <w:tcBorders>
              <w:top w:val="single" w:sz="4" w:space="0" w:color="auto"/>
            </w:tcBorders>
          </w:tcPr>
          <w:p w14:paraId="15F49A24" w14:textId="77777777" w:rsidR="00A812B3" w:rsidRPr="005A45BD" w:rsidRDefault="00A812B3" w:rsidP="00274768">
            <w:pPr>
              <w:rPr>
                <w:rFonts w:cs="Arial"/>
                <w:sz w:val="20"/>
              </w:rPr>
            </w:pPr>
          </w:p>
        </w:tc>
      </w:tr>
      <w:tr w:rsidR="00A812B3" w:rsidRPr="00E2582E" w14:paraId="1549E85E" w14:textId="77777777" w:rsidTr="00291821">
        <w:trPr>
          <w:cantSplit/>
          <w:trHeight w:val="228"/>
        </w:trPr>
        <w:tc>
          <w:tcPr>
            <w:tcW w:w="1804" w:type="dxa"/>
            <w:tcBorders>
              <w:top w:val="single" w:sz="4" w:space="0" w:color="auto"/>
            </w:tcBorders>
          </w:tcPr>
          <w:p w14:paraId="58AA9F44"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24ACD9C2" w14:textId="77777777" w:rsidR="00A812B3" w:rsidRPr="005A45BD" w:rsidRDefault="00A812B3" w:rsidP="00274768">
            <w:pPr>
              <w:rPr>
                <w:rFonts w:cs="Arial"/>
                <w:sz w:val="20"/>
              </w:rPr>
            </w:pPr>
          </w:p>
        </w:tc>
        <w:tc>
          <w:tcPr>
            <w:tcW w:w="1804" w:type="dxa"/>
            <w:tcBorders>
              <w:top w:val="single" w:sz="4" w:space="0" w:color="auto"/>
            </w:tcBorders>
          </w:tcPr>
          <w:p w14:paraId="162AAA17" w14:textId="77777777" w:rsidR="00A812B3" w:rsidRPr="005A45BD" w:rsidRDefault="00A812B3" w:rsidP="00274768">
            <w:pPr>
              <w:rPr>
                <w:rFonts w:cs="Arial"/>
                <w:sz w:val="20"/>
              </w:rPr>
            </w:pPr>
          </w:p>
        </w:tc>
        <w:tc>
          <w:tcPr>
            <w:tcW w:w="8769" w:type="dxa"/>
            <w:tcBorders>
              <w:top w:val="single" w:sz="4" w:space="0" w:color="auto"/>
            </w:tcBorders>
          </w:tcPr>
          <w:p w14:paraId="7DCBFA2F" w14:textId="77777777" w:rsidR="00A812B3" w:rsidRPr="005A45BD" w:rsidRDefault="00A812B3" w:rsidP="00274768">
            <w:pPr>
              <w:rPr>
                <w:rFonts w:cs="Arial"/>
                <w:sz w:val="20"/>
              </w:rPr>
            </w:pPr>
          </w:p>
        </w:tc>
      </w:tr>
      <w:tr w:rsidR="00A812B3" w:rsidRPr="00E2582E" w14:paraId="203F7943" w14:textId="77777777" w:rsidTr="00291821">
        <w:trPr>
          <w:cantSplit/>
          <w:trHeight w:val="228"/>
        </w:trPr>
        <w:tc>
          <w:tcPr>
            <w:tcW w:w="1804" w:type="dxa"/>
            <w:tcBorders>
              <w:top w:val="single" w:sz="4" w:space="0" w:color="auto"/>
            </w:tcBorders>
          </w:tcPr>
          <w:p w14:paraId="4F642B66"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50E1CC4F" w14:textId="77777777" w:rsidR="00A812B3" w:rsidRPr="00E2582E" w:rsidRDefault="00A812B3">
            <w:pPr>
              <w:rPr>
                <w:sz w:val="20"/>
              </w:rPr>
            </w:pPr>
          </w:p>
        </w:tc>
        <w:tc>
          <w:tcPr>
            <w:tcW w:w="1804" w:type="dxa"/>
            <w:tcBorders>
              <w:top w:val="single" w:sz="4" w:space="0" w:color="auto"/>
            </w:tcBorders>
          </w:tcPr>
          <w:p w14:paraId="0167CDE4" w14:textId="77777777" w:rsidR="00A812B3" w:rsidRPr="00E2582E" w:rsidRDefault="00A812B3">
            <w:pPr>
              <w:rPr>
                <w:sz w:val="20"/>
              </w:rPr>
            </w:pPr>
          </w:p>
        </w:tc>
        <w:tc>
          <w:tcPr>
            <w:tcW w:w="8769" w:type="dxa"/>
            <w:tcBorders>
              <w:top w:val="single" w:sz="4" w:space="0" w:color="auto"/>
            </w:tcBorders>
          </w:tcPr>
          <w:p w14:paraId="0652597B" w14:textId="77777777" w:rsidR="00A812B3" w:rsidRPr="00E2582E" w:rsidRDefault="00A812B3">
            <w:pPr>
              <w:rPr>
                <w:sz w:val="20"/>
              </w:rPr>
            </w:pPr>
          </w:p>
        </w:tc>
      </w:tr>
      <w:tr w:rsidR="00A812B3" w:rsidRPr="00E2582E" w14:paraId="6D38AEED" w14:textId="77777777" w:rsidTr="00291821">
        <w:trPr>
          <w:cantSplit/>
          <w:trHeight w:val="228"/>
        </w:trPr>
        <w:tc>
          <w:tcPr>
            <w:tcW w:w="1804" w:type="dxa"/>
            <w:tcBorders>
              <w:top w:val="single" w:sz="4" w:space="0" w:color="auto"/>
            </w:tcBorders>
          </w:tcPr>
          <w:p w14:paraId="3E1BB971"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48A60425" w14:textId="77777777" w:rsidR="00A812B3" w:rsidRPr="00E2582E" w:rsidRDefault="00A812B3">
            <w:pPr>
              <w:rPr>
                <w:sz w:val="20"/>
              </w:rPr>
            </w:pPr>
          </w:p>
        </w:tc>
        <w:tc>
          <w:tcPr>
            <w:tcW w:w="1804" w:type="dxa"/>
            <w:tcBorders>
              <w:top w:val="single" w:sz="4" w:space="0" w:color="auto"/>
            </w:tcBorders>
          </w:tcPr>
          <w:p w14:paraId="23F9EABE" w14:textId="77777777" w:rsidR="00A812B3" w:rsidRPr="00E2582E" w:rsidRDefault="00A812B3">
            <w:pPr>
              <w:rPr>
                <w:sz w:val="20"/>
              </w:rPr>
            </w:pPr>
          </w:p>
        </w:tc>
        <w:tc>
          <w:tcPr>
            <w:tcW w:w="8769" w:type="dxa"/>
            <w:tcBorders>
              <w:top w:val="single" w:sz="4" w:space="0" w:color="auto"/>
            </w:tcBorders>
          </w:tcPr>
          <w:p w14:paraId="45AF32B2" w14:textId="77777777" w:rsidR="00A812B3" w:rsidRPr="00E2582E" w:rsidRDefault="00A812B3">
            <w:pPr>
              <w:rPr>
                <w:sz w:val="20"/>
              </w:rPr>
            </w:pPr>
          </w:p>
        </w:tc>
      </w:tr>
      <w:tr w:rsidR="00A812B3" w:rsidRPr="00E2582E" w14:paraId="680CEB99" w14:textId="77777777" w:rsidTr="00291821">
        <w:trPr>
          <w:cantSplit/>
          <w:trHeight w:val="228"/>
        </w:trPr>
        <w:tc>
          <w:tcPr>
            <w:tcW w:w="1804" w:type="dxa"/>
            <w:tcBorders>
              <w:top w:val="single" w:sz="4" w:space="0" w:color="auto"/>
            </w:tcBorders>
          </w:tcPr>
          <w:p w14:paraId="329BB941"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1B1EAF88" w14:textId="77777777" w:rsidR="00A812B3" w:rsidRPr="00E2582E" w:rsidRDefault="00A812B3">
            <w:pPr>
              <w:rPr>
                <w:sz w:val="20"/>
              </w:rPr>
            </w:pPr>
          </w:p>
        </w:tc>
        <w:tc>
          <w:tcPr>
            <w:tcW w:w="1804" w:type="dxa"/>
            <w:tcBorders>
              <w:top w:val="single" w:sz="4" w:space="0" w:color="auto"/>
            </w:tcBorders>
          </w:tcPr>
          <w:p w14:paraId="0340C1BC" w14:textId="77777777" w:rsidR="00A812B3" w:rsidRPr="00E2582E" w:rsidRDefault="00A812B3">
            <w:pPr>
              <w:rPr>
                <w:sz w:val="20"/>
              </w:rPr>
            </w:pPr>
          </w:p>
        </w:tc>
        <w:tc>
          <w:tcPr>
            <w:tcW w:w="8769" w:type="dxa"/>
            <w:tcBorders>
              <w:top w:val="single" w:sz="4" w:space="0" w:color="auto"/>
            </w:tcBorders>
          </w:tcPr>
          <w:p w14:paraId="66550E27" w14:textId="77777777" w:rsidR="00A812B3" w:rsidRPr="00E2582E" w:rsidRDefault="00A812B3">
            <w:pPr>
              <w:rPr>
                <w:sz w:val="20"/>
              </w:rPr>
            </w:pPr>
          </w:p>
        </w:tc>
      </w:tr>
      <w:tr w:rsidR="00A812B3" w:rsidRPr="00E2582E" w14:paraId="500F01B2" w14:textId="77777777" w:rsidTr="00291821">
        <w:trPr>
          <w:cantSplit/>
          <w:trHeight w:val="228"/>
        </w:trPr>
        <w:tc>
          <w:tcPr>
            <w:tcW w:w="1804" w:type="dxa"/>
            <w:tcBorders>
              <w:top w:val="single" w:sz="4" w:space="0" w:color="auto"/>
            </w:tcBorders>
          </w:tcPr>
          <w:p w14:paraId="52B73FF9"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5B1E02CE" w14:textId="77777777" w:rsidR="00A812B3" w:rsidRPr="00E2582E" w:rsidRDefault="00A812B3">
            <w:pPr>
              <w:rPr>
                <w:sz w:val="20"/>
              </w:rPr>
            </w:pPr>
          </w:p>
        </w:tc>
        <w:tc>
          <w:tcPr>
            <w:tcW w:w="1804" w:type="dxa"/>
            <w:tcBorders>
              <w:top w:val="single" w:sz="4" w:space="0" w:color="auto"/>
            </w:tcBorders>
          </w:tcPr>
          <w:p w14:paraId="295E8063" w14:textId="77777777" w:rsidR="00A812B3" w:rsidRPr="00E2582E" w:rsidRDefault="00A812B3">
            <w:pPr>
              <w:rPr>
                <w:sz w:val="20"/>
              </w:rPr>
            </w:pPr>
          </w:p>
        </w:tc>
        <w:tc>
          <w:tcPr>
            <w:tcW w:w="8769" w:type="dxa"/>
            <w:tcBorders>
              <w:top w:val="single" w:sz="4" w:space="0" w:color="auto"/>
            </w:tcBorders>
          </w:tcPr>
          <w:p w14:paraId="297030DB" w14:textId="77777777" w:rsidR="00A812B3" w:rsidRPr="00E2582E" w:rsidRDefault="00A812B3">
            <w:pPr>
              <w:rPr>
                <w:sz w:val="20"/>
              </w:rPr>
            </w:pPr>
          </w:p>
        </w:tc>
      </w:tr>
      <w:tr w:rsidR="00A812B3" w:rsidRPr="00E2582E" w14:paraId="17C79587" w14:textId="77777777" w:rsidTr="00291821">
        <w:trPr>
          <w:cantSplit/>
          <w:trHeight w:val="228"/>
        </w:trPr>
        <w:tc>
          <w:tcPr>
            <w:tcW w:w="1804" w:type="dxa"/>
            <w:tcBorders>
              <w:top w:val="single" w:sz="4" w:space="0" w:color="auto"/>
            </w:tcBorders>
          </w:tcPr>
          <w:p w14:paraId="6AC0F615"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7AD7D77" w14:textId="77777777" w:rsidR="00A812B3" w:rsidRPr="00E2582E" w:rsidRDefault="00A812B3">
            <w:pPr>
              <w:rPr>
                <w:sz w:val="20"/>
              </w:rPr>
            </w:pPr>
          </w:p>
        </w:tc>
        <w:tc>
          <w:tcPr>
            <w:tcW w:w="1804" w:type="dxa"/>
            <w:tcBorders>
              <w:top w:val="single" w:sz="4" w:space="0" w:color="auto"/>
            </w:tcBorders>
          </w:tcPr>
          <w:p w14:paraId="25B2FF0C" w14:textId="77777777" w:rsidR="00A812B3" w:rsidRPr="00E2582E" w:rsidRDefault="00A812B3">
            <w:pPr>
              <w:rPr>
                <w:sz w:val="20"/>
              </w:rPr>
            </w:pPr>
          </w:p>
        </w:tc>
        <w:tc>
          <w:tcPr>
            <w:tcW w:w="8769" w:type="dxa"/>
            <w:tcBorders>
              <w:top w:val="single" w:sz="4" w:space="0" w:color="auto"/>
            </w:tcBorders>
          </w:tcPr>
          <w:p w14:paraId="5EEF2767" w14:textId="77777777" w:rsidR="00A812B3" w:rsidRPr="00E2582E" w:rsidRDefault="00A812B3">
            <w:pPr>
              <w:rPr>
                <w:sz w:val="20"/>
              </w:rPr>
            </w:pPr>
          </w:p>
        </w:tc>
      </w:tr>
      <w:tr w:rsidR="00A812B3" w:rsidRPr="00E2582E" w14:paraId="329B1891" w14:textId="77777777" w:rsidTr="00291821">
        <w:trPr>
          <w:cantSplit/>
          <w:trHeight w:val="228"/>
        </w:trPr>
        <w:tc>
          <w:tcPr>
            <w:tcW w:w="1804" w:type="dxa"/>
            <w:tcBorders>
              <w:top w:val="single" w:sz="4" w:space="0" w:color="auto"/>
            </w:tcBorders>
          </w:tcPr>
          <w:p w14:paraId="5EC0203A"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0BA13627" w14:textId="77777777" w:rsidR="00A812B3" w:rsidRPr="00E2582E" w:rsidRDefault="00A812B3">
            <w:pPr>
              <w:rPr>
                <w:sz w:val="20"/>
              </w:rPr>
            </w:pPr>
          </w:p>
        </w:tc>
        <w:tc>
          <w:tcPr>
            <w:tcW w:w="1804" w:type="dxa"/>
            <w:tcBorders>
              <w:top w:val="single" w:sz="4" w:space="0" w:color="auto"/>
            </w:tcBorders>
          </w:tcPr>
          <w:p w14:paraId="42A72AEB" w14:textId="77777777" w:rsidR="00A812B3" w:rsidRPr="00E2582E" w:rsidRDefault="00A812B3">
            <w:pPr>
              <w:rPr>
                <w:sz w:val="20"/>
              </w:rPr>
            </w:pPr>
          </w:p>
        </w:tc>
        <w:tc>
          <w:tcPr>
            <w:tcW w:w="8769" w:type="dxa"/>
            <w:tcBorders>
              <w:top w:val="single" w:sz="4" w:space="0" w:color="auto"/>
            </w:tcBorders>
          </w:tcPr>
          <w:p w14:paraId="22264E6B" w14:textId="77777777" w:rsidR="00A812B3" w:rsidRPr="00E2582E" w:rsidRDefault="00A812B3">
            <w:pPr>
              <w:rPr>
                <w:sz w:val="20"/>
              </w:rPr>
            </w:pPr>
          </w:p>
        </w:tc>
      </w:tr>
      <w:tr w:rsidR="00A812B3" w:rsidRPr="00E2582E" w14:paraId="267D76EF" w14:textId="77777777" w:rsidTr="00291821">
        <w:trPr>
          <w:cantSplit/>
          <w:trHeight w:val="228"/>
        </w:trPr>
        <w:tc>
          <w:tcPr>
            <w:tcW w:w="1804" w:type="dxa"/>
            <w:tcBorders>
              <w:top w:val="single" w:sz="4" w:space="0" w:color="auto"/>
            </w:tcBorders>
          </w:tcPr>
          <w:p w14:paraId="030A4746"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3C5CFEAE" w14:textId="77777777" w:rsidR="00A812B3" w:rsidRPr="00E2582E" w:rsidRDefault="00A812B3">
            <w:pPr>
              <w:rPr>
                <w:sz w:val="20"/>
              </w:rPr>
            </w:pPr>
          </w:p>
        </w:tc>
        <w:tc>
          <w:tcPr>
            <w:tcW w:w="1804" w:type="dxa"/>
            <w:tcBorders>
              <w:top w:val="single" w:sz="4" w:space="0" w:color="auto"/>
            </w:tcBorders>
          </w:tcPr>
          <w:p w14:paraId="56A3202B" w14:textId="77777777" w:rsidR="00A812B3" w:rsidRPr="00E2582E" w:rsidRDefault="00A812B3">
            <w:pPr>
              <w:rPr>
                <w:sz w:val="20"/>
              </w:rPr>
            </w:pPr>
          </w:p>
        </w:tc>
        <w:tc>
          <w:tcPr>
            <w:tcW w:w="8769" w:type="dxa"/>
            <w:tcBorders>
              <w:top w:val="single" w:sz="4" w:space="0" w:color="auto"/>
            </w:tcBorders>
          </w:tcPr>
          <w:p w14:paraId="4B1602FD" w14:textId="77777777" w:rsidR="00A812B3" w:rsidRPr="00E2582E" w:rsidRDefault="00A812B3">
            <w:pPr>
              <w:rPr>
                <w:sz w:val="20"/>
              </w:rPr>
            </w:pPr>
          </w:p>
        </w:tc>
      </w:tr>
      <w:tr w:rsidR="00A812B3" w:rsidRPr="00E2582E" w14:paraId="24089745" w14:textId="77777777" w:rsidTr="00291821">
        <w:trPr>
          <w:cantSplit/>
          <w:trHeight w:val="228"/>
        </w:trPr>
        <w:tc>
          <w:tcPr>
            <w:tcW w:w="1804" w:type="dxa"/>
            <w:tcBorders>
              <w:top w:val="single" w:sz="4" w:space="0" w:color="auto"/>
            </w:tcBorders>
          </w:tcPr>
          <w:p w14:paraId="36486C31"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136B6494" w14:textId="77777777" w:rsidR="00A812B3" w:rsidRPr="00E2582E" w:rsidRDefault="00A812B3">
            <w:pPr>
              <w:rPr>
                <w:sz w:val="20"/>
              </w:rPr>
            </w:pPr>
          </w:p>
        </w:tc>
        <w:tc>
          <w:tcPr>
            <w:tcW w:w="1804" w:type="dxa"/>
            <w:tcBorders>
              <w:top w:val="single" w:sz="4" w:space="0" w:color="auto"/>
            </w:tcBorders>
          </w:tcPr>
          <w:p w14:paraId="19FE2DE7" w14:textId="77777777" w:rsidR="00A812B3" w:rsidRPr="00E2582E" w:rsidRDefault="00A812B3">
            <w:pPr>
              <w:rPr>
                <w:sz w:val="20"/>
              </w:rPr>
            </w:pPr>
          </w:p>
        </w:tc>
        <w:tc>
          <w:tcPr>
            <w:tcW w:w="8769" w:type="dxa"/>
            <w:tcBorders>
              <w:top w:val="single" w:sz="4" w:space="0" w:color="auto"/>
            </w:tcBorders>
          </w:tcPr>
          <w:p w14:paraId="4733A9DE" w14:textId="77777777" w:rsidR="00A812B3" w:rsidRPr="00E2582E" w:rsidRDefault="00A812B3">
            <w:pPr>
              <w:rPr>
                <w:sz w:val="20"/>
              </w:rPr>
            </w:pPr>
          </w:p>
        </w:tc>
      </w:tr>
      <w:tr w:rsidR="00A812B3" w:rsidRPr="00E2582E" w14:paraId="2D7EE4EB" w14:textId="77777777" w:rsidTr="00291821">
        <w:trPr>
          <w:cantSplit/>
          <w:trHeight w:val="228"/>
        </w:trPr>
        <w:tc>
          <w:tcPr>
            <w:tcW w:w="1804" w:type="dxa"/>
            <w:tcBorders>
              <w:top w:val="single" w:sz="4" w:space="0" w:color="auto"/>
            </w:tcBorders>
          </w:tcPr>
          <w:p w14:paraId="78A001F0"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2D774628" w14:textId="77777777" w:rsidR="00A812B3" w:rsidRPr="00E2582E" w:rsidRDefault="00A812B3">
            <w:pPr>
              <w:rPr>
                <w:sz w:val="20"/>
              </w:rPr>
            </w:pPr>
          </w:p>
        </w:tc>
        <w:tc>
          <w:tcPr>
            <w:tcW w:w="1804" w:type="dxa"/>
            <w:tcBorders>
              <w:top w:val="single" w:sz="4" w:space="0" w:color="auto"/>
            </w:tcBorders>
          </w:tcPr>
          <w:p w14:paraId="53CB2AA5" w14:textId="77777777" w:rsidR="00A812B3" w:rsidRPr="00E2582E" w:rsidRDefault="00A812B3">
            <w:pPr>
              <w:rPr>
                <w:sz w:val="20"/>
              </w:rPr>
            </w:pPr>
          </w:p>
        </w:tc>
        <w:tc>
          <w:tcPr>
            <w:tcW w:w="8769" w:type="dxa"/>
            <w:tcBorders>
              <w:top w:val="single" w:sz="4" w:space="0" w:color="auto"/>
            </w:tcBorders>
          </w:tcPr>
          <w:p w14:paraId="342FEC09" w14:textId="77777777" w:rsidR="00A812B3" w:rsidRPr="00E2582E" w:rsidRDefault="00A812B3">
            <w:pPr>
              <w:rPr>
                <w:sz w:val="20"/>
              </w:rPr>
            </w:pPr>
          </w:p>
        </w:tc>
      </w:tr>
      <w:tr w:rsidR="00A812B3" w:rsidRPr="00E2582E" w14:paraId="4C72C08A" w14:textId="77777777" w:rsidTr="00291821">
        <w:trPr>
          <w:cantSplit/>
          <w:trHeight w:val="228"/>
        </w:trPr>
        <w:tc>
          <w:tcPr>
            <w:tcW w:w="1804" w:type="dxa"/>
            <w:tcBorders>
              <w:top w:val="single" w:sz="4" w:space="0" w:color="auto"/>
            </w:tcBorders>
          </w:tcPr>
          <w:p w14:paraId="7820E86E"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2181B4BB" w14:textId="77777777" w:rsidR="00A812B3" w:rsidRPr="00E2582E" w:rsidRDefault="00A812B3">
            <w:pPr>
              <w:rPr>
                <w:sz w:val="20"/>
              </w:rPr>
            </w:pPr>
          </w:p>
        </w:tc>
        <w:tc>
          <w:tcPr>
            <w:tcW w:w="1804" w:type="dxa"/>
            <w:tcBorders>
              <w:top w:val="single" w:sz="4" w:space="0" w:color="auto"/>
            </w:tcBorders>
          </w:tcPr>
          <w:p w14:paraId="07FF2BA6" w14:textId="77777777" w:rsidR="00A812B3" w:rsidRPr="00E2582E" w:rsidRDefault="00A812B3">
            <w:pPr>
              <w:rPr>
                <w:sz w:val="20"/>
              </w:rPr>
            </w:pPr>
          </w:p>
        </w:tc>
        <w:tc>
          <w:tcPr>
            <w:tcW w:w="8769" w:type="dxa"/>
            <w:tcBorders>
              <w:top w:val="single" w:sz="4" w:space="0" w:color="auto"/>
            </w:tcBorders>
          </w:tcPr>
          <w:p w14:paraId="633A3E3E" w14:textId="77777777" w:rsidR="00A812B3" w:rsidRPr="00E2582E" w:rsidRDefault="00A812B3">
            <w:pPr>
              <w:rPr>
                <w:sz w:val="20"/>
              </w:rPr>
            </w:pPr>
          </w:p>
        </w:tc>
      </w:tr>
      <w:tr w:rsidR="00A812B3" w:rsidRPr="00E2582E" w14:paraId="77135568" w14:textId="77777777" w:rsidTr="00291821">
        <w:trPr>
          <w:cantSplit/>
          <w:trHeight w:val="228"/>
        </w:trPr>
        <w:tc>
          <w:tcPr>
            <w:tcW w:w="1804" w:type="dxa"/>
            <w:tcBorders>
              <w:top w:val="single" w:sz="4" w:space="0" w:color="auto"/>
            </w:tcBorders>
          </w:tcPr>
          <w:p w14:paraId="69515D2D"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71706887" w14:textId="77777777" w:rsidR="00A812B3" w:rsidRPr="00E2582E" w:rsidRDefault="00A812B3">
            <w:pPr>
              <w:rPr>
                <w:sz w:val="20"/>
              </w:rPr>
            </w:pPr>
          </w:p>
        </w:tc>
        <w:tc>
          <w:tcPr>
            <w:tcW w:w="1804" w:type="dxa"/>
            <w:tcBorders>
              <w:top w:val="single" w:sz="4" w:space="0" w:color="auto"/>
            </w:tcBorders>
          </w:tcPr>
          <w:p w14:paraId="0066F371" w14:textId="77777777" w:rsidR="00A812B3" w:rsidRPr="00E2582E" w:rsidRDefault="00A812B3">
            <w:pPr>
              <w:rPr>
                <w:sz w:val="20"/>
              </w:rPr>
            </w:pPr>
          </w:p>
        </w:tc>
        <w:tc>
          <w:tcPr>
            <w:tcW w:w="8769" w:type="dxa"/>
            <w:tcBorders>
              <w:top w:val="single" w:sz="4" w:space="0" w:color="auto"/>
            </w:tcBorders>
          </w:tcPr>
          <w:p w14:paraId="0895D4DA" w14:textId="77777777" w:rsidR="00A812B3" w:rsidRPr="00E2582E" w:rsidRDefault="00A812B3">
            <w:pPr>
              <w:rPr>
                <w:sz w:val="20"/>
              </w:rPr>
            </w:pPr>
          </w:p>
        </w:tc>
      </w:tr>
      <w:tr w:rsidR="00A812B3" w:rsidRPr="00E2582E" w14:paraId="2ED579DA" w14:textId="77777777" w:rsidTr="00291821">
        <w:trPr>
          <w:cantSplit/>
          <w:trHeight w:val="244"/>
        </w:trPr>
        <w:tc>
          <w:tcPr>
            <w:tcW w:w="1804" w:type="dxa"/>
            <w:tcBorders>
              <w:top w:val="single" w:sz="4" w:space="0" w:color="auto"/>
            </w:tcBorders>
          </w:tcPr>
          <w:p w14:paraId="3BC0776D"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61B25681" w14:textId="77777777" w:rsidR="00A812B3" w:rsidRPr="00E2582E" w:rsidRDefault="00A812B3">
            <w:pPr>
              <w:rPr>
                <w:sz w:val="20"/>
              </w:rPr>
            </w:pPr>
          </w:p>
        </w:tc>
        <w:tc>
          <w:tcPr>
            <w:tcW w:w="1804" w:type="dxa"/>
            <w:tcBorders>
              <w:top w:val="single" w:sz="4" w:space="0" w:color="auto"/>
            </w:tcBorders>
          </w:tcPr>
          <w:p w14:paraId="11AD7EC3" w14:textId="77777777" w:rsidR="00A812B3" w:rsidRPr="00E2582E" w:rsidRDefault="00A812B3">
            <w:pPr>
              <w:rPr>
                <w:sz w:val="20"/>
              </w:rPr>
            </w:pPr>
          </w:p>
        </w:tc>
        <w:tc>
          <w:tcPr>
            <w:tcW w:w="8769" w:type="dxa"/>
            <w:tcBorders>
              <w:top w:val="single" w:sz="4" w:space="0" w:color="auto"/>
            </w:tcBorders>
          </w:tcPr>
          <w:p w14:paraId="47E4C7E5" w14:textId="77777777" w:rsidR="00A812B3" w:rsidRPr="00E2582E" w:rsidRDefault="00A812B3">
            <w:pPr>
              <w:rPr>
                <w:sz w:val="20"/>
              </w:rPr>
            </w:pPr>
          </w:p>
        </w:tc>
      </w:tr>
    </w:tbl>
    <w:p w14:paraId="4EB07BFB" w14:textId="77777777" w:rsidR="001A1D8A" w:rsidRPr="00A71026" w:rsidRDefault="00676CE4">
      <w:pPr>
        <w:rPr>
          <w:sz w:val="20"/>
        </w:rPr>
      </w:pPr>
      <w:r w:rsidRPr="00A71026">
        <w:rPr>
          <w:sz w:val="20"/>
        </w:rPr>
        <w:t>Add extra rows if needed</w:t>
      </w:r>
    </w:p>
    <w:p w14:paraId="63913994" w14:textId="77777777" w:rsidR="00676CE4" w:rsidRDefault="00676CE4">
      <w:pPr>
        <w:rPr>
          <w:sz w:val="20"/>
        </w:rPr>
      </w:pPr>
    </w:p>
    <w:p w14:paraId="555AC419"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AE31EE2" w14:textId="77777777" w:rsidTr="0022485E">
        <w:tc>
          <w:tcPr>
            <w:tcW w:w="14312" w:type="dxa"/>
            <w:shd w:val="clear" w:color="auto" w:fill="auto"/>
          </w:tcPr>
          <w:p w14:paraId="1621CB0D" w14:textId="77777777" w:rsidR="00676CE4" w:rsidRPr="00BA770A" w:rsidRDefault="00676CE4" w:rsidP="00676CE4">
            <w:pPr>
              <w:rPr>
                <w:b/>
                <w:sz w:val="24"/>
                <w:szCs w:val="24"/>
              </w:rPr>
            </w:pPr>
            <w:r w:rsidRPr="00BA770A">
              <w:rPr>
                <w:b/>
                <w:sz w:val="24"/>
                <w:szCs w:val="24"/>
              </w:rPr>
              <w:t>Checklist for submitting comments</w:t>
            </w:r>
          </w:p>
          <w:p w14:paraId="29776EA4"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65DC56E7"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50FEC724"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92A8725"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F8F72D4"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D35076E"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066AEDB1"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F2D53E6"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18F88C07"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1220AA7C"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A390488"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486F92B3" w14:textId="77777777" w:rsidR="00A71026" w:rsidRPr="00A71026" w:rsidRDefault="00A71026" w:rsidP="00676CE4">
            <w:pPr>
              <w:rPr>
                <w:sz w:val="24"/>
                <w:szCs w:val="24"/>
              </w:rPr>
            </w:pPr>
          </w:p>
          <w:p w14:paraId="7B5BA6D4"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61C1000"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7D9E8293" w14:textId="77777777" w:rsidR="0022485E" w:rsidRDefault="0022485E" w:rsidP="00A71026">
            <w:pPr>
              <w:rPr>
                <w:rFonts w:cs="Arial"/>
                <w:bCs/>
                <w:sz w:val="24"/>
                <w:szCs w:val="24"/>
              </w:rPr>
            </w:pPr>
          </w:p>
          <w:p w14:paraId="4504328B"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4D13E320"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0EFD1A4B" w14:textId="77777777" w:rsidR="0022485E" w:rsidRPr="0022485E" w:rsidRDefault="0022485E" w:rsidP="0022485E">
            <w:pPr>
              <w:widowControl w:val="0"/>
              <w:spacing w:line="288" w:lineRule="atLeast"/>
              <w:outlineLvl w:val="3"/>
              <w:rPr>
                <w:rStyle w:val="Emphasis"/>
                <w:rFonts w:cs="Arial"/>
                <w:i w:val="0"/>
                <w:iCs w:val="0"/>
                <w:sz w:val="24"/>
                <w:szCs w:val="24"/>
              </w:rPr>
            </w:pPr>
          </w:p>
          <w:p w14:paraId="1EE676A8"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0A62C27B" w14:textId="77777777" w:rsidR="0022485E" w:rsidRPr="0022485E" w:rsidRDefault="0022485E" w:rsidP="0022485E">
            <w:pPr>
              <w:widowControl w:val="0"/>
              <w:spacing w:line="288" w:lineRule="atLeast"/>
              <w:outlineLvl w:val="3"/>
              <w:rPr>
                <w:rStyle w:val="Emphasis"/>
                <w:rFonts w:cs="Arial"/>
                <w:i w:val="0"/>
                <w:iCs w:val="0"/>
                <w:sz w:val="24"/>
              </w:rPr>
            </w:pPr>
          </w:p>
          <w:p w14:paraId="09CBAC0C"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65940726" w14:textId="77777777" w:rsidR="0022485E" w:rsidRPr="009A4A5A" w:rsidRDefault="0022485E" w:rsidP="00A71026">
            <w:pPr>
              <w:rPr>
                <w:sz w:val="20"/>
              </w:rPr>
            </w:pPr>
          </w:p>
        </w:tc>
      </w:tr>
    </w:tbl>
    <w:p w14:paraId="7624BB62" w14:textId="77777777" w:rsidR="00676CE4" w:rsidRPr="00A71026" w:rsidRDefault="00676CE4">
      <w:pPr>
        <w:rPr>
          <w:sz w:val="20"/>
        </w:rPr>
      </w:pPr>
    </w:p>
    <w:p w14:paraId="7A35A565"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11F7" w14:textId="77777777" w:rsidR="00730F6D" w:rsidRDefault="00730F6D" w:rsidP="00E66C63">
      <w:r>
        <w:separator/>
      </w:r>
    </w:p>
  </w:endnote>
  <w:endnote w:type="continuationSeparator" w:id="0">
    <w:p w14:paraId="2E03ABD8" w14:textId="77777777" w:rsidR="00730F6D" w:rsidRDefault="00730F6D" w:rsidP="00E66C63">
      <w:r>
        <w:continuationSeparator/>
      </w:r>
    </w:p>
  </w:endnote>
  <w:endnote w:type="continuationNotice" w:id="1">
    <w:p w14:paraId="1C358087" w14:textId="77777777" w:rsidR="00730F6D" w:rsidRDefault="0073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8C9C" w14:textId="77777777" w:rsidR="00EE477E" w:rsidRDefault="00EE477E" w:rsidP="00EE477E">
    <w:pPr>
      <w:rPr>
        <w:sz w:val="18"/>
      </w:rPr>
    </w:pPr>
    <w:r>
      <w:rPr>
        <w:sz w:val="18"/>
      </w:rPr>
      <w:t>Please add extra rows as needed</w:t>
    </w:r>
  </w:p>
  <w:p w14:paraId="3212E150" w14:textId="77777777" w:rsidR="00EE477E" w:rsidRDefault="00EE477E" w:rsidP="00EE477E">
    <w:pPr>
      <w:tabs>
        <w:tab w:val="left" w:pos="5565"/>
      </w:tabs>
      <w:rPr>
        <w:sz w:val="18"/>
      </w:rPr>
    </w:pPr>
    <w:r>
      <w:rPr>
        <w:sz w:val="18"/>
      </w:rPr>
      <w:tab/>
    </w:r>
  </w:p>
  <w:p w14:paraId="195A8D17" w14:textId="114668D4" w:rsidR="00E66C63" w:rsidRPr="00EE477E" w:rsidRDefault="00EE477E" w:rsidP="0022485E">
    <w:r>
      <w:rPr>
        <w:szCs w:val="22"/>
      </w:rPr>
      <w:t>Please return to:</w:t>
    </w:r>
    <w:r>
      <w:t xml:space="preserve"> </w:t>
    </w:r>
    <w:hyperlink r:id="rId1" w:history="1">
      <w:r w:rsidR="00730F6D" w:rsidRPr="0019747E">
        <w:rPr>
          <w:rStyle w:val="Hyperlink"/>
        </w:rPr>
        <w:t>rehabforcnd@nice.org.uk</w:t>
      </w:r>
    </w:hyperlink>
    <w:r w:rsidR="00730F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0B33" w14:textId="77777777" w:rsidR="00730F6D" w:rsidRDefault="00730F6D" w:rsidP="00E66C63">
      <w:r>
        <w:separator/>
      </w:r>
    </w:p>
  </w:footnote>
  <w:footnote w:type="continuationSeparator" w:id="0">
    <w:p w14:paraId="3999214E" w14:textId="77777777" w:rsidR="00730F6D" w:rsidRDefault="00730F6D" w:rsidP="00E66C63">
      <w:r>
        <w:continuationSeparator/>
      </w:r>
    </w:p>
  </w:footnote>
  <w:footnote w:type="continuationNotice" w:id="1">
    <w:p w14:paraId="7AFDD2F1" w14:textId="77777777" w:rsidR="00730F6D" w:rsidRDefault="00730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0C7E" w14:textId="125B1DA2" w:rsidR="00B94F71" w:rsidRDefault="00730F6D" w:rsidP="00A71026">
    <w:pPr>
      <w:pStyle w:val="Heading3"/>
      <w:jc w:val="left"/>
      <w:rPr>
        <w:bCs w:val="0"/>
        <w:sz w:val="28"/>
        <w:szCs w:val="28"/>
      </w:rPr>
    </w:pPr>
    <w:r w:rsidRPr="00730F6D">
      <w:rPr>
        <w:noProof/>
        <w:sz w:val="32"/>
        <w:szCs w:val="32"/>
        <w:lang w:eastAsia="en-GB"/>
      </w:rPr>
      <w:drawing>
        <wp:anchor distT="0" distB="0" distL="114300" distR="114300" simplePos="0" relativeHeight="251658240" behindDoc="0" locked="0" layoutInCell="1" allowOverlap="1" wp14:anchorId="4DED7AB6" wp14:editId="028E3E32">
          <wp:simplePos x="0" y="0"/>
          <wp:positionH relativeFrom="margin">
            <wp:align>right</wp:align>
          </wp:positionH>
          <wp:positionV relativeFrom="paragraph">
            <wp:posOffset>-52429</wp:posOffset>
          </wp:positionV>
          <wp:extent cx="2971800" cy="285750"/>
          <wp:effectExtent l="0" t="0" r="0" b="0"/>
          <wp:wrapThrough wrapText="bothSides">
            <wp:wrapPolygon edited="0">
              <wp:start x="0" y="0"/>
              <wp:lineTo x="0" y="20160"/>
              <wp:lineTo x="21462" y="20160"/>
              <wp:lineTo x="21462" y="720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6D">
      <w:rPr>
        <w:bCs w:val="0"/>
        <w:sz w:val="16"/>
        <w:szCs w:val="16"/>
      </w:rPr>
      <w:t>Rehabilitation for Chronic Neurological Disorders Including Traumatic Brain Injury</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66341117" w14:textId="303C3F74" w:rsidR="00B94F71" w:rsidRPr="00937F34" w:rsidRDefault="00B94F71" w:rsidP="00A71026">
    <w:pPr>
      <w:pStyle w:val="Header"/>
      <w:rPr>
        <w:b/>
        <w:bCs/>
      </w:rPr>
    </w:pPr>
  </w:p>
  <w:p w14:paraId="76809EF5" w14:textId="209B7E9C"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730F6D">
      <w:rPr>
        <w:bCs/>
        <w:u w:val="single"/>
      </w:rPr>
      <w:t xml:space="preserve">Tuesday 6 July 2021 </w:t>
    </w:r>
  </w:p>
  <w:p w14:paraId="3F5F03A8" w14:textId="77777777" w:rsidR="00777433" w:rsidRDefault="00777433">
    <w:pPr>
      <w:pStyle w:val="Header"/>
      <w:rPr>
        <w:b/>
        <w:bCs/>
        <w:u w:val="single"/>
      </w:rPr>
    </w:pPr>
  </w:p>
  <w:p w14:paraId="3B1C182D" w14:textId="75A9290D"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730F6D" w:rsidRPr="0019747E">
        <w:rPr>
          <w:rStyle w:val="Hyperlink"/>
          <w:bCs/>
        </w:rPr>
        <w:t>rehabforcnd@nice.org.uk</w:t>
      </w:r>
    </w:hyperlink>
    <w:r w:rsidR="00730F6D">
      <w:rPr>
        <w:bCs/>
        <w:u w:val="single"/>
      </w:rPr>
      <w:t xml:space="preserve"> </w:t>
    </w:r>
  </w:p>
  <w:p w14:paraId="3FD84F83"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6D"/>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30F6D"/>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322BB"/>
    <w:rsid w:val="00A45E86"/>
    <w:rsid w:val="00A6399D"/>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F1B8B"/>
  <w15:chartTrackingRefBased/>
  <w15:docId w15:val="{76C0A7E5-1539-4B96-B3C3-33F289C4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730F6D"/>
    <w:rPr>
      <w:color w:val="605E5C"/>
      <w:shd w:val="clear" w:color="auto" w:fill="E1DFDD"/>
    </w:rPr>
  </w:style>
  <w:style w:type="paragraph" w:styleId="ListParagraph">
    <w:name w:val="List Paragraph"/>
    <w:basedOn w:val="Normal"/>
    <w:uiPriority w:val="34"/>
    <w:qFormat/>
    <w:rsid w:val="0073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habforcnd@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habforcnd@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1</TotalTime>
  <Pages>3</Pages>
  <Words>697</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4454</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Rea Gilmour</dc:creator>
  <cp:keywords/>
  <cp:lastModifiedBy>Rea Gilmour</cp:lastModifiedBy>
  <cp:revision>2</cp:revision>
  <cp:lastPrinted>2014-03-26T12:19:00Z</cp:lastPrinted>
  <dcterms:created xsi:type="dcterms:W3CDTF">2021-05-27T09:25:00Z</dcterms:created>
  <dcterms:modified xsi:type="dcterms:W3CDTF">2021-05-27T09:25:00Z</dcterms:modified>
</cp:coreProperties>
</file>