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4032E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4C4B4DA" w14:textId="4E19F2CA" w:rsidR="00F14F2E" w:rsidRPr="00430E08" w:rsidRDefault="00A81964" w:rsidP="00914F46">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04F3DA65" w14:textId="77777777" w:rsidR="00F510F0" w:rsidRDefault="00430E08"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p w14:paraId="24D56865" w14:textId="77777777" w:rsidR="00430E08" w:rsidRPr="00430E08" w:rsidRDefault="00430E08" w:rsidP="00430E08">
            <w:pPr>
              <w:rPr>
                <w:sz w:val="24"/>
                <w:szCs w:val="24"/>
              </w:rPr>
            </w:pPr>
          </w:p>
          <w:p w14:paraId="28337ED2" w14:textId="77777777" w:rsidR="00430E08" w:rsidRPr="00430E08" w:rsidRDefault="00430E08" w:rsidP="00430E08">
            <w:pPr>
              <w:rPr>
                <w:sz w:val="24"/>
                <w:szCs w:val="24"/>
              </w:rPr>
            </w:pPr>
          </w:p>
          <w:p w14:paraId="20B24ADE" w14:textId="77777777" w:rsidR="00430E08" w:rsidRPr="00430E08" w:rsidRDefault="00430E08" w:rsidP="00430E08">
            <w:pPr>
              <w:rPr>
                <w:sz w:val="24"/>
                <w:szCs w:val="24"/>
              </w:rPr>
            </w:pPr>
          </w:p>
          <w:p w14:paraId="695AFD43" w14:textId="126D6E2C" w:rsidR="00430E08" w:rsidRPr="00430E08" w:rsidRDefault="00430E08" w:rsidP="00430E08">
            <w:pPr>
              <w:tabs>
                <w:tab w:val="left" w:pos="1700"/>
              </w:tabs>
              <w:rPr>
                <w:sz w:val="24"/>
                <w:szCs w:val="24"/>
              </w:rPr>
            </w:pP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2BE735C5" w:rsidR="00A812B3" w:rsidRPr="00CA197E" w:rsidRDefault="00430E08" w:rsidP="006777EA">
            <w:pPr>
              <w:jc w:val="center"/>
              <w:rPr>
                <w:color w:val="FF0000"/>
                <w:sz w:val="20"/>
              </w:rPr>
            </w:pPr>
            <w:r>
              <w:rPr>
                <w:color w:val="FF0000"/>
                <w:sz w:val="20"/>
              </w:rPr>
              <w:t>00</w:t>
            </w:r>
            <w:r w:rsidR="006F43E2">
              <w:rPr>
                <w:color w:val="FF0000"/>
                <w:sz w:val="20"/>
              </w:rPr>
              <w:t>3</w:t>
            </w:r>
          </w:p>
        </w:tc>
        <w:tc>
          <w:tcPr>
            <w:tcW w:w="1804" w:type="dxa"/>
            <w:tcBorders>
              <w:top w:val="single" w:sz="4" w:space="0" w:color="auto"/>
            </w:tcBorders>
          </w:tcPr>
          <w:p w14:paraId="12ACFF13" w14:textId="689C1ECA" w:rsidR="00A812B3" w:rsidRPr="00992358" w:rsidRDefault="00430E08">
            <w:pPr>
              <w:rPr>
                <w:color w:val="FF0000"/>
                <w:sz w:val="20"/>
              </w:rPr>
            </w:pPr>
            <w:r>
              <w:rPr>
                <w:color w:val="FF0000"/>
                <w:sz w:val="20"/>
              </w:rPr>
              <w:t>0</w:t>
            </w:r>
            <w:r w:rsidR="000D4EA3">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t>1</w:t>
            </w:r>
          </w:p>
        </w:tc>
        <w:tc>
          <w:tcPr>
            <w:tcW w:w="1805" w:type="dxa"/>
            <w:tcBorders>
              <w:top w:val="single" w:sz="4" w:space="0" w:color="auto"/>
            </w:tcBorders>
          </w:tcPr>
          <w:p w14:paraId="7C94DBFC" w14:textId="77777777" w:rsidR="00A812B3" w:rsidRPr="005A45BD" w:rsidRDefault="00A812B3" w:rsidP="00274768">
            <w:pPr>
              <w:rPr>
                <w:rFonts w:cs="Arial"/>
                <w:sz w:val="20"/>
              </w:rPr>
            </w:pPr>
          </w:p>
        </w:tc>
        <w:tc>
          <w:tcPr>
            <w:tcW w:w="1804" w:type="dxa"/>
            <w:tcBorders>
              <w:top w:val="single" w:sz="4" w:space="0" w:color="auto"/>
            </w:tcBorders>
          </w:tcPr>
          <w:p w14:paraId="75C84DE1" w14:textId="77777777" w:rsidR="00A812B3" w:rsidRPr="005A45BD" w:rsidRDefault="00A812B3" w:rsidP="00274768">
            <w:pPr>
              <w:rPr>
                <w:rFonts w:cs="Arial"/>
                <w:sz w:val="20"/>
              </w:rPr>
            </w:pPr>
          </w:p>
        </w:tc>
        <w:tc>
          <w:tcPr>
            <w:tcW w:w="8770" w:type="dxa"/>
            <w:tcBorders>
              <w:top w:val="single" w:sz="4" w:space="0" w:color="auto"/>
            </w:tcBorders>
          </w:tcPr>
          <w:p w14:paraId="2060955F" w14:textId="77777777" w:rsidR="00A812B3" w:rsidRPr="005A45BD" w:rsidRDefault="00A812B3" w:rsidP="00274768">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t>2</w:t>
            </w:r>
          </w:p>
        </w:tc>
        <w:tc>
          <w:tcPr>
            <w:tcW w:w="1805" w:type="dxa"/>
            <w:tcBorders>
              <w:top w:val="single" w:sz="4" w:space="0" w:color="auto"/>
            </w:tcBorders>
          </w:tcPr>
          <w:p w14:paraId="55831794" w14:textId="77777777" w:rsidR="00A812B3" w:rsidRPr="005A45BD" w:rsidRDefault="00A812B3" w:rsidP="00274768">
            <w:pPr>
              <w:rPr>
                <w:rFonts w:cs="Arial"/>
                <w:sz w:val="20"/>
              </w:rPr>
            </w:pPr>
          </w:p>
        </w:tc>
        <w:tc>
          <w:tcPr>
            <w:tcW w:w="1804" w:type="dxa"/>
            <w:tcBorders>
              <w:top w:val="single" w:sz="4" w:space="0" w:color="auto"/>
            </w:tcBorders>
          </w:tcPr>
          <w:p w14:paraId="212C72DE" w14:textId="77777777" w:rsidR="00A812B3" w:rsidRPr="005A45BD" w:rsidRDefault="00A812B3" w:rsidP="00274768">
            <w:pPr>
              <w:rPr>
                <w:rFonts w:cs="Arial"/>
                <w:sz w:val="20"/>
              </w:rPr>
            </w:pPr>
          </w:p>
        </w:tc>
        <w:tc>
          <w:tcPr>
            <w:tcW w:w="8770" w:type="dxa"/>
            <w:tcBorders>
              <w:top w:val="single" w:sz="4" w:space="0" w:color="auto"/>
            </w:tcBorders>
          </w:tcPr>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77777777" w:rsidR="00A812B3" w:rsidRPr="005A45BD" w:rsidRDefault="00A812B3" w:rsidP="00274768">
            <w:pPr>
              <w:rPr>
                <w:rFonts w:cs="Arial"/>
                <w:sz w:val="20"/>
              </w:rPr>
            </w:pPr>
          </w:p>
        </w:tc>
        <w:tc>
          <w:tcPr>
            <w:tcW w:w="1804" w:type="dxa"/>
            <w:tcBorders>
              <w:top w:val="single" w:sz="4" w:space="0" w:color="auto"/>
            </w:tcBorders>
          </w:tcPr>
          <w:p w14:paraId="6AE5C932" w14:textId="77777777" w:rsidR="00A812B3" w:rsidRPr="005A45BD" w:rsidRDefault="00A812B3" w:rsidP="00274768">
            <w:pPr>
              <w:rPr>
                <w:rFonts w:cs="Arial"/>
                <w:sz w:val="20"/>
              </w:rPr>
            </w:pPr>
          </w:p>
        </w:tc>
        <w:tc>
          <w:tcPr>
            <w:tcW w:w="8770" w:type="dxa"/>
            <w:tcBorders>
              <w:top w:val="single" w:sz="4" w:space="0" w:color="auto"/>
            </w:tcBorders>
          </w:tcPr>
          <w:p w14:paraId="0C647AE7" w14:textId="77777777" w:rsidR="00A812B3" w:rsidRPr="005A45BD" w:rsidRDefault="00A812B3" w:rsidP="00274768">
            <w:pPr>
              <w:rPr>
                <w:rFonts w:cs="Arial"/>
                <w:sz w:val="20"/>
              </w:rPr>
            </w:pPr>
          </w:p>
        </w:tc>
      </w:tr>
      <w:tr w:rsidR="00A812B3" w:rsidRPr="00E2582E" w14:paraId="5F205AAC" w14:textId="77777777" w:rsidTr="0089231B">
        <w:trPr>
          <w:cantSplit/>
          <w:trHeight w:val="228"/>
        </w:trPr>
        <w:tc>
          <w:tcPr>
            <w:tcW w:w="1804" w:type="dxa"/>
            <w:tcBorders>
              <w:top w:val="single" w:sz="4" w:space="0" w:color="auto"/>
            </w:tcBorders>
          </w:tcPr>
          <w:p w14:paraId="71CF19C6" w14:textId="77777777"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77777777" w:rsidR="00A812B3" w:rsidRPr="00E2582E" w:rsidRDefault="00A812B3">
            <w:pPr>
              <w:rPr>
                <w:sz w:val="20"/>
              </w:rPr>
            </w:pPr>
          </w:p>
        </w:tc>
        <w:tc>
          <w:tcPr>
            <w:tcW w:w="1804" w:type="dxa"/>
            <w:tcBorders>
              <w:top w:val="single" w:sz="4" w:space="0" w:color="auto"/>
            </w:tcBorders>
          </w:tcPr>
          <w:p w14:paraId="3397F03A" w14:textId="77777777" w:rsidR="00A812B3" w:rsidRPr="00E2582E" w:rsidRDefault="00A812B3">
            <w:pPr>
              <w:rPr>
                <w:sz w:val="20"/>
              </w:rPr>
            </w:pPr>
          </w:p>
        </w:tc>
        <w:tc>
          <w:tcPr>
            <w:tcW w:w="8770" w:type="dxa"/>
            <w:tcBorders>
              <w:top w:val="single" w:sz="4" w:space="0" w:color="auto"/>
            </w:tcBorders>
          </w:tcPr>
          <w:p w14:paraId="66E7A135" w14:textId="77777777" w:rsidR="00A812B3" w:rsidRPr="00E2582E" w:rsidRDefault="00A812B3">
            <w:pPr>
              <w:rPr>
                <w:sz w:val="20"/>
              </w:rPr>
            </w:pP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77777777" w:rsidR="00A812B3" w:rsidRPr="00E2582E" w:rsidRDefault="00A812B3">
            <w:pPr>
              <w:rPr>
                <w:sz w:val="20"/>
              </w:rPr>
            </w:pPr>
          </w:p>
        </w:tc>
        <w:tc>
          <w:tcPr>
            <w:tcW w:w="1804" w:type="dxa"/>
            <w:tcBorders>
              <w:top w:val="single" w:sz="4" w:space="0" w:color="auto"/>
            </w:tcBorders>
          </w:tcPr>
          <w:p w14:paraId="27D7166F" w14:textId="77777777" w:rsidR="00A812B3" w:rsidRPr="00E2582E" w:rsidRDefault="00A812B3">
            <w:pPr>
              <w:rPr>
                <w:sz w:val="20"/>
              </w:rPr>
            </w:pPr>
          </w:p>
        </w:tc>
        <w:tc>
          <w:tcPr>
            <w:tcW w:w="8770" w:type="dxa"/>
            <w:tcBorders>
              <w:top w:val="single" w:sz="4" w:space="0" w:color="auto"/>
            </w:tcBorders>
          </w:tcPr>
          <w:p w14:paraId="018455C1" w14:textId="77777777" w:rsidR="00A812B3" w:rsidRPr="00E2582E" w:rsidRDefault="00A812B3">
            <w:pPr>
              <w:rPr>
                <w:sz w:val="20"/>
              </w:rPr>
            </w:pP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77777777" w:rsidR="00A812B3" w:rsidRPr="00E2582E" w:rsidRDefault="00A812B3">
            <w:pPr>
              <w:rPr>
                <w:sz w:val="20"/>
              </w:rPr>
            </w:pPr>
          </w:p>
        </w:tc>
        <w:tc>
          <w:tcPr>
            <w:tcW w:w="1804" w:type="dxa"/>
            <w:tcBorders>
              <w:top w:val="single" w:sz="4" w:space="0" w:color="auto"/>
            </w:tcBorders>
          </w:tcPr>
          <w:p w14:paraId="6141DFF1" w14:textId="77777777" w:rsidR="00A812B3" w:rsidRPr="00E2582E" w:rsidRDefault="00A812B3">
            <w:pPr>
              <w:rPr>
                <w:sz w:val="20"/>
              </w:rPr>
            </w:pPr>
          </w:p>
        </w:tc>
        <w:tc>
          <w:tcPr>
            <w:tcW w:w="8770" w:type="dxa"/>
            <w:tcBorders>
              <w:top w:val="single" w:sz="4" w:space="0" w:color="auto"/>
            </w:tcBorders>
          </w:tcPr>
          <w:p w14:paraId="37390A80" w14:textId="77777777" w:rsidR="00A812B3" w:rsidRPr="00E2582E" w:rsidRDefault="00A812B3">
            <w:pPr>
              <w:rPr>
                <w:sz w:val="20"/>
              </w:rPr>
            </w:pP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77777777" w:rsidR="00A812B3" w:rsidRPr="00E2582E" w:rsidRDefault="00A812B3">
            <w:pPr>
              <w:rPr>
                <w:sz w:val="20"/>
              </w:rPr>
            </w:pPr>
          </w:p>
        </w:tc>
        <w:tc>
          <w:tcPr>
            <w:tcW w:w="1804" w:type="dxa"/>
            <w:tcBorders>
              <w:top w:val="single" w:sz="4" w:space="0" w:color="auto"/>
            </w:tcBorders>
          </w:tcPr>
          <w:p w14:paraId="122BD6AD" w14:textId="77777777" w:rsidR="00A812B3" w:rsidRPr="00E2582E" w:rsidRDefault="00A812B3">
            <w:pPr>
              <w:rPr>
                <w:sz w:val="20"/>
              </w:rPr>
            </w:pPr>
          </w:p>
        </w:tc>
        <w:tc>
          <w:tcPr>
            <w:tcW w:w="8770" w:type="dxa"/>
            <w:tcBorders>
              <w:top w:val="single" w:sz="4" w:space="0" w:color="auto"/>
            </w:tcBorders>
          </w:tcPr>
          <w:p w14:paraId="36D76478" w14:textId="77777777" w:rsidR="00A812B3" w:rsidRPr="00E2582E" w:rsidRDefault="00A812B3">
            <w:pPr>
              <w:rPr>
                <w:sz w:val="20"/>
              </w:rPr>
            </w:pP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77777777" w:rsidR="00A812B3" w:rsidRPr="00E2582E" w:rsidRDefault="00A812B3">
            <w:pPr>
              <w:rPr>
                <w:sz w:val="20"/>
              </w:rPr>
            </w:pPr>
          </w:p>
        </w:tc>
        <w:tc>
          <w:tcPr>
            <w:tcW w:w="1804" w:type="dxa"/>
            <w:tcBorders>
              <w:top w:val="single" w:sz="4" w:space="0" w:color="auto"/>
            </w:tcBorders>
          </w:tcPr>
          <w:p w14:paraId="6880C01A" w14:textId="77777777" w:rsidR="00A812B3" w:rsidRPr="00E2582E" w:rsidRDefault="00A812B3">
            <w:pPr>
              <w:rPr>
                <w:sz w:val="20"/>
              </w:rPr>
            </w:pPr>
          </w:p>
        </w:tc>
        <w:tc>
          <w:tcPr>
            <w:tcW w:w="8770" w:type="dxa"/>
            <w:tcBorders>
              <w:top w:val="single" w:sz="4" w:space="0" w:color="auto"/>
            </w:tcBorders>
          </w:tcPr>
          <w:p w14:paraId="2E569158" w14:textId="77777777" w:rsidR="00A812B3" w:rsidRPr="00E2582E" w:rsidRDefault="00A812B3">
            <w:pPr>
              <w:rPr>
                <w:sz w:val="20"/>
              </w:rPr>
            </w:pP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77777777" w:rsidR="00A812B3" w:rsidRPr="00E2582E" w:rsidRDefault="00A812B3">
            <w:pPr>
              <w:rPr>
                <w:sz w:val="20"/>
              </w:rPr>
            </w:pPr>
          </w:p>
        </w:tc>
        <w:tc>
          <w:tcPr>
            <w:tcW w:w="1804" w:type="dxa"/>
            <w:tcBorders>
              <w:top w:val="single" w:sz="4" w:space="0" w:color="auto"/>
            </w:tcBorders>
          </w:tcPr>
          <w:p w14:paraId="65335839" w14:textId="77777777" w:rsidR="00A812B3" w:rsidRPr="00E2582E" w:rsidRDefault="00A812B3">
            <w:pPr>
              <w:rPr>
                <w:sz w:val="20"/>
              </w:rPr>
            </w:pPr>
          </w:p>
        </w:tc>
        <w:tc>
          <w:tcPr>
            <w:tcW w:w="8770" w:type="dxa"/>
            <w:tcBorders>
              <w:top w:val="single" w:sz="4" w:space="0" w:color="auto"/>
            </w:tcBorders>
          </w:tcPr>
          <w:p w14:paraId="7DCC6409" w14:textId="77777777" w:rsidR="00A812B3" w:rsidRPr="00E2582E" w:rsidRDefault="00A812B3">
            <w:pPr>
              <w:rPr>
                <w:sz w:val="20"/>
              </w:rPr>
            </w:pP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77777777" w:rsidR="00A812B3" w:rsidRPr="00E2582E" w:rsidRDefault="00A812B3">
            <w:pPr>
              <w:rPr>
                <w:sz w:val="20"/>
              </w:rPr>
            </w:pPr>
          </w:p>
        </w:tc>
        <w:tc>
          <w:tcPr>
            <w:tcW w:w="1804" w:type="dxa"/>
            <w:tcBorders>
              <w:top w:val="single" w:sz="4" w:space="0" w:color="auto"/>
            </w:tcBorders>
          </w:tcPr>
          <w:p w14:paraId="784925AC" w14:textId="77777777" w:rsidR="00A812B3" w:rsidRPr="00E2582E" w:rsidRDefault="00A812B3">
            <w:pPr>
              <w:rPr>
                <w:sz w:val="20"/>
              </w:rPr>
            </w:pPr>
          </w:p>
        </w:tc>
        <w:tc>
          <w:tcPr>
            <w:tcW w:w="8770" w:type="dxa"/>
            <w:tcBorders>
              <w:top w:val="single" w:sz="4" w:space="0" w:color="auto"/>
            </w:tcBorders>
          </w:tcPr>
          <w:p w14:paraId="293735AA" w14:textId="77777777" w:rsidR="00A812B3" w:rsidRPr="00E2582E" w:rsidRDefault="00A812B3">
            <w:pPr>
              <w:rPr>
                <w:sz w:val="20"/>
              </w:rPr>
            </w:pP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77777777" w:rsidR="00A812B3" w:rsidRPr="00E2582E" w:rsidRDefault="00A812B3">
            <w:pPr>
              <w:rPr>
                <w:sz w:val="20"/>
              </w:rPr>
            </w:pPr>
          </w:p>
        </w:tc>
        <w:tc>
          <w:tcPr>
            <w:tcW w:w="1804" w:type="dxa"/>
            <w:tcBorders>
              <w:top w:val="single" w:sz="4" w:space="0" w:color="auto"/>
            </w:tcBorders>
          </w:tcPr>
          <w:p w14:paraId="18D9DE6D" w14:textId="77777777" w:rsidR="00A812B3" w:rsidRPr="00E2582E" w:rsidRDefault="00A812B3">
            <w:pPr>
              <w:rPr>
                <w:sz w:val="20"/>
              </w:rPr>
            </w:pPr>
          </w:p>
        </w:tc>
        <w:tc>
          <w:tcPr>
            <w:tcW w:w="8770" w:type="dxa"/>
            <w:tcBorders>
              <w:top w:val="single" w:sz="4" w:space="0" w:color="auto"/>
            </w:tcBorders>
          </w:tcPr>
          <w:p w14:paraId="7936B477" w14:textId="77777777" w:rsidR="00A812B3" w:rsidRPr="00E2582E" w:rsidRDefault="00A812B3">
            <w:pPr>
              <w:rPr>
                <w:sz w:val="20"/>
              </w:rPr>
            </w:pP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t>12</w:t>
            </w:r>
          </w:p>
        </w:tc>
        <w:tc>
          <w:tcPr>
            <w:tcW w:w="1805" w:type="dxa"/>
            <w:tcBorders>
              <w:top w:val="single" w:sz="4" w:space="0" w:color="auto"/>
            </w:tcBorders>
          </w:tcPr>
          <w:p w14:paraId="0B2ACD51" w14:textId="77777777" w:rsidR="00A812B3" w:rsidRPr="00E2582E" w:rsidRDefault="00A812B3">
            <w:pPr>
              <w:rPr>
                <w:sz w:val="20"/>
              </w:rPr>
            </w:pPr>
          </w:p>
        </w:tc>
        <w:tc>
          <w:tcPr>
            <w:tcW w:w="1804" w:type="dxa"/>
            <w:tcBorders>
              <w:top w:val="single" w:sz="4" w:space="0" w:color="auto"/>
            </w:tcBorders>
          </w:tcPr>
          <w:p w14:paraId="04134890" w14:textId="77777777" w:rsidR="00A812B3" w:rsidRPr="00E2582E" w:rsidRDefault="00A812B3">
            <w:pPr>
              <w:rPr>
                <w:sz w:val="20"/>
              </w:rPr>
            </w:pPr>
          </w:p>
        </w:tc>
        <w:tc>
          <w:tcPr>
            <w:tcW w:w="8770" w:type="dxa"/>
            <w:tcBorders>
              <w:top w:val="single" w:sz="4" w:space="0" w:color="auto"/>
            </w:tcBorders>
          </w:tcPr>
          <w:p w14:paraId="72D36F43" w14:textId="77777777" w:rsidR="00A812B3" w:rsidRPr="00E2582E" w:rsidRDefault="00A812B3">
            <w:pPr>
              <w:rPr>
                <w:sz w:val="20"/>
              </w:rPr>
            </w:pP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77777777" w:rsidR="00A812B3" w:rsidRPr="00E2582E" w:rsidRDefault="00A812B3">
            <w:pPr>
              <w:rPr>
                <w:sz w:val="20"/>
              </w:rPr>
            </w:pPr>
          </w:p>
        </w:tc>
        <w:tc>
          <w:tcPr>
            <w:tcW w:w="1804" w:type="dxa"/>
            <w:tcBorders>
              <w:top w:val="single" w:sz="4" w:space="0" w:color="auto"/>
            </w:tcBorders>
          </w:tcPr>
          <w:p w14:paraId="7F0D5F11" w14:textId="77777777" w:rsidR="00A812B3" w:rsidRPr="00E2582E" w:rsidRDefault="00A812B3">
            <w:pPr>
              <w:rPr>
                <w:sz w:val="20"/>
              </w:rPr>
            </w:pPr>
          </w:p>
        </w:tc>
        <w:tc>
          <w:tcPr>
            <w:tcW w:w="8770" w:type="dxa"/>
            <w:tcBorders>
              <w:top w:val="single" w:sz="4" w:space="0" w:color="auto"/>
            </w:tcBorders>
          </w:tcPr>
          <w:p w14:paraId="3F05069D" w14:textId="77777777" w:rsidR="00A812B3" w:rsidRPr="00E2582E" w:rsidRDefault="00A812B3">
            <w:pPr>
              <w:rPr>
                <w:sz w:val="20"/>
              </w:rPr>
            </w:pPr>
          </w:p>
        </w:tc>
      </w:tr>
      <w:tr w:rsidR="00A812B3" w:rsidRPr="00E2582E" w14:paraId="09860C77" w14:textId="77777777" w:rsidTr="0089231B">
        <w:trPr>
          <w:cantSplit/>
          <w:trHeight w:val="228"/>
        </w:trPr>
        <w:tc>
          <w:tcPr>
            <w:tcW w:w="1804" w:type="dxa"/>
            <w:tcBorders>
              <w:top w:val="single" w:sz="4" w:space="0" w:color="auto"/>
            </w:tcBorders>
          </w:tcPr>
          <w:p w14:paraId="055E9792" w14:textId="77777777" w:rsidR="00A812B3" w:rsidRPr="00E2582E" w:rsidRDefault="00A812B3" w:rsidP="0044012A">
            <w:pPr>
              <w:jc w:val="center"/>
              <w:rPr>
                <w:sz w:val="20"/>
              </w:rPr>
            </w:pPr>
            <w:r>
              <w:rPr>
                <w:sz w:val="20"/>
              </w:rPr>
              <w:t>14</w:t>
            </w:r>
          </w:p>
        </w:tc>
        <w:tc>
          <w:tcPr>
            <w:tcW w:w="1805" w:type="dxa"/>
            <w:tcBorders>
              <w:top w:val="single" w:sz="4" w:space="0" w:color="auto"/>
            </w:tcBorders>
          </w:tcPr>
          <w:p w14:paraId="18E97C8E" w14:textId="77777777" w:rsidR="00A812B3" w:rsidRPr="00E2582E" w:rsidRDefault="00A812B3">
            <w:pPr>
              <w:rPr>
                <w:sz w:val="20"/>
              </w:rPr>
            </w:pPr>
          </w:p>
        </w:tc>
        <w:tc>
          <w:tcPr>
            <w:tcW w:w="1804" w:type="dxa"/>
            <w:tcBorders>
              <w:top w:val="single" w:sz="4" w:space="0" w:color="auto"/>
            </w:tcBorders>
          </w:tcPr>
          <w:p w14:paraId="505C161F" w14:textId="77777777" w:rsidR="00A812B3" w:rsidRPr="00E2582E" w:rsidRDefault="00A812B3">
            <w:pPr>
              <w:rPr>
                <w:sz w:val="20"/>
              </w:rPr>
            </w:pPr>
          </w:p>
        </w:tc>
        <w:tc>
          <w:tcPr>
            <w:tcW w:w="8770" w:type="dxa"/>
            <w:tcBorders>
              <w:top w:val="single" w:sz="4" w:space="0" w:color="auto"/>
            </w:tcBorders>
          </w:tcPr>
          <w:p w14:paraId="77C9887D" w14:textId="77777777" w:rsidR="00A812B3" w:rsidRPr="00E2582E" w:rsidRDefault="00A812B3">
            <w:pPr>
              <w:rPr>
                <w:sz w:val="20"/>
              </w:rPr>
            </w:pPr>
          </w:p>
        </w:tc>
      </w:tr>
      <w:tr w:rsidR="00A812B3" w:rsidRPr="00E2582E" w14:paraId="48C7F9C8" w14:textId="77777777" w:rsidTr="0089231B">
        <w:trPr>
          <w:cantSplit/>
          <w:trHeight w:val="244"/>
        </w:trPr>
        <w:tc>
          <w:tcPr>
            <w:tcW w:w="1804" w:type="dxa"/>
            <w:tcBorders>
              <w:top w:val="single" w:sz="4" w:space="0" w:color="auto"/>
            </w:tcBorders>
          </w:tcPr>
          <w:p w14:paraId="7698D7D1" w14:textId="77777777" w:rsidR="00A812B3" w:rsidRPr="00E2582E" w:rsidRDefault="00A812B3" w:rsidP="0044012A">
            <w:pPr>
              <w:jc w:val="center"/>
              <w:rPr>
                <w:sz w:val="20"/>
              </w:rPr>
            </w:pPr>
            <w:r>
              <w:rPr>
                <w:sz w:val="20"/>
              </w:rPr>
              <w:t>15</w:t>
            </w:r>
          </w:p>
        </w:tc>
        <w:tc>
          <w:tcPr>
            <w:tcW w:w="1805" w:type="dxa"/>
            <w:tcBorders>
              <w:top w:val="single" w:sz="4" w:space="0" w:color="auto"/>
            </w:tcBorders>
          </w:tcPr>
          <w:p w14:paraId="609C5BAB" w14:textId="77777777" w:rsidR="00A812B3" w:rsidRPr="00E2582E" w:rsidRDefault="00A812B3">
            <w:pPr>
              <w:rPr>
                <w:sz w:val="20"/>
              </w:rPr>
            </w:pPr>
          </w:p>
        </w:tc>
        <w:tc>
          <w:tcPr>
            <w:tcW w:w="1804" w:type="dxa"/>
            <w:tcBorders>
              <w:top w:val="single" w:sz="4" w:space="0" w:color="auto"/>
            </w:tcBorders>
          </w:tcPr>
          <w:p w14:paraId="69759AF1" w14:textId="77777777" w:rsidR="00A812B3" w:rsidRPr="00E2582E" w:rsidRDefault="00A812B3">
            <w:pPr>
              <w:rPr>
                <w:sz w:val="20"/>
              </w:rPr>
            </w:pPr>
          </w:p>
        </w:tc>
        <w:tc>
          <w:tcPr>
            <w:tcW w:w="8770" w:type="dxa"/>
            <w:tcBorders>
              <w:top w:val="single" w:sz="4" w:space="0" w:color="auto"/>
            </w:tcBorders>
          </w:tcPr>
          <w:p w14:paraId="5FC5F800" w14:textId="77777777" w:rsidR="00A812B3" w:rsidRPr="00E2582E" w:rsidRDefault="00A812B3">
            <w:pPr>
              <w:rPr>
                <w:sz w:val="20"/>
              </w:rPr>
            </w:pPr>
          </w:p>
        </w:tc>
      </w:tr>
    </w:tbl>
    <w:p w14:paraId="3AC64912" w14:textId="77777777" w:rsidR="001A1D8A" w:rsidRPr="00A71026" w:rsidRDefault="00676CE4">
      <w:pPr>
        <w:rPr>
          <w:sz w:val="20"/>
        </w:rPr>
      </w:pPr>
      <w:r w:rsidRPr="00A71026">
        <w:rPr>
          <w:sz w:val="20"/>
        </w:rPr>
        <w:t>Add extra rows if needed</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lastRenderedPageBreak/>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w:t>
            </w:r>
            <w:proofErr w:type="gramStart"/>
            <w:r w:rsidRPr="0022485E">
              <w:rPr>
                <w:rFonts w:cs="Arial"/>
                <w:sz w:val="24"/>
                <w:szCs w:val="24"/>
              </w:rPr>
              <w:t>letters</w:t>
            </w:r>
            <w:proofErr w:type="gramEnd"/>
            <w:r w:rsidRPr="0022485E">
              <w:rPr>
                <w:rFonts w:cs="Arial"/>
                <w:sz w:val="24"/>
                <w:szCs w:val="24"/>
              </w:rPr>
              <w:t xml:space="preserve">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8C" w14:textId="77777777" w:rsidR="00EE477E" w:rsidRDefault="00EE477E" w:rsidP="00EE477E">
    <w:pPr>
      <w:rPr>
        <w:sz w:val="18"/>
      </w:rPr>
    </w:pPr>
    <w:r>
      <w:rPr>
        <w:sz w:val="18"/>
      </w:rPr>
      <w:t>Please add extra rows as needed</w:t>
    </w:r>
  </w:p>
  <w:p w14:paraId="38583FE9" w14:textId="77777777" w:rsidR="00EE477E" w:rsidRDefault="00EE477E" w:rsidP="00EE477E">
    <w:pPr>
      <w:tabs>
        <w:tab w:val="left" w:pos="5565"/>
      </w:tabs>
      <w:rPr>
        <w:sz w:val="18"/>
      </w:rPr>
    </w:pPr>
    <w:r>
      <w:rPr>
        <w:sz w:val="18"/>
      </w:rPr>
      <w:tab/>
    </w:r>
  </w:p>
  <w:p w14:paraId="2C989953" w14:textId="7170A50F" w:rsidR="00E66C63" w:rsidRPr="00EE477E" w:rsidRDefault="00EE477E" w:rsidP="0022485E">
    <w:r>
      <w:rPr>
        <w:szCs w:val="22"/>
      </w:rPr>
      <w:t>Please return to:</w:t>
    </w:r>
    <w:r>
      <w:t xml:space="preserve"> </w:t>
    </w:r>
    <w:hyperlink r:id="rId1" w:history="1">
      <w:r w:rsidR="00430E08" w:rsidRPr="00DC68F5">
        <w:rPr>
          <w:rStyle w:val="Hyperlink"/>
          <w:bCs/>
        </w:rPr>
        <w:t>haemochromatosis@nice.org.uk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6BE7" w14:textId="311FDC73" w:rsidR="00B94F71" w:rsidRDefault="00D97A57" w:rsidP="00A71026">
    <w:pPr>
      <w:pStyle w:val="Heading3"/>
      <w:jc w:val="left"/>
      <w:rPr>
        <w:bCs w:val="0"/>
        <w:sz w:val="28"/>
        <w:szCs w:val="28"/>
      </w:rPr>
    </w:pPr>
    <w:r w:rsidRPr="00430E08">
      <w:rPr>
        <w:bCs w:val="0"/>
        <w:sz w:val="28"/>
        <w:szCs w:val="28"/>
      </w:rPr>
      <w:t>Guideline title:</w:t>
    </w:r>
    <w:r>
      <w:rPr>
        <w:bCs w:val="0"/>
        <w:sz w:val="28"/>
        <w:szCs w:val="28"/>
      </w:rPr>
      <w:t xml:space="preserve"> </w:t>
    </w:r>
    <w:r w:rsidR="00C97473">
      <w:rPr>
        <w:bCs w:val="0"/>
        <w:sz w:val="28"/>
        <w:szCs w:val="28"/>
      </w:rPr>
      <w:t xml:space="preserve"> </w:t>
    </w:r>
    <w:r w:rsidR="00430E08" w:rsidRPr="00430E08">
      <w:rPr>
        <w:bCs w:val="0"/>
        <w:sz w:val="28"/>
        <w:szCs w:val="28"/>
      </w:rPr>
      <w:t>Haemochromatosis</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14:anchorId="32F1FA89" wp14:editId="08253350">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63DE2AB3" w14:textId="77777777" w:rsidR="00B94F71" w:rsidRPr="00937F34" w:rsidRDefault="00B94F71" w:rsidP="00A71026">
    <w:pPr>
      <w:pStyle w:val="Header"/>
      <w:rPr>
        <w:b/>
        <w:bCs/>
      </w:rPr>
    </w:pPr>
  </w:p>
  <w:p w14:paraId="5D18EE31" w14:textId="523040F8"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430E08">
      <w:rPr>
        <w:bCs/>
        <w:u w:val="single"/>
      </w:rPr>
      <w:t>14 February 2023</w:t>
    </w:r>
  </w:p>
  <w:p w14:paraId="2076AD7D" w14:textId="77777777" w:rsidR="00777433" w:rsidRDefault="00777433">
    <w:pPr>
      <w:pStyle w:val="Header"/>
      <w:rPr>
        <w:b/>
        <w:bCs/>
        <w:u w:val="single"/>
      </w:rPr>
    </w:pPr>
  </w:p>
  <w:p w14:paraId="03EA462B" w14:textId="566A08CE"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430E08" w:rsidRPr="00DC68F5">
        <w:rPr>
          <w:rStyle w:val="Hyperlink"/>
          <w:bCs/>
        </w:rPr>
        <w:t>haemochromatosis@nice.org.uk</w:t>
      </w:r>
    </w:hyperlink>
    <w:r w:rsidR="00430E08">
      <w:rPr>
        <w:bCs/>
        <w:u w:val="single"/>
      </w:rPr>
      <w:t xml:space="preserve"> </w:t>
    </w:r>
  </w:p>
  <w:p w14:paraId="4D92841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0656254">
    <w:abstractNumId w:val="3"/>
  </w:num>
  <w:num w:numId="2" w16cid:durableId="2091271445">
    <w:abstractNumId w:val="7"/>
  </w:num>
  <w:num w:numId="3" w16cid:durableId="1941915182">
    <w:abstractNumId w:val="5"/>
  </w:num>
  <w:num w:numId="4" w16cid:durableId="602997016">
    <w:abstractNumId w:val="4"/>
  </w:num>
  <w:num w:numId="5" w16cid:durableId="1382368100">
    <w:abstractNumId w:val="0"/>
  </w:num>
  <w:num w:numId="6" w16cid:durableId="149294350">
    <w:abstractNumId w:val="2"/>
  </w:num>
  <w:num w:numId="7" w16cid:durableId="794063547">
    <w:abstractNumId w:val="1"/>
  </w:num>
  <w:num w:numId="8" w16cid:durableId="89412331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0E08"/>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9231B"/>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43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emochromatos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aemochromatos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Rea Gilmour</cp:lastModifiedBy>
  <cp:revision>2</cp:revision>
  <cp:lastPrinted>2014-03-26T12:19:00Z</cp:lastPrinted>
  <dcterms:created xsi:type="dcterms:W3CDTF">2023-01-16T14:44:00Z</dcterms:created>
  <dcterms:modified xsi:type="dcterms:W3CDTF">2023-01-16T14:44:00Z</dcterms:modified>
</cp:coreProperties>
</file>