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C6B4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045DDEAE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20347348" w14:textId="77777777" w:rsidR="004F354B" w:rsidRDefault="0035765D" w:rsidP="00140161">
      <w:pPr>
        <w:pStyle w:val="Heading1"/>
        <w:jc w:val="center"/>
      </w:pPr>
      <w:r>
        <w:t>School-based interventions: physical and mental health and wellbeing promotion</w:t>
      </w:r>
    </w:p>
    <w:p w14:paraId="1737623B" w14:textId="77777777" w:rsidR="00140161" w:rsidRDefault="00140161" w:rsidP="0035765D">
      <w:pPr>
        <w:pStyle w:val="Heading1"/>
        <w:jc w:val="center"/>
      </w:pPr>
      <w:r>
        <w:t>Specialist committee members</w:t>
      </w:r>
    </w:p>
    <w:p w14:paraId="42C03971" w14:textId="77777777" w:rsidR="00140161" w:rsidRDefault="00140161" w:rsidP="00140161">
      <w:pPr>
        <w:pStyle w:val="Paragraphnonumbers"/>
      </w:pPr>
    </w:p>
    <w:p w14:paraId="378660EC" w14:textId="2DA14271" w:rsidR="00140161" w:rsidRDefault="00140161" w:rsidP="00140161">
      <w:pPr>
        <w:pStyle w:val="Paragraphnonumbers"/>
      </w:pPr>
    </w:p>
    <w:p w14:paraId="72FF9225" w14:textId="73DD0D46" w:rsidR="005B66A1" w:rsidRPr="005B66A1" w:rsidRDefault="005B66A1" w:rsidP="005B66A1">
      <w:pPr>
        <w:pStyle w:val="Paragraphnonumbers"/>
        <w:ind w:left="2160"/>
        <w:rPr>
          <w:b/>
        </w:rPr>
      </w:pPr>
      <w:r w:rsidRPr="005B66A1">
        <w:rPr>
          <w:b/>
        </w:rPr>
        <w:t>Nam</w:t>
      </w:r>
      <w:r w:rsidRPr="005B66A1">
        <w:rPr>
          <w:b/>
        </w:rPr>
        <w:t>e</w:t>
      </w:r>
      <w:r w:rsidRPr="005B66A1">
        <w:rPr>
          <w:b/>
        </w:rPr>
        <w:tab/>
      </w:r>
      <w:r w:rsidRPr="005B66A1">
        <w:rPr>
          <w:b/>
        </w:rPr>
        <w:tab/>
      </w:r>
      <w:r w:rsidRPr="005B66A1">
        <w:rPr>
          <w:b/>
        </w:rPr>
        <w:tab/>
      </w:r>
      <w:r w:rsidRPr="005B66A1">
        <w:rPr>
          <w:b/>
        </w:rPr>
        <w:tab/>
      </w:r>
      <w:r w:rsidRPr="005B66A1">
        <w:rPr>
          <w:b/>
        </w:rPr>
        <w:t>Role</w:t>
      </w:r>
    </w:p>
    <w:p w14:paraId="16F803B6" w14:textId="02533909" w:rsidR="005B66A1" w:rsidRDefault="005B66A1" w:rsidP="005B66A1">
      <w:pPr>
        <w:pStyle w:val="Paragraphnonumbers"/>
        <w:ind w:left="2160"/>
      </w:pPr>
      <w:r>
        <w:t>Susan Anne Jones</w:t>
      </w:r>
      <w:r>
        <w:tab/>
      </w:r>
      <w:r>
        <w:tab/>
      </w:r>
      <w:r>
        <w:t>School Nurse</w:t>
      </w:r>
    </w:p>
    <w:p w14:paraId="493CB59F" w14:textId="3158CB44" w:rsidR="005B66A1" w:rsidRDefault="005B66A1" w:rsidP="005B66A1">
      <w:pPr>
        <w:pStyle w:val="Paragraphnonumbers"/>
        <w:ind w:left="2160"/>
      </w:pPr>
      <w:r>
        <w:t>Alastair Pearson</w:t>
      </w:r>
      <w:r>
        <w:tab/>
      </w:r>
      <w:r>
        <w:tab/>
      </w:r>
      <w:r>
        <w:t xml:space="preserve">Health promotion specialist </w:t>
      </w:r>
    </w:p>
    <w:p w14:paraId="6BCF5CC5" w14:textId="4B5F1635" w:rsidR="005B66A1" w:rsidRDefault="005B66A1" w:rsidP="005B66A1">
      <w:pPr>
        <w:pStyle w:val="Paragraphnonumbers"/>
        <w:ind w:left="2160"/>
      </w:pPr>
      <w:r>
        <w:t>David Bishop</w:t>
      </w:r>
      <w:r>
        <w:tab/>
      </w:r>
      <w:r>
        <w:tab/>
      </w:r>
      <w:r>
        <w:tab/>
      </w:r>
      <w:r>
        <w:t>Public health specialist</w:t>
      </w:r>
    </w:p>
    <w:p w14:paraId="7DE1F749" w14:textId="0CCA12D8" w:rsidR="005B66A1" w:rsidRDefault="005B66A1" w:rsidP="005B66A1">
      <w:pPr>
        <w:pStyle w:val="Paragraphnonumbers"/>
        <w:ind w:left="2160"/>
      </w:pPr>
      <w:r>
        <w:t>Mair Elliott</w:t>
      </w:r>
      <w:r>
        <w:tab/>
      </w:r>
      <w:r>
        <w:tab/>
      </w:r>
      <w:r>
        <w:tab/>
      </w:r>
      <w:r>
        <w:t xml:space="preserve">Lay young person </w:t>
      </w:r>
    </w:p>
    <w:p w14:paraId="739BE655" w14:textId="5ED7D5B3" w:rsidR="005B66A1" w:rsidRDefault="005B66A1" w:rsidP="005B66A1">
      <w:pPr>
        <w:pStyle w:val="Paragraphnonumbers"/>
        <w:ind w:left="2160"/>
      </w:pPr>
      <w:r>
        <w:t>Dawn Allen</w:t>
      </w:r>
      <w:r>
        <w:tab/>
      </w:r>
      <w:r>
        <w:tab/>
      </w:r>
      <w:r>
        <w:tab/>
      </w:r>
      <w:r>
        <w:t>Lay member</w:t>
      </w:r>
    </w:p>
    <w:p w14:paraId="4123E5EB" w14:textId="4FE55865" w:rsidR="005B66A1" w:rsidRDefault="005B66A1" w:rsidP="005B66A1">
      <w:pPr>
        <w:pStyle w:val="Paragraphnonumbers"/>
        <w:ind w:left="2160"/>
      </w:pPr>
      <w:r>
        <w:t>Harry Biggs-Davison</w:t>
      </w:r>
      <w:r>
        <w:tab/>
      </w:r>
      <w:r>
        <w:t>Lay member</w:t>
      </w:r>
    </w:p>
    <w:p w14:paraId="5FB569AB" w14:textId="7BAFC1E8" w:rsidR="005B66A1" w:rsidRDefault="005B66A1" w:rsidP="005B66A1">
      <w:pPr>
        <w:pStyle w:val="Paragraphnonumbers"/>
        <w:ind w:left="2160"/>
      </w:pPr>
      <w:proofErr w:type="spellStart"/>
      <w:r>
        <w:t>Nasima</w:t>
      </w:r>
      <w:proofErr w:type="spellEnd"/>
      <w:r>
        <w:t xml:space="preserve"> Patel</w:t>
      </w:r>
      <w:r>
        <w:tab/>
      </w:r>
      <w:r>
        <w:tab/>
      </w:r>
      <w:r>
        <w:tab/>
      </w:r>
      <w:r>
        <w:t xml:space="preserve">Social worker </w:t>
      </w:r>
    </w:p>
    <w:p w14:paraId="1E7EAFB6" w14:textId="77777777" w:rsidR="005B66A1" w:rsidRPr="00140161" w:rsidRDefault="005B66A1" w:rsidP="00140161">
      <w:pPr>
        <w:pStyle w:val="Paragraphnonumbers"/>
      </w:pPr>
      <w:bookmarkStart w:id="0" w:name="_GoBack"/>
      <w:bookmarkEnd w:id="0"/>
    </w:p>
    <w:sectPr w:rsidR="005B66A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ECF20" w14:textId="77777777" w:rsidR="00572704" w:rsidRDefault="00572704" w:rsidP="00446BEE">
      <w:r>
        <w:separator/>
      </w:r>
    </w:p>
  </w:endnote>
  <w:endnote w:type="continuationSeparator" w:id="0">
    <w:p w14:paraId="2C238485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574A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42162">
      <w:rPr>
        <w:noProof/>
      </w:rPr>
      <w:t>1</w:t>
    </w:r>
    <w:r>
      <w:fldChar w:fldCharType="end"/>
    </w:r>
    <w:r>
      <w:t xml:space="preserve"> of </w:t>
    </w:r>
    <w:r w:rsidR="002305A9">
      <w:rPr>
        <w:noProof/>
      </w:rPr>
      <w:fldChar w:fldCharType="begin"/>
    </w:r>
    <w:r w:rsidR="002305A9">
      <w:rPr>
        <w:noProof/>
      </w:rPr>
      <w:instrText xml:space="preserve"> NUMPAGES  </w:instrText>
    </w:r>
    <w:r w:rsidR="002305A9">
      <w:rPr>
        <w:noProof/>
      </w:rPr>
      <w:fldChar w:fldCharType="separate"/>
    </w:r>
    <w:r w:rsidR="00942162">
      <w:rPr>
        <w:noProof/>
      </w:rPr>
      <w:t>1</w:t>
    </w:r>
    <w:r w:rsidR="002305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170D" w14:textId="77777777" w:rsidR="00572704" w:rsidRDefault="00572704" w:rsidP="00446BEE">
      <w:r>
        <w:separator/>
      </w:r>
    </w:p>
  </w:footnote>
  <w:footnote w:type="continuationSeparator" w:id="0">
    <w:p w14:paraId="4A17B10F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305A9"/>
    <w:rsid w:val="002408EA"/>
    <w:rsid w:val="002819D7"/>
    <w:rsid w:val="002C1A7E"/>
    <w:rsid w:val="002D3376"/>
    <w:rsid w:val="00311ED0"/>
    <w:rsid w:val="0035765D"/>
    <w:rsid w:val="003648C5"/>
    <w:rsid w:val="003722FA"/>
    <w:rsid w:val="003C7AAF"/>
    <w:rsid w:val="004075B6"/>
    <w:rsid w:val="00420952"/>
    <w:rsid w:val="00433EFF"/>
    <w:rsid w:val="00443081"/>
    <w:rsid w:val="00446BEE"/>
    <w:rsid w:val="004A2D15"/>
    <w:rsid w:val="004F354B"/>
    <w:rsid w:val="005025A1"/>
    <w:rsid w:val="00572704"/>
    <w:rsid w:val="005B66A1"/>
    <w:rsid w:val="005E19DA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379CB"/>
    <w:rsid w:val="00942162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EC1CB4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8747B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7D95F11A</Template>
  <TotalTime>99</TotalTime>
  <Pages>1</Pages>
  <Words>53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Laura Worthington</cp:lastModifiedBy>
  <cp:revision>5</cp:revision>
  <dcterms:created xsi:type="dcterms:W3CDTF">2019-02-13T12:58:00Z</dcterms:created>
  <dcterms:modified xsi:type="dcterms:W3CDTF">2019-05-01T13:11:00Z</dcterms:modified>
</cp:coreProperties>
</file>