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1E20" w14:textId="4D55435C" w:rsidR="00E760DF" w:rsidRDefault="00E760DF" w:rsidP="00E760DF">
      <w:pPr>
        <w:pStyle w:val="Title"/>
      </w:pPr>
      <w:r>
        <w:t xml:space="preserve">Intrapartum care: existing medical conditions or obstetric complications </w:t>
      </w:r>
    </w:p>
    <w:p w14:paraId="49807909" w14:textId="5B05F0E5" w:rsidR="00E760DF" w:rsidRDefault="00E760DF" w:rsidP="00E760DF">
      <w:pPr>
        <w:pStyle w:val="Title"/>
      </w:pPr>
      <w:r>
        <w:t xml:space="preserve">Stakeholders </w:t>
      </w:r>
      <w:bookmarkStart w:id="0" w:name="_GoBack"/>
      <w:bookmarkEnd w:id="0"/>
    </w:p>
    <w:p w14:paraId="0DF75E2E" w14:textId="65E4CE25" w:rsidR="00E760DF" w:rsidRDefault="00E760DF" w:rsidP="00E760DF">
      <w:pPr>
        <w:pStyle w:val="Heading1"/>
      </w:pP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E760DF" w:rsidRPr="00E760DF" w14:paraId="15EA766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27E7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Aberdeen Chiropractic Clinic</w:t>
            </w:r>
          </w:p>
        </w:tc>
      </w:tr>
      <w:tr w:rsidR="00E760DF" w:rsidRPr="00E760DF" w14:paraId="16BD13E9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DC2F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ABM University Health Board</w:t>
            </w:r>
          </w:p>
        </w:tc>
      </w:tr>
      <w:tr w:rsidR="00E760DF" w:rsidRPr="00E760DF" w14:paraId="2FB3953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1A27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Action on Pre-Eclampsia </w:t>
            </w:r>
          </w:p>
        </w:tc>
      </w:tr>
      <w:tr w:rsidR="00E760DF" w:rsidRPr="00E760DF" w14:paraId="69129C6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11A8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Action on Smoking and Health </w:t>
            </w:r>
          </w:p>
        </w:tc>
      </w:tr>
      <w:tr w:rsidR="00E760DF" w:rsidRPr="00E760DF" w14:paraId="72B80A6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8127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Alere</w:t>
            </w:r>
          </w:p>
        </w:tc>
      </w:tr>
      <w:tr w:rsidR="00E760DF" w:rsidRPr="00E760DF" w14:paraId="3DE1F9B2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5239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All Wales Birth Centre Group</w:t>
            </w:r>
          </w:p>
        </w:tc>
      </w:tr>
      <w:tr w:rsidR="00E760DF" w:rsidRPr="00E760DF" w14:paraId="05629AE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4E5DA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Alliance Pharmaceuticals</w:t>
            </w:r>
          </w:p>
        </w:tc>
      </w:tr>
      <w:tr w:rsidR="00E760DF" w:rsidRPr="00E760DF" w14:paraId="7EDF628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DB7C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Anthony Nolan</w:t>
            </w:r>
          </w:p>
        </w:tc>
      </w:tr>
      <w:tr w:rsidR="00E760DF" w:rsidRPr="00E760DF" w14:paraId="7B57FF9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3686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Applebys</w:t>
            </w:r>
          </w:p>
        </w:tc>
      </w:tr>
      <w:tr w:rsidR="00E760DF" w:rsidRPr="00E760DF" w14:paraId="76403B2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63AF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Ashford and St Peter's Hospitals NHS Trust </w:t>
            </w:r>
          </w:p>
        </w:tc>
      </w:tr>
      <w:tr w:rsidR="00E760DF" w:rsidRPr="00E760DF" w14:paraId="714C47B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9BD3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Association for Clinical Biochemistry and Laboratory Medicine</w:t>
            </w:r>
          </w:p>
        </w:tc>
      </w:tr>
      <w:tr w:rsidR="00E760DF" w:rsidRPr="00E760DF" w14:paraId="4FA48C9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8DAF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Association for Continence Advice </w:t>
            </w:r>
          </w:p>
        </w:tc>
      </w:tr>
      <w:tr w:rsidR="00E760DF" w:rsidRPr="00E760DF" w14:paraId="3A0F87A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287C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Association for Improvements in the Maternity Services </w:t>
            </w:r>
          </w:p>
        </w:tc>
      </w:tr>
      <w:tr w:rsidR="00E760DF" w:rsidRPr="00E760DF" w14:paraId="385E11C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2F718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Association of Anaesthetists of Great Britain and Ireland </w:t>
            </w:r>
          </w:p>
        </w:tc>
      </w:tr>
      <w:tr w:rsidR="00E760DF" w:rsidRPr="00E760DF" w14:paraId="180E7B2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C289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Association of Breastfeeding Mothers </w:t>
            </w:r>
          </w:p>
        </w:tc>
      </w:tr>
      <w:tr w:rsidR="00E760DF" w:rsidRPr="00E760DF" w14:paraId="37E934D2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8686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Association of British HealthTech Industries</w:t>
            </w:r>
          </w:p>
        </w:tc>
      </w:tr>
      <w:tr w:rsidR="00E760DF" w:rsidRPr="00E760DF" w14:paraId="6865C93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C1F3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Association of Naturopathic Practitioners</w:t>
            </w:r>
          </w:p>
        </w:tc>
      </w:tr>
      <w:tr w:rsidR="00E760DF" w:rsidRPr="00E760DF" w14:paraId="437F343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5D73E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Association of Rural Maternity Units</w:t>
            </w:r>
          </w:p>
        </w:tc>
      </w:tr>
      <w:tr w:rsidR="00E760DF" w:rsidRPr="00E760DF" w14:paraId="2EEC543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257B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Baby Lifeline</w:t>
            </w:r>
          </w:p>
        </w:tc>
      </w:tr>
      <w:tr w:rsidR="00E760DF" w:rsidRPr="00E760DF" w14:paraId="643831A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6723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Baby Milk Action/Baby Feeding Law Group</w:t>
            </w:r>
          </w:p>
        </w:tc>
      </w:tr>
      <w:tr w:rsidR="00E760DF" w:rsidRPr="00E760DF" w14:paraId="4969EDB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715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BabyCentre UK</w:t>
            </w:r>
          </w:p>
        </w:tc>
      </w:tr>
      <w:tr w:rsidR="00E760DF" w:rsidRPr="00E760DF" w14:paraId="4DAD9C5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29BB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Barefoot Birth Pools Limited</w:t>
            </w:r>
          </w:p>
        </w:tc>
      </w:tr>
      <w:tr w:rsidR="00E760DF" w:rsidRPr="00E760DF" w14:paraId="3834105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2B69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Barking, Havering and Redbridge Hospitals NHS Trust </w:t>
            </w:r>
          </w:p>
        </w:tc>
      </w:tr>
      <w:tr w:rsidR="00E760DF" w:rsidRPr="00E760DF" w14:paraId="62236E0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447CE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Barnsley Hospital NHS Foundation Trust</w:t>
            </w:r>
          </w:p>
        </w:tc>
      </w:tr>
      <w:tr w:rsidR="00E760DF" w:rsidRPr="00E760DF" w14:paraId="3D831E4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09AE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Barts Health NHS Trust</w:t>
            </w:r>
          </w:p>
        </w:tc>
      </w:tr>
      <w:tr w:rsidR="00E760DF" w:rsidRPr="00E760DF" w14:paraId="11DA484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E6B6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Basildon and Thurrock University Hospitals NHS Foundation Trust</w:t>
            </w:r>
          </w:p>
        </w:tc>
      </w:tr>
      <w:tr w:rsidR="00E760DF" w:rsidRPr="00E760DF" w14:paraId="6EBB878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46033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Besins Healthcare </w:t>
            </w:r>
          </w:p>
        </w:tc>
      </w:tr>
      <w:tr w:rsidR="00E760DF" w:rsidRPr="00E760DF" w14:paraId="56C020B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A26D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Best Beginnings</w:t>
            </w:r>
          </w:p>
        </w:tc>
      </w:tr>
      <w:tr w:rsidR="00E760DF" w:rsidRPr="00E760DF" w14:paraId="5A3872E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462A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Betsi Cadwaladr University Health Board</w:t>
            </w:r>
          </w:p>
        </w:tc>
      </w:tr>
      <w:tr w:rsidR="00E760DF" w:rsidRPr="00E760DF" w14:paraId="21C28B9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D25DE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Better Start Bradford</w:t>
            </w:r>
          </w:p>
        </w:tc>
      </w:tr>
      <w:tr w:rsidR="00E760DF" w:rsidRPr="00E760DF" w14:paraId="147BFCB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206C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BHR Pharmaceuticals Ltd</w:t>
            </w:r>
          </w:p>
        </w:tc>
      </w:tr>
      <w:tr w:rsidR="00E760DF" w:rsidRPr="00E760DF" w14:paraId="055AFF9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A667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Birmingham Women's Health Care NHS Trust</w:t>
            </w:r>
          </w:p>
        </w:tc>
      </w:tr>
      <w:tr w:rsidR="00E760DF" w:rsidRPr="00E760DF" w14:paraId="3425734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B00A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Birth Companions</w:t>
            </w:r>
          </w:p>
        </w:tc>
      </w:tr>
      <w:tr w:rsidR="00E760DF" w:rsidRPr="00E760DF" w14:paraId="685B1CC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4CF8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Birth Practice and Politics Forum</w:t>
            </w:r>
          </w:p>
        </w:tc>
      </w:tr>
      <w:tr w:rsidR="00E760DF" w:rsidRPr="00E760DF" w14:paraId="42D3FAB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AEB5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Birth Trauma Association </w:t>
            </w:r>
          </w:p>
        </w:tc>
      </w:tr>
      <w:tr w:rsidR="00E760DF" w:rsidRPr="00E760DF" w14:paraId="512B038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54313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Birthrights</w:t>
            </w:r>
          </w:p>
        </w:tc>
      </w:tr>
      <w:tr w:rsidR="00E760DF" w:rsidRPr="00E760DF" w14:paraId="10BE2422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2FA6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Bliss</w:t>
            </w:r>
          </w:p>
        </w:tc>
      </w:tr>
      <w:tr w:rsidR="00E760DF" w:rsidRPr="00E760DF" w14:paraId="7602A0E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CDBA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Bradford District Care Trust</w:t>
            </w:r>
          </w:p>
        </w:tc>
      </w:tr>
      <w:tr w:rsidR="00E760DF" w:rsidRPr="00E760DF" w14:paraId="2785AF7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4A473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Breastfeeding Network - Scotland</w:t>
            </w:r>
          </w:p>
        </w:tc>
      </w:tr>
      <w:tr w:rsidR="00E760DF" w:rsidRPr="00E760DF" w14:paraId="4856A36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919F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Brighton and Hove MSLC</w:t>
            </w:r>
          </w:p>
        </w:tc>
      </w:tr>
      <w:tr w:rsidR="00E760DF" w:rsidRPr="00E760DF" w14:paraId="0373F97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76B8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lastRenderedPageBreak/>
              <w:t>British Acupuncture Council</w:t>
            </w:r>
          </w:p>
        </w:tc>
      </w:tr>
      <w:tr w:rsidR="00E760DF" w:rsidRPr="00E760DF" w14:paraId="291984B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666F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British Association for Counselling and Psychotherapy</w:t>
            </w:r>
          </w:p>
        </w:tc>
      </w:tr>
      <w:tr w:rsidR="00E760DF" w:rsidRPr="00E760DF" w14:paraId="1673C50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5895E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British Association of Perinatal Medicine </w:t>
            </w:r>
          </w:p>
        </w:tc>
      </w:tr>
      <w:tr w:rsidR="00E760DF" w:rsidRPr="00E760DF" w14:paraId="0BEBF52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A43E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British Dietetic Association </w:t>
            </w:r>
          </w:p>
        </w:tc>
      </w:tr>
      <w:tr w:rsidR="00E760DF" w:rsidRPr="00E760DF" w14:paraId="6333C51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7780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British HIV Association</w:t>
            </w:r>
          </w:p>
        </w:tc>
      </w:tr>
      <w:tr w:rsidR="00E760DF" w:rsidRPr="00E760DF" w14:paraId="6A48F5F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CA73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British HIV Association </w:t>
            </w:r>
          </w:p>
        </w:tc>
      </w:tr>
      <w:tr w:rsidR="00E760DF" w:rsidRPr="00E760DF" w14:paraId="69210B9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051D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British Infection Association</w:t>
            </w:r>
          </w:p>
        </w:tc>
      </w:tr>
      <w:tr w:rsidR="00E760DF" w:rsidRPr="00E760DF" w14:paraId="58E547A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648D8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British Intrapartum Care Society</w:t>
            </w:r>
          </w:p>
        </w:tc>
      </w:tr>
      <w:tr w:rsidR="00E760DF" w:rsidRPr="00E760DF" w14:paraId="277A67E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AD2E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British Maternal &amp; Fetal Medicine Society</w:t>
            </w:r>
          </w:p>
        </w:tc>
      </w:tr>
      <w:tr w:rsidR="00E760DF" w:rsidRPr="00E760DF" w14:paraId="1202EFC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FC26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British Medical Acupuncture Society </w:t>
            </w:r>
          </w:p>
        </w:tc>
      </w:tr>
      <w:tr w:rsidR="00E760DF" w:rsidRPr="00E760DF" w14:paraId="07D9AD2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625E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British Medical Association</w:t>
            </w:r>
          </w:p>
        </w:tc>
      </w:tr>
      <w:tr w:rsidR="00E760DF" w:rsidRPr="00E760DF" w14:paraId="1CA2AAA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4392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British Medical Journal </w:t>
            </w:r>
          </w:p>
        </w:tc>
      </w:tr>
      <w:tr w:rsidR="00E760DF" w:rsidRPr="00E760DF" w14:paraId="540D653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7AD8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British Nuclear Cardiology Society </w:t>
            </w:r>
          </w:p>
        </w:tc>
      </w:tr>
      <w:tr w:rsidR="00E760DF" w:rsidRPr="00E760DF" w14:paraId="555CB80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0EA6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British Pregnancy Advisory Service</w:t>
            </w:r>
          </w:p>
        </w:tc>
      </w:tr>
      <w:tr w:rsidR="00E760DF" w:rsidRPr="00E760DF" w14:paraId="3A67928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C92C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British Psychological Society</w:t>
            </w:r>
          </w:p>
        </w:tc>
      </w:tr>
      <w:tr w:rsidR="00E760DF" w:rsidRPr="00E760DF" w14:paraId="33712D8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DA57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British Society for Antimicrobial Chemotherapy </w:t>
            </w:r>
          </w:p>
        </w:tc>
      </w:tr>
      <w:tr w:rsidR="00E760DF" w:rsidRPr="00E760DF" w14:paraId="4218122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B89F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British Society for Haematology</w:t>
            </w:r>
          </w:p>
        </w:tc>
      </w:tr>
      <w:tr w:rsidR="00E760DF" w:rsidRPr="00E760DF" w14:paraId="7C18E832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E65E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British Society of Echocardiography</w:t>
            </w:r>
          </w:p>
        </w:tc>
      </w:tr>
      <w:tr w:rsidR="00E760DF" w:rsidRPr="00E760DF" w14:paraId="66649DE9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0C1B8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British Society of Gastroenterology</w:t>
            </w:r>
          </w:p>
        </w:tc>
      </w:tr>
      <w:tr w:rsidR="00E760DF" w:rsidRPr="00E760DF" w14:paraId="673F88C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AED5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British Society of Interventional Radiology </w:t>
            </w:r>
          </w:p>
        </w:tc>
      </w:tr>
      <w:tr w:rsidR="00E760DF" w:rsidRPr="00E760DF" w14:paraId="1ED1453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E3AC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Brittle Bone Society</w:t>
            </w:r>
          </w:p>
        </w:tc>
      </w:tr>
      <w:tr w:rsidR="00E760DF" w:rsidRPr="00E760DF" w14:paraId="2750540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80C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Buckinghamshire Healthcare NHS Trust</w:t>
            </w:r>
          </w:p>
        </w:tc>
      </w:tr>
      <w:tr w:rsidR="00E760DF" w:rsidRPr="00E760DF" w14:paraId="684260E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4DB0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Caesarean Birth</w:t>
            </w:r>
          </w:p>
        </w:tc>
      </w:tr>
      <w:tr w:rsidR="00E760DF" w:rsidRPr="00E760DF" w14:paraId="7BA0C04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C1F7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Calderdale and Huddersfield NHS Trust </w:t>
            </w:r>
          </w:p>
        </w:tc>
      </w:tr>
      <w:tr w:rsidR="00E760DF" w:rsidRPr="00E760DF" w14:paraId="66813A42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D0A4E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Cambridge University Hospitals NHS Foundation Trust</w:t>
            </w:r>
          </w:p>
        </w:tc>
      </w:tr>
      <w:tr w:rsidR="00E760DF" w:rsidRPr="00E760DF" w14:paraId="012638A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4F3B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Cambridge University Hospitals NHS Trust - Addenbrooke Hospital</w:t>
            </w:r>
          </w:p>
        </w:tc>
      </w:tr>
      <w:tr w:rsidR="00E760DF" w:rsidRPr="00E760DF" w14:paraId="7ACDA3C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8269A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Cambridge VBAC Friends</w:t>
            </w:r>
          </w:p>
        </w:tc>
      </w:tr>
      <w:tr w:rsidR="00E760DF" w:rsidRPr="00E760DF" w14:paraId="56AC41D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2149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Caplond Services</w:t>
            </w:r>
          </w:p>
        </w:tc>
      </w:tr>
      <w:tr w:rsidR="00E760DF" w:rsidRPr="00E760DF" w14:paraId="06D092C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79BC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Capsulation PPS</w:t>
            </w:r>
          </w:p>
        </w:tc>
      </w:tr>
      <w:tr w:rsidR="00E760DF" w:rsidRPr="00E760DF" w14:paraId="209C074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C134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Cardiff and Vale University Health Board</w:t>
            </w:r>
          </w:p>
        </w:tc>
      </w:tr>
      <w:tr w:rsidR="00E760DF" w:rsidRPr="00E760DF" w14:paraId="6B11C64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FCDAA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Care Quality Commission</w:t>
            </w:r>
          </w:p>
        </w:tc>
      </w:tr>
      <w:tr w:rsidR="00E760DF" w:rsidRPr="00E760DF" w14:paraId="7EE7675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1661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CareTech Community Services</w:t>
            </w:r>
          </w:p>
        </w:tc>
      </w:tr>
      <w:tr w:rsidR="00E760DF" w:rsidRPr="00E760DF" w14:paraId="1A940F8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4314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Carmarthenshire NHS Trust</w:t>
            </w:r>
          </w:p>
        </w:tc>
      </w:tr>
      <w:tr w:rsidR="00E760DF" w:rsidRPr="00E760DF" w14:paraId="5548C8B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526A8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Cepheid Uk Ltd</w:t>
            </w:r>
          </w:p>
        </w:tc>
      </w:tr>
      <w:tr w:rsidR="00E760DF" w:rsidRPr="00E760DF" w14:paraId="75FE50A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995A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Cerebra</w:t>
            </w:r>
          </w:p>
        </w:tc>
      </w:tr>
      <w:tr w:rsidR="00E760DF" w:rsidRPr="00E760DF" w14:paraId="5007882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9DB1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Chartered Physiotherapists Promoting Continence </w:t>
            </w:r>
          </w:p>
        </w:tc>
      </w:tr>
      <w:tr w:rsidR="00E760DF" w:rsidRPr="00E760DF" w14:paraId="722B3CC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E345A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Chelsea &amp; Westminster Hospital NHS Foundation Trust </w:t>
            </w:r>
          </w:p>
        </w:tc>
      </w:tr>
      <w:tr w:rsidR="00E760DF" w:rsidRPr="00E760DF" w14:paraId="29741029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7A78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Chesterfield Royal Hospital NHS Foundation Trust </w:t>
            </w:r>
          </w:p>
        </w:tc>
      </w:tr>
      <w:tr w:rsidR="00E760DF" w:rsidRPr="00E760DF" w14:paraId="6EA8547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CCE6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Children, Young People and Families NHS Network</w:t>
            </w:r>
          </w:p>
        </w:tc>
      </w:tr>
      <w:tr w:rsidR="00E760DF" w:rsidRPr="00E760DF" w14:paraId="7682E48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E02E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City Hospitals Sunderland NHS Foundation Trust</w:t>
            </w:r>
          </w:p>
        </w:tc>
      </w:tr>
      <w:tr w:rsidR="00E760DF" w:rsidRPr="00E760DF" w14:paraId="36CEC75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63C9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City of York Council</w:t>
            </w:r>
          </w:p>
        </w:tc>
      </w:tr>
      <w:tr w:rsidR="00E760DF" w:rsidRPr="00E760DF" w14:paraId="52FB4A8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1483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City University</w:t>
            </w:r>
          </w:p>
        </w:tc>
      </w:tr>
      <w:tr w:rsidR="00E760DF" w:rsidRPr="00E760DF" w14:paraId="202874B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6146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City, University of London</w:t>
            </w:r>
          </w:p>
        </w:tc>
      </w:tr>
      <w:tr w:rsidR="00E760DF" w:rsidRPr="00E760DF" w14:paraId="2C2F890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2D2D8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Clínica rauquen</w:t>
            </w:r>
          </w:p>
        </w:tc>
      </w:tr>
      <w:tr w:rsidR="00E760DF" w:rsidRPr="00E760DF" w14:paraId="23086A1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996B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Clinical Innovations</w:t>
            </w:r>
          </w:p>
        </w:tc>
      </w:tr>
      <w:tr w:rsidR="00E760DF" w:rsidRPr="00E760DF" w14:paraId="7E77316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9B16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Cochrane Anaesthesia Review Group</w:t>
            </w:r>
          </w:p>
        </w:tc>
      </w:tr>
      <w:tr w:rsidR="00E760DF" w:rsidRPr="00E760DF" w14:paraId="02AD7FD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F21B9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lastRenderedPageBreak/>
              <w:t xml:space="preserve">Cochrane Pregnancy &amp; Childbirth Group </w:t>
            </w:r>
          </w:p>
        </w:tc>
      </w:tr>
      <w:tr w:rsidR="00E760DF" w:rsidRPr="00E760DF" w14:paraId="3CFE29E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F09F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Cochrane UK</w:t>
            </w:r>
          </w:p>
        </w:tc>
      </w:tr>
      <w:tr w:rsidR="00E760DF" w:rsidRPr="00E760DF" w14:paraId="38387D1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AD709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Colchester Hospital University NHS Foundation Trust </w:t>
            </w:r>
          </w:p>
        </w:tc>
      </w:tr>
      <w:tr w:rsidR="00E760DF" w:rsidRPr="00E760DF" w14:paraId="7513A60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3A8E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College of Paramedics</w:t>
            </w:r>
          </w:p>
        </w:tc>
      </w:tr>
      <w:tr w:rsidR="00E760DF" w:rsidRPr="00E760DF" w14:paraId="61C1746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5E51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Community Action Bradford &amp; District</w:t>
            </w:r>
          </w:p>
        </w:tc>
      </w:tr>
      <w:tr w:rsidR="00E760DF" w:rsidRPr="00E760DF" w14:paraId="403AF98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B41D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Consultant Midwives UK</w:t>
            </w:r>
          </w:p>
        </w:tc>
      </w:tr>
      <w:tr w:rsidR="00E760DF" w:rsidRPr="00E760DF" w14:paraId="1F5E887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3910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Cook Medical Inc.</w:t>
            </w:r>
          </w:p>
        </w:tc>
      </w:tr>
      <w:tr w:rsidR="00E760DF" w:rsidRPr="00E760DF" w14:paraId="080F404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6F4F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Croydon Health Services NHS Trust</w:t>
            </w:r>
          </w:p>
        </w:tc>
      </w:tr>
      <w:tr w:rsidR="00E760DF" w:rsidRPr="00E760DF" w14:paraId="44F3675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1BA43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Croydon University Hospital</w:t>
            </w:r>
          </w:p>
        </w:tc>
      </w:tr>
      <w:tr w:rsidR="00E760DF" w:rsidRPr="00E760DF" w14:paraId="7F1866A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06DF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csections.org</w:t>
            </w:r>
          </w:p>
        </w:tc>
      </w:tr>
      <w:tr w:rsidR="00E760DF" w:rsidRPr="00E760DF" w14:paraId="6BFDB95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67259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Cwm Taf University Health Board</w:t>
            </w:r>
          </w:p>
        </w:tc>
      </w:tr>
      <w:tr w:rsidR="00E760DF" w:rsidRPr="00E760DF" w14:paraId="7005281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C25DA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Deltex Medical</w:t>
            </w:r>
          </w:p>
        </w:tc>
      </w:tr>
      <w:tr w:rsidR="00E760DF" w:rsidRPr="00E760DF" w14:paraId="70D48DD9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FB2A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Department of Health and Social Care</w:t>
            </w:r>
          </w:p>
        </w:tc>
      </w:tr>
      <w:tr w:rsidR="00E760DF" w:rsidRPr="00E760DF" w14:paraId="6E437FC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2A2F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Department of Health, Social Services and Public Safety - Northern Ireland</w:t>
            </w:r>
          </w:p>
        </w:tc>
      </w:tr>
      <w:tr w:rsidR="00E760DF" w:rsidRPr="00E760DF" w14:paraId="789CB48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9D42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Diabetes UK</w:t>
            </w:r>
          </w:p>
        </w:tc>
      </w:tr>
      <w:tr w:rsidR="00E760DF" w:rsidRPr="00E760DF" w14:paraId="733CA8C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5BEF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Doula UK</w:t>
            </w:r>
          </w:p>
        </w:tc>
      </w:tr>
      <w:tr w:rsidR="00E760DF" w:rsidRPr="00E760DF" w14:paraId="6EBBB4E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3D55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Down's Syndrome Association</w:t>
            </w:r>
          </w:p>
        </w:tc>
      </w:tr>
      <w:tr w:rsidR="00E760DF" w:rsidRPr="00E760DF" w14:paraId="3A3ECDD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712F3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East and North Herts NHS Trust</w:t>
            </w:r>
          </w:p>
        </w:tc>
      </w:tr>
      <w:tr w:rsidR="00E760DF" w:rsidRPr="00E760DF" w14:paraId="1498E0D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AA71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East Kent Hospitals University NHS Foundation Trust</w:t>
            </w:r>
          </w:p>
        </w:tc>
      </w:tr>
      <w:tr w:rsidR="00E760DF" w:rsidRPr="00E760DF" w14:paraId="7AC549B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7716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East Midlands Ambulance Service NHS</w:t>
            </w:r>
          </w:p>
        </w:tc>
      </w:tr>
      <w:tr w:rsidR="00E760DF" w:rsidRPr="00E760DF" w14:paraId="74B088B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9C32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East Midlands Neonatal ODN</w:t>
            </w:r>
          </w:p>
        </w:tc>
      </w:tr>
      <w:tr w:rsidR="00E760DF" w:rsidRPr="00E760DF" w14:paraId="52FDD1D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63FE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East Suffolk and North Essex NHS Foundation Trust</w:t>
            </w:r>
          </w:p>
        </w:tc>
      </w:tr>
      <w:tr w:rsidR="00E760DF" w:rsidRPr="00E760DF" w14:paraId="13E353F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7819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Eli Lilly and Company</w:t>
            </w:r>
          </w:p>
        </w:tc>
      </w:tr>
      <w:tr w:rsidR="00E760DF" w:rsidRPr="00E760DF" w14:paraId="292302F9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85FE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Elizabeth Bryan Multiple Births Centre</w:t>
            </w:r>
          </w:p>
        </w:tc>
      </w:tr>
      <w:tr w:rsidR="00E760DF" w:rsidRPr="00E760DF" w14:paraId="0C59C4C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5C1D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Epilepsy Action</w:t>
            </w:r>
          </w:p>
        </w:tc>
      </w:tr>
      <w:tr w:rsidR="00E760DF" w:rsidRPr="00E760DF" w14:paraId="7A19F3C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EA2D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Epsom &amp; St Helier University Hospitals NHS Trust </w:t>
            </w:r>
          </w:p>
        </w:tc>
      </w:tr>
      <w:tr w:rsidR="00E760DF" w:rsidRPr="00E760DF" w14:paraId="55CFE67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B470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Ethical Medicines Industry Group</w:t>
            </w:r>
          </w:p>
        </w:tc>
      </w:tr>
      <w:tr w:rsidR="00E760DF" w:rsidRPr="00E760DF" w14:paraId="0AEB0CE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9AC7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Experts by experience </w:t>
            </w:r>
          </w:p>
        </w:tc>
      </w:tr>
      <w:tr w:rsidR="00E760DF" w:rsidRPr="00E760DF" w14:paraId="16ED5A7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ADD6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Faculty of Sexual &amp; Reproductive Healthcare Clinical EFFectiveness Unit</w:t>
            </w:r>
          </w:p>
        </w:tc>
      </w:tr>
      <w:tr w:rsidR="00E760DF" w:rsidRPr="00E760DF" w14:paraId="65C0386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662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Faith Action</w:t>
            </w:r>
          </w:p>
        </w:tc>
      </w:tr>
      <w:tr w:rsidR="00E760DF" w:rsidRPr="00E760DF" w14:paraId="51A47EB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12E93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Family Nutrition Coach Ltd</w:t>
            </w:r>
          </w:p>
        </w:tc>
      </w:tr>
      <w:tr w:rsidR="00E760DF" w:rsidRPr="00E760DF" w14:paraId="2508D04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F017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Fatherhood Institute</w:t>
            </w:r>
          </w:p>
        </w:tc>
      </w:tr>
      <w:tr w:rsidR="00E760DF" w:rsidRPr="00E760DF" w14:paraId="5FDAA0A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C2D8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FEmISA </w:t>
            </w:r>
          </w:p>
        </w:tc>
      </w:tr>
      <w:tr w:rsidR="00E760DF" w:rsidRPr="00E760DF" w14:paraId="237CBAC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20AF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Ferring Pharmaceuticals</w:t>
            </w:r>
          </w:p>
        </w:tc>
      </w:tr>
      <w:tr w:rsidR="00E760DF" w:rsidRPr="00E760DF" w14:paraId="1E0EAA8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6D5A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Forging Families</w:t>
            </w:r>
          </w:p>
        </w:tc>
      </w:tr>
      <w:tr w:rsidR="00E760DF" w:rsidRPr="00E760DF" w14:paraId="20EE934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0CE7E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FTWW </w:t>
            </w:r>
          </w:p>
        </w:tc>
      </w:tr>
      <w:tr w:rsidR="00E760DF" w:rsidRPr="00E760DF" w14:paraId="01D5E3B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442D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Gateshead Health NHS Foundation Trust </w:t>
            </w:r>
          </w:p>
        </w:tc>
      </w:tr>
      <w:tr w:rsidR="00E760DF" w:rsidRPr="00E760DF" w14:paraId="4BA4BCD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EA03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George Eliot Hospital NHS Trust </w:t>
            </w:r>
          </w:p>
        </w:tc>
      </w:tr>
      <w:tr w:rsidR="00E760DF" w:rsidRPr="00E760DF" w14:paraId="1686C07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502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Gestational Diabetes UK</w:t>
            </w:r>
          </w:p>
        </w:tc>
      </w:tr>
      <w:tr w:rsidR="00E760DF" w:rsidRPr="00E760DF" w14:paraId="6CA80F22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2613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Gorlin Syndrome Group</w:t>
            </w:r>
          </w:p>
        </w:tc>
      </w:tr>
      <w:tr w:rsidR="00E760DF" w:rsidRPr="00E760DF" w14:paraId="337F817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9863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GP update / Red Whale</w:t>
            </w:r>
          </w:p>
        </w:tc>
      </w:tr>
      <w:tr w:rsidR="00E760DF" w:rsidRPr="00E760DF" w14:paraId="2ED3A6F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5972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Greater Manchester Homebirth Support Group</w:t>
            </w:r>
          </w:p>
        </w:tc>
      </w:tr>
      <w:tr w:rsidR="00E760DF" w:rsidRPr="00E760DF" w14:paraId="54E5E11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9A46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GreenVits</w:t>
            </w:r>
          </w:p>
        </w:tc>
      </w:tr>
      <w:tr w:rsidR="00E760DF" w:rsidRPr="00E760DF" w14:paraId="35007C8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9BE2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Group B Strep Support</w:t>
            </w:r>
          </w:p>
        </w:tc>
      </w:tr>
      <w:tr w:rsidR="00E760DF" w:rsidRPr="00E760DF" w14:paraId="48581342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59D1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Group B Strep Support </w:t>
            </w:r>
          </w:p>
        </w:tc>
      </w:tr>
      <w:tr w:rsidR="00E760DF" w:rsidRPr="00E760DF" w14:paraId="525A3B3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7A2B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Guidelines and Audit Implementation Network</w:t>
            </w:r>
          </w:p>
        </w:tc>
      </w:tr>
      <w:tr w:rsidR="00E760DF" w:rsidRPr="00E760DF" w14:paraId="6466B5B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EAD2E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lastRenderedPageBreak/>
              <w:t>Guildford &amp; Waverely CCG</w:t>
            </w:r>
          </w:p>
        </w:tc>
      </w:tr>
      <w:tr w:rsidR="00E760DF" w:rsidRPr="00E760DF" w14:paraId="5450558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739C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Hafan Cymru</w:t>
            </w:r>
          </w:p>
        </w:tc>
      </w:tr>
      <w:tr w:rsidR="00E760DF" w:rsidRPr="00E760DF" w14:paraId="3E62CD8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D9B1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Health and Care Professions Council </w:t>
            </w:r>
          </w:p>
        </w:tc>
      </w:tr>
      <w:tr w:rsidR="00E760DF" w:rsidRPr="00E760DF" w14:paraId="2EE5E34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321D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Healthcare Improvement Scotland</w:t>
            </w:r>
          </w:p>
        </w:tc>
      </w:tr>
      <w:tr w:rsidR="00E760DF" w:rsidRPr="00E760DF" w14:paraId="3FB1CCA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C56F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Healthcare Quality Improvement Partnership</w:t>
            </w:r>
          </w:p>
        </w:tc>
      </w:tr>
      <w:tr w:rsidR="00E760DF" w:rsidRPr="00E760DF" w14:paraId="691F682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3F01E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Healthwatch Darlington</w:t>
            </w:r>
          </w:p>
        </w:tc>
      </w:tr>
      <w:tr w:rsidR="00E760DF" w:rsidRPr="00E760DF" w14:paraId="7BE783D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B249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Healthwatch East Sussex</w:t>
            </w:r>
          </w:p>
        </w:tc>
      </w:tr>
      <w:tr w:rsidR="00E760DF" w:rsidRPr="00E760DF" w14:paraId="0DEEC64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9473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Healthwatch Salford</w:t>
            </w:r>
          </w:p>
        </w:tc>
      </w:tr>
      <w:tr w:rsidR="00E760DF" w:rsidRPr="00E760DF" w14:paraId="05D159A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A5B68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Hinchingbrooke Healthcare NHS Trust</w:t>
            </w:r>
          </w:p>
        </w:tc>
      </w:tr>
      <w:tr w:rsidR="00E760DF" w:rsidRPr="00E760DF" w14:paraId="47D36E9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A4B3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Hinchingbrooke Hospital</w:t>
            </w:r>
          </w:p>
        </w:tc>
      </w:tr>
      <w:tr w:rsidR="00E760DF" w:rsidRPr="00E760DF" w14:paraId="71EFE69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778B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Hindu Council UK</w:t>
            </w:r>
          </w:p>
        </w:tc>
      </w:tr>
      <w:tr w:rsidR="00E760DF" w:rsidRPr="00E760DF" w14:paraId="69CE89B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E195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Homerton Hospital NHS Foundation Trust </w:t>
            </w:r>
          </w:p>
        </w:tc>
      </w:tr>
      <w:tr w:rsidR="00E760DF" w:rsidRPr="00E760DF" w14:paraId="23486DF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57E3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Hull and East Yorkshire Hospitals NHS Trust </w:t>
            </w:r>
          </w:p>
        </w:tc>
      </w:tr>
      <w:tr w:rsidR="00E760DF" w:rsidRPr="00E760DF" w14:paraId="7AE7966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01A2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Huntleigh Healthcare Ltd</w:t>
            </w:r>
          </w:p>
        </w:tc>
      </w:tr>
      <w:tr w:rsidR="00E760DF" w:rsidRPr="00E760DF" w14:paraId="7C52871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166D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Hywel Dda University Health Board</w:t>
            </w:r>
          </w:p>
        </w:tc>
      </w:tr>
      <w:tr w:rsidR="00E760DF" w:rsidRPr="00E760DF" w14:paraId="20207B1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5606A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IM HIGH TECH LTD</w:t>
            </w:r>
          </w:p>
        </w:tc>
      </w:tr>
      <w:tr w:rsidR="00E760DF" w:rsidRPr="00E760DF" w14:paraId="44245C4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E8D6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Imperial College Healthcare NHS Trust </w:t>
            </w:r>
          </w:p>
        </w:tc>
      </w:tr>
      <w:tr w:rsidR="00E760DF" w:rsidRPr="00E760DF" w14:paraId="0A863A8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5B74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Infection Prevention Society</w:t>
            </w:r>
          </w:p>
        </w:tc>
      </w:tr>
      <w:tr w:rsidR="00E760DF" w:rsidRPr="00E760DF" w14:paraId="7C4A585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004F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Inspiration Healthcare Limited</w:t>
            </w:r>
          </w:p>
        </w:tc>
      </w:tr>
      <w:tr w:rsidR="00E760DF" w:rsidRPr="00E760DF" w14:paraId="074AA22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C8DD9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International Society of Ultrasound in Obstetrics and Gynecology </w:t>
            </w:r>
          </w:p>
        </w:tc>
      </w:tr>
      <w:tr w:rsidR="00E760DF" w:rsidRPr="00E760DF" w14:paraId="7535879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BE10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Kebomed UK Ltd</w:t>
            </w:r>
          </w:p>
        </w:tc>
      </w:tr>
      <w:tr w:rsidR="00E760DF" w:rsidRPr="00E760DF" w14:paraId="22B61DC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06E59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Kernow Maternity Voices Partnership</w:t>
            </w:r>
          </w:p>
        </w:tc>
      </w:tr>
      <w:tr w:rsidR="00E760DF" w:rsidRPr="00E760DF" w14:paraId="290CADA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1462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Kidney Care UK</w:t>
            </w:r>
          </w:p>
        </w:tc>
      </w:tr>
      <w:tr w:rsidR="00E760DF" w:rsidRPr="00E760DF" w14:paraId="5586F34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F43B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King's College Hospital - Weston Education Centre</w:t>
            </w:r>
          </w:p>
        </w:tc>
      </w:tr>
      <w:tr w:rsidR="00E760DF" w:rsidRPr="00E760DF" w14:paraId="1A68713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05638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King's College Hospital NHS Foundation Trust</w:t>
            </w:r>
          </w:p>
        </w:tc>
      </w:tr>
      <w:tr w:rsidR="00E760DF" w:rsidRPr="00E760DF" w14:paraId="63755CB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D3BA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King's College London </w:t>
            </w:r>
          </w:p>
        </w:tc>
      </w:tr>
      <w:tr w:rsidR="00E760DF" w:rsidRPr="00E760DF" w14:paraId="773DC63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3A2EA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Kingston Hospital</w:t>
            </w:r>
          </w:p>
        </w:tc>
      </w:tr>
      <w:tr w:rsidR="00E760DF" w:rsidRPr="00E760DF" w14:paraId="6B82C24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9482E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Kingston Hospital NHS Trust</w:t>
            </w:r>
          </w:p>
        </w:tc>
      </w:tr>
      <w:tr w:rsidR="00E760DF" w:rsidRPr="00E760DF" w14:paraId="2AE477A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43F7E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Kingston University and St Georges, University of London</w:t>
            </w:r>
          </w:p>
        </w:tc>
      </w:tr>
      <w:tr w:rsidR="00E760DF" w:rsidRPr="00E760DF" w14:paraId="358AE80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F01F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La Leche League GB</w:t>
            </w:r>
          </w:p>
        </w:tc>
      </w:tr>
      <w:tr w:rsidR="00E760DF" w:rsidRPr="00E760DF" w14:paraId="0435800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3133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Lactation Consultants of Great Britain</w:t>
            </w:r>
          </w:p>
        </w:tc>
      </w:tr>
      <w:tr w:rsidR="00E760DF" w:rsidRPr="00E760DF" w14:paraId="1E70C54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C310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Leeds Teaching Hospitals NHS Trust</w:t>
            </w:r>
          </w:p>
        </w:tc>
      </w:tr>
      <w:tr w:rsidR="00E760DF" w:rsidRPr="00E760DF" w14:paraId="7889364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C634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Lewisham and Greenwich NHS Trust</w:t>
            </w:r>
          </w:p>
        </w:tc>
      </w:tr>
      <w:tr w:rsidR="00E760DF" w:rsidRPr="00E760DF" w14:paraId="3EE2953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4A81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Lewisham MSLC</w:t>
            </w:r>
          </w:p>
        </w:tc>
      </w:tr>
      <w:tr w:rsidR="00E760DF" w:rsidRPr="00E760DF" w14:paraId="3D8A95B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229C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Little Heartbeats</w:t>
            </w:r>
          </w:p>
        </w:tc>
      </w:tr>
      <w:tr w:rsidR="00E760DF" w:rsidRPr="00E760DF" w14:paraId="59FE3A4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F153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Little People UK</w:t>
            </w:r>
          </w:p>
        </w:tc>
      </w:tr>
      <w:tr w:rsidR="00E760DF" w:rsidRPr="00E760DF" w14:paraId="297676D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F427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Liverpool Women's NHS Foundation Trust</w:t>
            </w:r>
          </w:p>
        </w:tc>
      </w:tr>
      <w:tr w:rsidR="00E760DF" w:rsidRPr="00E760DF" w14:paraId="1EC26DC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9461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London Ambulance Service NHS Trust</w:t>
            </w:r>
          </w:p>
        </w:tc>
      </w:tr>
      <w:tr w:rsidR="00E760DF" w:rsidRPr="00E760DF" w14:paraId="44EFBFA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9E5C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London Labour Ward Leads Group</w:t>
            </w:r>
          </w:p>
        </w:tc>
      </w:tr>
      <w:tr w:rsidR="00E760DF" w:rsidRPr="00E760DF" w14:paraId="3C9E532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85FC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London North West Healthcare NHS Trust</w:t>
            </w:r>
          </w:p>
        </w:tc>
      </w:tr>
      <w:tr w:rsidR="00E760DF" w:rsidRPr="00E760DF" w14:paraId="116C399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878BA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London School of Hygiene and Tropical Medicine </w:t>
            </w:r>
          </w:p>
        </w:tc>
      </w:tr>
      <w:tr w:rsidR="00E760DF" w:rsidRPr="00E760DF" w14:paraId="4ADA741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9E3F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London Strategic Clinical Network</w:t>
            </w:r>
          </w:p>
        </w:tc>
      </w:tr>
      <w:tr w:rsidR="00E760DF" w:rsidRPr="00E760DF" w14:paraId="6C5B5CF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43A3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Luton and Dunstable Hospital NHS Trust</w:t>
            </w:r>
          </w:p>
        </w:tc>
      </w:tr>
      <w:tr w:rsidR="00E760DF" w:rsidRPr="00E760DF" w14:paraId="789EEAA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9BCD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Maidstone and Tunbridge Wells NHS Trust </w:t>
            </w:r>
          </w:p>
        </w:tc>
      </w:tr>
      <w:tr w:rsidR="00E760DF" w:rsidRPr="00E760DF" w14:paraId="3FA2C88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D2BB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Manchester University NHS Foundation Trust </w:t>
            </w:r>
          </w:p>
        </w:tc>
      </w:tr>
      <w:tr w:rsidR="00E760DF" w:rsidRPr="00E760DF" w14:paraId="58974E3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47E1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MAP BioPharma Limited</w:t>
            </w:r>
          </w:p>
        </w:tc>
      </w:tr>
      <w:tr w:rsidR="00E760DF" w:rsidRPr="00E760DF" w14:paraId="309276F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1785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lastRenderedPageBreak/>
              <w:t>Mastercall Healthcare</w:t>
            </w:r>
          </w:p>
        </w:tc>
      </w:tr>
      <w:tr w:rsidR="00E760DF" w:rsidRPr="00E760DF" w14:paraId="1987D1F2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1DD8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Maternal Health and Reproduction Resarch Group</w:t>
            </w:r>
          </w:p>
        </w:tc>
      </w:tr>
      <w:tr w:rsidR="00E760DF" w:rsidRPr="00E760DF" w14:paraId="01265A8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DE8B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Maternal Mental Health Organisation</w:t>
            </w:r>
          </w:p>
        </w:tc>
      </w:tr>
      <w:tr w:rsidR="00E760DF" w:rsidRPr="00E760DF" w14:paraId="1316FD5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AB10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Maternity Action </w:t>
            </w:r>
          </w:p>
        </w:tc>
      </w:tr>
      <w:tr w:rsidR="00E760DF" w:rsidRPr="00E760DF" w14:paraId="5F4CCA5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0D73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Maternity Education and Research Group</w:t>
            </w:r>
          </w:p>
        </w:tc>
      </w:tr>
      <w:tr w:rsidR="00E760DF" w:rsidRPr="00E760DF" w14:paraId="313AC20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C685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McDonald Obstetric Medicine Society</w:t>
            </w:r>
          </w:p>
        </w:tc>
      </w:tr>
      <w:tr w:rsidR="00E760DF" w:rsidRPr="00E760DF" w14:paraId="5C84D9F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2F8F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Medical Directorate Services</w:t>
            </w:r>
          </w:p>
        </w:tc>
      </w:tr>
      <w:tr w:rsidR="00E760DF" w:rsidRPr="00E760DF" w14:paraId="04298A5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ABD3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Medicines and Healthcare Products Regulatory Agency</w:t>
            </w:r>
          </w:p>
        </w:tc>
      </w:tr>
      <w:tr w:rsidR="00E760DF" w:rsidRPr="00E760DF" w14:paraId="3AAF453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D47F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Medinvent</w:t>
            </w:r>
          </w:p>
        </w:tc>
      </w:tr>
      <w:tr w:rsidR="00E760DF" w:rsidRPr="00E760DF" w14:paraId="337B9AE2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04C4A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Medway Maritime hp</w:t>
            </w:r>
          </w:p>
        </w:tc>
      </w:tr>
      <w:tr w:rsidR="00E760DF" w:rsidRPr="00E760DF" w14:paraId="7DBDCC7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1AE7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MHM Health Consultancy Ltd</w:t>
            </w:r>
          </w:p>
        </w:tc>
      </w:tr>
      <w:tr w:rsidR="00E760DF" w:rsidRPr="00E760DF" w14:paraId="0E2FA18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9B989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midwifeexpert.com</w:t>
            </w:r>
          </w:p>
        </w:tc>
      </w:tr>
      <w:tr w:rsidR="00E760DF" w:rsidRPr="00E760DF" w14:paraId="69F23D4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55D89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Midwifery Studies Research Unit</w:t>
            </w:r>
          </w:p>
        </w:tc>
      </w:tr>
      <w:tr w:rsidR="00E760DF" w:rsidRPr="00E760DF" w14:paraId="674E2C22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5342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Midwifery Unit Network</w:t>
            </w:r>
          </w:p>
        </w:tc>
      </w:tr>
      <w:tr w:rsidR="00E760DF" w:rsidRPr="00E760DF" w14:paraId="421F56F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FF323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Midwives Information and Resource Service</w:t>
            </w:r>
          </w:p>
        </w:tc>
      </w:tr>
      <w:tr w:rsidR="00E760DF" w:rsidRPr="00E760DF" w14:paraId="7152D7F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70B2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Ministry of Defence </w:t>
            </w:r>
          </w:p>
        </w:tc>
      </w:tr>
      <w:tr w:rsidR="00E760DF" w:rsidRPr="00E760DF" w14:paraId="49E2B44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3020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Morecambe Bay Hospitals NHS Trust </w:t>
            </w:r>
          </w:p>
        </w:tc>
      </w:tr>
      <w:tr w:rsidR="00E760DF" w:rsidRPr="00E760DF" w14:paraId="0F40D53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A8519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Mother and Infant Research Unit</w:t>
            </w:r>
          </w:p>
        </w:tc>
      </w:tr>
      <w:tr w:rsidR="00E760DF" w:rsidRPr="00E760DF" w14:paraId="7BA9495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1781A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Multiple Births Foundation</w:t>
            </w:r>
          </w:p>
        </w:tc>
      </w:tr>
      <w:tr w:rsidR="00E760DF" w:rsidRPr="00E760DF" w14:paraId="60890A8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FB53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Mumsnet</w:t>
            </w:r>
          </w:p>
        </w:tc>
      </w:tr>
      <w:tr w:rsidR="00E760DF" w:rsidRPr="00E760DF" w14:paraId="4C7675A9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5B25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Muslim Doctors and Dentists Association</w:t>
            </w:r>
          </w:p>
        </w:tc>
      </w:tr>
      <w:tr w:rsidR="00E760DF" w:rsidRPr="00E760DF" w14:paraId="6E2141A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CC2F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MUTU Holdings Limited</w:t>
            </w:r>
          </w:p>
        </w:tc>
      </w:tr>
      <w:tr w:rsidR="00E760DF" w:rsidRPr="00E760DF" w14:paraId="11152AE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039C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National Center for Biotechnology Information</w:t>
            </w:r>
          </w:p>
        </w:tc>
      </w:tr>
      <w:tr w:rsidR="00E760DF" w:rsidRPr="00E760DF" w14:paraId="4B8E71B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B04A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National Childbirth Trust </w:t>
            </w:r>
          </w:p>
        </w:tc>
      </w:tr>
      <w:tr w:rsidR="00E760DF" w:rsidRPr="00E760DF" w14:paraId="533F122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DDE8A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National Deaf Children's Society</w:t>
            </w:r>
          </w:p>
        </w:tc>
      </w:tr>
      <w:tr w:rsidR="00E760DF" w:rsidRPr="00E760DF" w14:paraId="311C04F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90B1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National Federation of Women's Institutes </w:t>
            </w:r>
          </w:p>
        </w:tc>
      </w:tr>
      <w:tr w:rsidR="00E760DF" w:rsidRPr="00E760DF" w14:paraId="7AEFE81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66E3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National Guideline Centre</w:t>
            </w:r>
          </w:p>
        </w:tc>
      </w:tr>
      <w:tr w:rsidR="00E760DF" w:rsidRPr="00E760DF" w14:paraId="11A35C5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76A3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National Institute for Health and Care Excellence</w:t>
            </w:r>
          </w:p>
        </w:tc>
      </w:tr>
      <w:tr w:rsidR="00E760DF" w:rsidRPr="00E760DF" w14:paraId="59C728E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A0F3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National Institute for Health Research</w:t>
            </w:r>
          </w:p>
        </w:tc>
      </w:tr>
      <w:tr w:rsidR="00E760DF" w:rsidRPr="00E760DF" w14:paraId="7C3F5B0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99B1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National Institute for Health Research  Health Technology Assessment Programme </w:t>
            </w:r>
          </w:p>
        </w:tc>
      </w:tr>
      <w:tr w:rsidR="00E760DF" w:rsidRPr="00E760DF" w14:paraId="62353ED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50D8A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National Maternity Voices</w:t>
            </w:r>
          </w:p>
        </w:tc>
      </w:tr>
      <w:tr w:rsidR="00E760DF" w:rsidRPr="00E760DF" w14:paraId="09AFD07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9E5C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National Outreach Forum</w:t>
            </w:r>
          </w:p>
        </w:tc>
      </w:tr>
      <w:tr w:rsidR="00E760DF" w:rsidRPr="00E760DF" w14:paraId="74FAFAA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C42C9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National Perinatal Epidemiology Unit </w:t>
            </w:r>
          </w:p>
        </w:tc>
      </w:tr>
      <w:tr w:rsidR="00E760DF" w:rsidRPr="00E760DF" w14:paraId="3EE8AC6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EA62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Neonatal &amp; Paediatric Pharmacists Group </w:t>
            </w:r>
          </w:p>
        </w:tc>
      </w:tr>
      <w:tr w:rsidR="00E760DF" w:rsidRPr="00E760DF" w14:paraId="104F6A7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A2EB9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Newcastle upon Tyne Hospitals NHS Foundation Trust</w:t>
            </w:r>
          </w:p>
        </w:tc>
      </w:tr>
      <w:tr w:rsidR="00E760DF" w:rsidRPr="00E760DF" w14:paraId="07A61E6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4296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Barnsley Clinical Commissioning Group</w:t>
            </w:r>
          </w:p>
        </w:tc>
      </w:tr>
      <w:tr w:rsidR="00E760DF" w:rsidRPr="00E760DF" w14:paraId="2E764C4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92D2A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Choices</w:t>
            </w:r>
          </w:p>
        </w:tc>
      </w:tr>
      <w:tr w:rsidR="00E760DF" w:rsidRPr="00E760DF" w14:paraId="68B3F23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8CCC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Cord Blood Bank</w:t>
            </w:r>
          </w:p>
        </w:tc>
      </w:tr>
      <w:tr w:rsidR="00E760DF" w:rsidRPr="00E760DF" w14:paraId="2B9DDBB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FE33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Digital</w:t>
            </w:r>
          </w:p>
        </w:tc>
      </w:tr>
      <w:tr w:rsidR="00E760DF" w:rsidRPr="00E760DF" w14:paraId="31EF81F9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3415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England</w:t>
            </w:r>
          </w:p>
        </w:tc>
      </w:tr>
      <w:tr w:rsidR="00E760DF" w:rsidRPr="00E760DF" w14:paraId="35553A9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A0A98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NHS England </w:t>
            </w:r>
          </w:p>
        </w:tc>
      </w:tr>
      <w:tr w:rsidR="00E760DF" w:rsidRPr="00E760DF" w14:paraId="4E64890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596B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NHS Grampian (Aberdeen Infirmary) </w:t>
            </w:r>
          </w:p>
        </w:tc>
      </w:tr>
      <w:tr w:rsidR="00E760DF" w:rsidRPr="00E760DF" w14:paraId="5D4C063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8DBF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Health at Work</w:t>
            </w:r>
          </w:p>
        </w:tc>
      </w:tr>
      <w:tr w:rsidR="00E760DF" w:rsidRPr="00E760DF" w14:paraId="1E450A4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8857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Improvement</w:t>
            </w:r>
          </w:p>
        </w:tc>
      </w:tr>
      <w:tr w:rsidR="00E760DF" w:rsidRPr="00E760DF" w14:paraId="07E5262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7729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Kernow CCG</w:t>
            </w:r>
          </w:p>
        </w:tc>
      </w:tr>
      <w:tr w:rsidR="00E760DF" w:rsidRPr="00E760DF" w14:paraId="5A63059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4E78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lastRenderedPageBreak/>
              <w:t>NHS Leeds CCG</w:t>
            </w:r>
          </w:p>
        </w:tc>
      </w:tr>
      <w:tr w:rsidR="00E760DF" w:rsidRPr="00E760DF" w14:paraId="75019EE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9C90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Leeds Clinical Commissioning Group</w:t>
            </w:r>
          </w:p>
        </w:tc>
      </w:tr>
      <w:tr w:rsidR="00E760DF" w:rsidRPr="00E760DF" w14:paraId="5867648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9045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Medway Clinical Commissioning Group</w:t>
            </w:r>
          </w:p>
        </w:tc>
      </w:tr>
      <w:tr w:rsidR="00E760DF" w:rsidRPr="00E760DF" w14:paraId="38A55DD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8655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Mid Essex CCG</w:t>
            </w:r>
          </w:p>
        </w:tc>
      </w:tr>
      <w:tr w:rsidR="00E760DF" w:rsidRPr="00E760DF" w14:paraId="2F0B1E7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E4F7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Pathways</w:t>
            </w:r>
          </w:p>
        </w:tc>
      </w:tr>
      <w:tr w:rsidR="00E760DF" w:rsidRPr="00E760DF" w14:paraId="2680BDA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D52D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Plus</w:t>
            </w:r>
          </w:p>
        </w:tc>
      </w:tr>
      <w:tr w:rsidR="00E760DF" w:rsidRPr="00E760DF" w14:paraId="3D9DC68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79F0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Portsmouth CCG</w:t>
            </w:r>
          </w:p>
        </w:tc>
      </w:tr>
      <w:tr w:rsidR="00E760DF" w:rsidRPr="00E760DF" w14:paraId="23DB30A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73A0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Resolution</w:t>
            </w:r>
          </w:p>
        </w:tc>
      </w:tr>
      <w:tr w:rsidR="00E760DF" w:rsidRPr="00E760DF" w14:paraId="0DE2F41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77E3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Sheffield CCG</w:t>
            </w:r>
          </w:p>
        </w:tc>
      </w:tr>
      <w:tr w:rsidR="00E760DF" w:rsidRPr="00E760DF" w14:paraId="7029FEA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B72A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South Cheshire CCG</w:t>
            </w:r>
          </w:p>
        </w:tc>
      </w:tr>
      <w:tr w:rsidR="00E760DF" w:rsidRPr="00E760DF" w14:paraId="52AE6DB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C31C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Stockport CCG</w:t>
            </w:r>
          </w:p>
        </w:tc>
      </w:tr>
      <w:tr w:rsidR="00E760DF" w:rsidRPr="00E760DF" w14:paraId="20CEE33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4F2A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Wakefield CCG</w:t>
            </w:r>
          </w:p>
        </w:tc>
      </w:tr>
      <w:tr w:rsidR="00E760DF" w:rsidRPr="00E760DF" w14:paraId="4942015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E8A7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Warwickshire North CCG</w:t>
            </w:r>
          </w:p>
        </w:tc>
      </w:tr>
      <w:tr w:rsidR="00E760DF" w:rsidRPr="00E760DF" w14:paraId="73A0651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B57B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NHS West Cheshire CCG</w:t>
            </w:r>
          </w:p>
        </w:tc>
      </w:tr>
      <w:tr w:rsidR="00E760DF" w:rsidRPr="00E760DF" w14:paraId="67A33189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2EEE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NICE - Clinical Guidelines Surveillance</w:t>
            </w:r>
          </w:p>
        </w:tc>
      </w:tr>
      <w:tr w:rsidR="00E760DF" w:rsidRPr="00E760DF" w14:paraId="56E446B8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0421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NICE - CPHE</w:t>
            </w:r>
          </w:p>
        </w:tc>
      </w:tr>
      <w:tr w:rsidR="00E760DF" w:rsidRPr="00E760DF" w14:paraId="7423391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9DD1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NICE - CPHE Methodology - Simon for info</w:t>
            </w:r>
          </w:p>
        </w:tc>
      </w:tr>
      <w:tr w:rsidR="00E760DF" w:rsidRPr="00E760DF" w14:paraId="2D2E3F9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2AFC8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NICE - DAP</w:t>
            </w:r>
          </w:p>
        </w:tc>
      </w:tr>
      <w:tr w:rsidR="00E760DF" w:rsidRPr="00E760DF" w14:paraId="4DC4B3E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A0C3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NICE - Guideline Updates Team</w:t>
            </w:r>
          </w:p>
        </w:tc>
      </w:tr>
      <w:tr w:rsidR="00E760DF" w:rsidRPr="00E760DF" w14:paraId="6B8193A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6E87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NICE - Guidelines HE for info</w:t>
            </w:r>
          </w:p>
        </w:tc>
      </w:tr>
      <w:tr w:rsidR="00E760DF" w:rsidRPr="00E760DF" w14:paraId="6FC9537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AF0E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NICE - IMPLEMENTATION CONSULTANT  Region - East</w:t>
            </w:r>
          </w:p>
        </w:tc>
      </w:tr>
      <w:tr w:rsidR="00E760DF" w:rsidRPr="00E760DF" w14:paraId="00648BC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4E6B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NICE - Interventional Procedures</w:t>
            </w:r>
          </w:p>
        </w:tc>
      </w:tr>
      <w:tr w:rsidR="00E760DF" w:rsidRPr="00E760DF" w14:paraId="5C795F9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1E2D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NICE - Medicines and Prescribing Centre</w:t>
            </w:r>
          </w:p>
        </w:tc>
      </w:tr>
      <w:tr w:rsidR="00E760DF" w:rsidRPr="00E760DF" w14:paraId="63B5021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56FF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NICE - MTEP</w:t>
            </w:r>
          </w:p>
        </w:tc>
      </w:tr>
      <w:tr w:rsidR="00E760DF" w:rsidRPr="00E760DF" w14:paraId="6859054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EF2E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NICE - PIP</w:t>
            </w:r>
          </w:p>
        </w:tc>
      </w:tr>
      <w:tr w:rsidR="00E760DF" w:rsidRPr="00E760DF" w14:paraId="6B821B1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D00B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NICE - R&amp;D</w:t>
            </w:r>
          </w:p>
        </w:tc>
      </w:tr>
      <w:tr w:rsidR="00E760DF" w:rsidRPr="00E760DF" w14:paraId="1D9406E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71A2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NICE - Scientific Advice</w:t>
            </w:r>
          </w:p>
        </w:tc>
      </w:tr>
      <w:tr w:rsidR="00E760DF" w:rsidRPr="00E760DF" w14:paraId="704EA93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92AE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NICE - Social Care</w:t>
            </w:r>
          </w:p>
        </w:tc>
      </w:tr>
      <w:tr w:rsidR="00E760DF" w:rsidRPr="00E760DF" w14:paraId="13F13BE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F8F8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NICE - Technology Appraisals &amp; HST</w:t>
            </w:r>
          </w:p>
        </w:tc>
      </w:tr>
      <w:tr w:rsidR="00E760DF" w:rsidRPr="00E760DF" w14:paraId="719AACE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4DAC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NICE - Topic selection</w:t>
            </w:r>
          </w:p>
        </w:tc>
      </w:tr>
      <w:tr w:rsidR="00E760DF" w:rsidRPr="00E760DF" w14:paraId="6D26B1F2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92B1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Norfolk and Norwich University Hospital </w:t>
            </w:r>
          </w:p>
        </w:tc>
      </w:tr>
      <w:tr w:rsidR="00E760DF" w:rsidRPr="00E760DF" w14:paraId="1F311CD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591A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North Bristol NHS Trust </w:t>
            </w:r>
          </w:p>
        </w:tc>
      </w:tr>
      <w:tr w:rsidR="00E760DF" w:rsidRPr="00E760DF" w14:paraId="298591E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B4868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North Bristol Trust</w:t>
            </w:r>
          </w:p>
        </w:tc>
      </w:tr>
      <w:tr w:rsidR="00E760DF" w:rsidRPr="00E760DF" w14:paraId="5740C70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A9A5E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North Kent MSLC</w:t>
            </w:r>
          </w:p>
        </w:tc>
      </w:tr>
      <w:tr w:rsidR="00E760DF" w:rsidRPr="00E760DF" w14:paraId="385BDCE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FA723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North Lincolnshire and Goole NHS Foundation Trust</w:t>
            </w:r>
          </w:p>
        </w:tc>
      </w:tr>
      <w:tr w:rsidR="00E760DF" w:rsidRPr="00E760DF" w14:paraId="1B2D9C49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5849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North of England Critical Care Network</w:t>
            </w:r>
          </w:p>
        </w:tc>
      </w:tr>
      <w:tr w:rsidR="00E760DF" w:rsidRPr="00E760DF" w14:paraId="5B55C28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14BC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North of England Obstetrical and Gynaecological Society</w:t>
            </w:r>
          </w:p>
        </w:tc>
      </w:tr>
      <w:tr w:rsidR="00E760DF" w:rsidRPr="00E760DF" w14:paraId="463E783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5753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North Tees and Hartlepool NHS Foundation Trust </w:t>
            </w:r>
          </w:p>
        </w:tc>
      </w:tr>
      <w:tr w:rsidR="00E760DF" w:rsidRPr="00E760DF" w14:paraId="70D5A55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71A3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North Tees and Hartlepool NHS Trust</w:t>
            </w:r>
          </w:p>
        </w:tc>
      </w:tr>
      <w:tr w:rsidR="00E760DF" w:rsidRPr="00E760DF" w14:paraId="18DD9AB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3FF7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North West Ambulance Service NHS Trust</w:t>
            </w:r>
          </w:p>
        </w:tc>
      </w:tr>
      <w:tr w:rsidR="00E760DF" w:rsidRPr="00E760DF" w14:paraId="6B387B7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4D6FE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North West Boroughs Healthcare NHS Foundation Trust</w:t>
            </w:r>
          </w:p>
        </w:tc>
      </w:tr>
      <w:tr w:rsidR="00E760DF" w:rsidRPr="00E760DF" w14:paraId="1C226DF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4FF48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Northampton General Hospital NHS Trust</w:t>
            </w:r>
          </w:p>
        </w:tc>
      </w:tr>
      <w:tr w:rsidR="00E760DF" w:rsidRPr="00E760DF" w14:paraId="2D73851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1332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Northampton General NHS Trust</w:t>
            </w:r>
          </w:p>
        </w:tc>
      </w:tr>
      <w:tr w:rsidR="00E760DF" w:rsidRPr="00E760DF" w14:paraId="244865B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62A0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Northern Health and Social Care Trust</w:t>
            </w:r>
          </w:p>
        </w:tc>
      </w:tr>
      <w:tr w:rsidR="00E760DF" w:rsidRPr="00E760DF" w14:paraId="2C7B5AC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2859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Northumbria Healthcare NHS Foundation Trust </w:t>
            </w:r>
          </w:p>
        </w:tc>
      </w:tr>
      <w:tr w:rsidR="00E760DF" w:rsidRPr="00E760DF" w14:paraId="73B68C6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6603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Nottingham City Hospital</w:t>
            </w:r>
          </w:p>
        </w:tc>
      </w:tr>
      <w:tr w:rsidR="00E760DF" w:rsidRPr="00E760DF" w14:paraId="3AC6680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5248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lastRenderedPageBreak/>
              <w:t>Nottinghamshire Healthcare NHS Foundation Trust</w:t>
            </w:r>
          </w:p>
        </w:tc>
      </w:tr>
      <w:tr w:rsidR="00E760DF" w:rsidRPr="00E760DF" w14:paraId="2803CDC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144A8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Nursing and Midwifery Council </w:t>
            </w:r>
          </w:p>
        </w:tc>
      </w:tr>
      <w:tr w:rsidR="00E760DF" w:rsidRPr="00E760DF" w14:paraId="566A2569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92E18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Nurtured Journey</w:t>
            </w:r>
          </w:p>
        </w:tc>
      </w:tr>
      <w:tr w:rsidR="00E760DF" w:rsidRPr="00E760DF" w14:paraId="054398B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A0D0E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NWCSCN</w:t>
            </w:r>
          </w:p>
        </w:tc>
      </w:tr>
      <w:tr w:rsidR="00E760DF" w:rsidRPr="00E760DF" w14:paraId="0E4D9EF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795E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Obstetric Anaesthetists' Association </w:t>
            </w:r>
          </w:p>
        </w:tc>
      </w:tr>
      <w:tr w:rsidR="00E760DF" w:rsidRPr="00E760DF" w14:paraId="3208A7B9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78B5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OKB Medical Limited</w:t>
            </w:r>
          </w:p>
        </w:tc>
      </w:tr>
      <w:tr w:rsidR="00E760DF" w:rsidRPr="00E760DF" w14:paraId="44803AD9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7435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One to One Midwives </w:t>
            </w:r>
          </w:p>
        </w:tc>
      </w:tr>
      <w:tr w:rsidR="00E760DF" w:rsidRPr="00E760DF" w14:paraId="7229103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E7E89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Oxford University Hospitals Foundation Trust</w:t>
            </w:r>
          </w:p>
        </w:tc>
      </w:tr>
      <w:tr w:rsidR="00E760DF" w:rsidRPr="00E760DF" w14:paraId="0DF5C4A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85B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Oxford University Hospitals NHS Trust </w:t>
            </w:r>
          </w:p>
        </w:tc>
      </w:tr>
      <w:tr w:rsidR="00E760DF" w:rsidRPr="00E760DF" w14:paraId="0CE3C1B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4E22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Oxfordshire CCG</w:t>
            </w:r>
          </w:p>
        </w:tc>
      </w:tr>
      <w:tr w:rsidR="00E760DF" w:rsidRPr="00E760DF" w14:paraId="320A250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B460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Pelvic Obstetric and Gynaecological Physiotherapy</w:t>
            </w:r>
          </w:p>
        </w:tc>
      </w:tr>
      <w:tr w:rsidR="00E760DF" w:rsidRPr="00E760DF" w14:paraId="6185BCE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B570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Pembrokeshire Health Concern</w:t>
            </w:r>
          </w:p>
        </w:tc>
      </w:tr>
      <w:tr w:rsidR="00E760DF" w:rsidRPr="00E760DF" w14:paraId="32E2EF8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D715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PERIGON Healthcare Ltd</w:t>
            </w:r>
          </w:p>
        </w:tc>
      </w:tr>
      <w:tr w:rsidR="00E760DF" w:rsidRPr="00E760DF" w14:paraId="0714843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ADED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Perinatal Institute</w:t>
            </w:r>
          </w:p>
        </w:tc>
      </w:tr>
      <w:tr w:rsidR="00E760DF" w:rsidRPr="00E760DF" w14:paraId="2C7735D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0700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Personal Injuries Bar Association</w:t>
            </w:r>
          </w:p>
        </w:tc>
      </w:tr>
      <w:tr w:rsidR="00E760DF" w:rsidRPr="00E760DF" w14:paraId="1265312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8EC1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Petals</w:t>
            </w:r>
          </w:p>
        </w:tc>
      </w:tr>
      <w:tr w:rsidR="00E760DF" w:rsidRPr="00E760DF" w14:paraId="69E7A3C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B6B13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Pharmacosmos</w:t>
            </w:r>
          </w:p>
        </w:tc>
      </w:tr>
      <w:tr w:rsidR="00E760DF" w:rsidRPr="00E760DF" w14:paraId="364AF0B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3B88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Phoenix Independent Midwives</w:t>
            </w:r>
          </w:p>
        </w:tc>
      </w:tr>
      <w:tr w:rsidR="00E760DF" w:rsidRPr="00E760DF" w14:paraId="66363C7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10553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Plymouth Hospitals NHS Trust </w:t>
            </w:r>
          </w:p>
        </w:tc>
      </w:tr>
      <w:tr w:rsidR="00E760DF" w:rsidRPr="00E760DF" w14:paraId="2EB7E92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B3A49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Poole Hospital NHS Foundation Trust</w:t>
            </w:r>
          </w:p>
        </w:tc>
      </w:tr>
      <w:tr w:rsidR="00E760DF" w:rsidRPr="00E760DF" w14:paraId="1F8D386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910FA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Poole Hospital NHS Trust</w:t>
            </w:r>
          </w:p>
        </w:tc>
      </w:tr>
      <w:tr w:rsidR="00E760DF" w:rsidRPr="00E760DF" w14:paraId="050815E9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9FC13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Positive Birth Movement</w:t>
            </w:r>
          </w:p>
        </w:tc>
      </w:tr>
      <w:tr w:rsidR="00E760DF" w:rsidRPr="00E760DF" w14:paraId="217AA7A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D372E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Primary Care Pharmacists Association</w:t>
            </w:r>
          </w:p>
        </w:tc>
      </w:tr>
      <w:tr w:rsidR="00E760DF" w:rsidRPr="00E760DF" w14:paraId="77A379B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E26C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Professional Yoga Therapy Institute</w:t>
            </w:r>
          </w:p>
        </w:tc>
      </w:tr>
      <w:tr w:rsidR="00E760DF" w:rsidRPr="00E760DF" w14:paraId="562A347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1230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Public Health Agency</w:t>
            </w:r>
          </w:p>
        </w:tc>
      </w:tr>
      <w:tr w:rsidR="00E760DF" w:rsidRPr="00E760DF" w14:paraId="76525C6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A858E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Public Health England</w:t>
            </w:r>
          </w:p>
        </w:tc>
      </w:tr>
      <w:tr w:rsidR="00E760DF" w:rsidRPr="00E760DF" w14:paraId="76804199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F774A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Public Health Wales</w:t>
            </w:r>
          </w:p>
        </w:tc>
      </w:tr>
      <w:tr w:rsidR="00E760DF" w:rsidRPr="00E760DF" w14:paraId="05163E5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1841E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Queen Charlotte's &amp; Chelsea Hospital</w:t>
            </w:r>
          </w:p>
        </w:tc>
      </w:tr>
      <w:tr w:rsidR="00E760DF" w:rsidRPr="00E760DF" w14:paraId="0831EB4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2D92A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Regenda Homes</w:t>
            </w:r>
          </w:p>
        </w:tc>
      </w:tr>
      <w:tr w:rsidR="00E760DF" w:rsidRPr="00E760DF" w14:paraId="75E7792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B3C5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Renal Association</w:t>
            </w:r>
          </w:p>
        </w:tc>
      </w:tr>
      <w:tr w:rsidR="00E760DF" w:rsidRPr="00E760DF" w14:paraId="73FDD8F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F9E0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Resuscitation Council UK</w:t>
            </w:r>
          </w:p>
        </w:tc>
      </w:tr>
      <w:tr w:rsidR="00E760DF" w:rsidRPr="00E760DF" w14:paraId="2E6BE059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A646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Roche Diagnostics</w:t>
            </w:r>
          </w:p>
        </w:tc>
      </w:tr>
      <w:tr w:rsidR="00E760DF" w:rsidRPr="00E760DF" w14:paraId="0DEC381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A911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Royal Berkshire NHS Foundation Trust</w:t>
            </w:r>
          </w:p>
        </w:tc>
      </w:tr>
      <w:tr w:rsidR="00E760DF" w:rsidRPr="00E760DF" w14:paraId="0C61EEA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1324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Royal College of Anaesthetists</w:t>
            </w:r>
          </w:p>
        </w:tc>
      </w:tr>
      <w:tr w:rsidR="00E760DF" w:rsidRPr="00E760DF" w14:paraId="13CF810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CA2D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Royal College of Midwives</w:t>
            </w:r>
          </w:p>
        </w:tc>
      </w:tr>
      <w:tr w:rsidR="00E760DF" w:rsidRPr="00E760DF" w14:paraId="765435E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58D23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Royal College of Nursing</w:t>
            </w:r>
          </w:p>
        </w:tc>
      </w:tr>
      <w:tr w:rsidR="00E760DF" w:rsidRPr="00E760DF" w14:paraId="29B1C9C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4D5F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Royal College of Obstetricians and Gynaecologists </w:t>
            </w:r>
          </w:p>
        </w:tc>
      </w:tr>
      <w:tr w:rsidR="00E760DF" w:rsidRPr="00E760DF" w14:paraId="512B005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7086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Royal College of Paediatrics and Child Health</w:t>
            </w:r>
          </w:p>
        </w:tc>
      </w:tr>
      <w:tr w:rsidR="00E760DF" w:rsidRPr="00E760DF" w14:paraId="60D03D7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99D3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Royal College of Pathologists</w:t>
            </w:r>
          </w:p>
        </w:tc>
      </w:tr>
      <w:tr w:rsidR="00E760DF" w:rsidRPr="00E760DF" w14:paraId="6770435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3B269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Royal College of Physicians</w:t>
            </w:r>
          </w:p>
        </w:tc>
      </w:tr>
      <w:tr w:rsidR="00E760DF" w:rsidRPr="00E760DF" w14:paraId="779872C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4D26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Royal College of Psychiatrists</w:t>
            </w:r>
          </w:p>
        </w:tc>
      </w:tr>
      <w:tr w:rsidR="00E760DF" w:rsidRPr="00E760DF" w14:paraId="047CCB1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974A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Royal College of Psychiatrists in Scotland</w:t>
            </w:r>
          </w:p>
        </w:tc>
      </w:tr>
      <w:tr w:rsidR="00E760DF" w:rsidRPr="00E760DF" w14:paraId="189E38B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8E3F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Royal College of Radiologists </w:t>
            </w:r>
          </w:p>
        </w:tc>
      </w:tr>
      <w:tr w:rsidR="00E760DF" w:rsidRPr="00E760DF" w14:paraId="4330DE2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1E6D3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Royal College of Speech and Language Therapists</w:t>
            </w:r>
          </w:p>
        </w:tc>
      </w:tr>
      <w:tr w:rsidR="00E760DF" w:rsidRPr="00E760DF" w14:paraId="572522A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8670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Royal College of Surgeons of England</w:t>
            </w:r>
          </w:p>
        </w:tc>
      </w:tr>
      <w:tr w:rsidR="00E760DF" w:rsidRPr="00E760DF" w14:paraId="25B2B10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E3EF9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Royal Cornwall Hospitals NHS Trust</w:t>
            </w:r>
          </w:p>
        </w:tc>
      </w:tr>
      <w:tr w:rsidR="00E760DF" w:rsidRPr="00E760DF" w14:paraId="2EBD377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EE3F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lastRenderedPageBreak/>
              <w:t>Royal Free Hospital NHS Foundation Trust</w:t>
            </w:r>
          </w:p>
        </w:tc>
      </w:tr>
      <w:tr w:rsidR="00E760DF" w:rsidRPr="00E760DF" w14:paraId="5DED3A6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52F1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Royal Pharmaceutical Society</w:t>
            </w:r>
          </w:p>
        </w:tc>
      </w:tr>
      <w:tr w:rsidR="00E760DF" w:rsidRPr="00E760DF" w14:paraId="7FCF813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7986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Royal Society of Medicine</w:t>
            </w:r>
          </w:p>
        </w:tc>
      </w:tr>
      <w:tr w:rsidR="00E760DF" w:rsidRPr="00E760DF" w14:paraId="5A3B9E2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CD8F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Saint Mary's Hospital</w:t>
            </w:r>
          </w:p>
        </w:tc>
      </w:tr>
      <w:tr w:rsidR="00E760DF" w:rsidRPr="00E760DF" w14:paraId="6AF9F229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ED04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Salford Royal NHS Foundation Trust</w:t>
            </w:r>
          </w:p>
        </w:tc>
      </w:tr>
      <w:tr w:rsidR="00E760DF" w:rsidRPr="00E760DF" w14:paraId="5B38719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C071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Sandoz Ltd</w:t>
            </w:r>
          </w:p>
        </w:tc>
      </w:tr>
      <w:tr w:rsidR="00E760DF" w:rsidRPr="00E760DF" w14:paraId="57AA896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A9A3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Sands, the stillbirth and neonatal death charity</w:t>
            </w:r>
          </w:p>
        </w:tc>
      </w:tr>
      <w:tr w:rsidR="00E760DF" w:rsidRPr="00E760DF" w14:paraId="0B9C542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5ACA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Sandwell and West Birmingham Hospitals NHS Trust </w:t>
            </w:r>
          </w:p>
        </w:tc>
      </w:tr>
      <w:tr w:rsidR="00E760DF" w:rsidRPr="00E760DF" w14:paraId="7648DAA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5812A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School of Midwifery</w:t>
            </w:r>
          </w:p>
        </w:tc>
      </w:tr>
      <w:tr w:rsidR="00E760DF" w:rsidRPr="00E760DF" w14:paraId="14AD150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A4EC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School of Nursing and Midwifery, University College Cork</w:t>
            </w:r>
          </w:p>
        </w:tc>
      </w:tr>
      <w:tr w:rsidR="00E760DF" w:rsidRPr="00E760DF" w14:paraId="1AEC900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C036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Scottish Government</w:t>
            </w:r>
          </w:p>
        </w:tc>
      </w:tr>
      <w:tr w:rsidR="00E760DF" w:rsidRPr="00E760DF" w14:paraId="2902BB72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DC95E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Scottish Intercollegiate Guidelines Network </w:t>
            </w:r>
          </w:p>
        </w:tc>
      </w:tr>
      <w:tr w:rsidR="00E760DF" w:rsidRPr="00E760DF" w14:paraId="1E8B12E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DC2E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Sharing Voices</w:t>
            </w:r>
          </w:p>
        </w:tc>
      </w:tr>
      <w:tr w:rsidR="00E760DF" w:rsidRPr="00E760DF" w14:paraId="74B96BD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FF7F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Sheffield Teaching Hospitals NHS Foundation Trust</w:t>
            </w:r>
          </w:p>
        </w:tc>
      </w:tr>
      <w:tr w:rsidR="00E760DF" w:rsidRPr="00E760DF" w14:paraId="31FC955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BFE0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Shrewsbury and Telford Hospital NHS Trust</w:t>
            </w:r>
          </w:p>
        </w:tc>
      </w:tr>
      <w:tr w:rsidR="00E760DF" w:rsidRPr="00E760DF" w14:paraId="1BFCDC3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981F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Skills for Care</w:t>
            </w:r>
          </w:p>
        </w:tc>
      </w:tr>
      <w:tr w:rsidR="00E760DF" w:rsidRPr="00E760DF" w14:paraId="0780F0D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A10B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Social Care Institute for Excellence</w:t>
            </w:r>
          </w:p>
        </w:tc>
      </w:tr>
      <w:tr w:rsidR="00E760DF" w:rsidRPr="00E760DF" w14:paraId="251CC66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32058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Society for Acute Medicine</w:t>
            </w:r>
          </w:p>
        </w:tc>
      </w:tr>
      <w:tr w:rsidR="00E760DF" w:rsidRPr="00E760DF" w14:paraId="6C39958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54A8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South Asian Health Foundation </w:t>
            </w:r>
          </w:p>
        </w:tc>
      </w:tr>
      <w:tr w:rsidR="00E760DF" w:rsidRPr="00E760DF" w14:paraId="65BAE8E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95BF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South Devon Healthcare NHS Foundation Trust</w:t>
            </w:r>
          </w:p>
        </w:tc>
      </w:tr>
      <w:tr w:rsidR="00E760DF" w:rsidRPr="00E760DF" w14:paraId="21C91522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6BB3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South East Coast Ambulance Service</w:t>
            </w:r>
          </w:p>
        </w:tc>
      </w:tr>
      <w:tr w:rsidR="00E760DF" w:rsidRPr="00E760DF" w14:paraId="3DEAF2E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C7F43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South Eastern Health and Social Care Trust</w:t>
            </w:r>
          </w:p>
        </w:tc>
      </w:tr>
      <w:tr w:rsidR="00E760DF" w:rsidRPr="00E760DF" w14:paraId="7C720D9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4446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South Tees Hospitals NHS Trust </w:t>
            </w:r>
          </w:p>
        </w:tc>
      </w:tr>
      <w:tr w:rsidR="00E760DF" w:rsidRPr="00E760DF" w14:paraId="059A701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168B3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Southern Health &amp; Social Care Trust</w:t>
            </w:r>
          </w:p>
        </w:tc>
      </w:tr>
      <w:tr w:rsidR="00E760DF" w:rsidRPr="00E760DF" w14:paraId="3A69BC2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A429A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Southport and Ormskirk Hospital NHS Trust</w:t>
            </w:r>
          </w:p>
        </w:tc>
      </w:tr>
      <w:tr w:rsidR="00E760DF" w:rsidRPr="00E760DF" w14:paraId="0AFD325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4E6F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St Georges University of London</w:t>
            </w:r>
          </w:p>
        </w:tc>
      </w:tr>
      <w:tr w:rsidR="00E760DF" w:rsidRPr="00E760DF" w14:paraId="1102C80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0748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St Mary's Hospital</w:t>
            </w:r>
          </w:p>
        </w:tc>
      </w:tr>
      <w:tr w:rsidR="00E760DF" w:rsidRPr="00E760DF" w14:paraId="32BE20F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10A8A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Stockport Clinical Commissioning Group</w:t>
            </w:r>
          </w:p>
        </w:tc>
      </w:tr>
      <w:tr w:rsidR="00E760DF" w:rsidRPr="00E760DF" w14:paraId="0EE5B38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416A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Stockport Clinical Commissioning Pathfinder</w:t>
            </w:r>
          </w:p>
        </w:tc>
      </w:tr>
      <w:tr w:rsidR="00E760DF" w:rsidRPr="00E760DF" w14:paraId="08B2CDB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3FD2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Suffolk County Council</w:t>
            </w:r>
          </w:p>
        </w:tc>
      </w:tr>
      <w:tr w:rsidR="00E760DF" w:rsidRPr="00E760DF" w14:paraId="2B225F0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A4FC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Sunderland Royal Hospital</w:t>
            </w:r>
          </w:p>
        </w:tc>
      </w:tr>
      <w:tr w:rsidR="00E760DF" w:rsidRPr="00E760DF" w14:paraId="1E128A49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4670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Swansea University</w:t>
            </w:r>
          </w:p>
        </w:tc>
      </w:tr>
      <w:tr w:rsidR="00E760DF" w:rsidRPr="00E760DF" w14:paraId="3940243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FD23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System Connected Care</w:t>
            </w:r>
          </w:p>
        </w:tc>
      </w:tr>
      <w:tr w:rsidR="00E760DF" w:rsidRPr="00E760DF" w14:paraId="512F62A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AB14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Tenscare Ltd</w:t>
            </w:r>
          </w:p>
        </w:tc>
      </w:tr>
      <w:tr w:rsidR="00E760DF" w:rsidRPr="00E760DF" w14:paraId="500EFFB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AE1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THD </w:t>
            </w:r>
          </w:p>
        </w:tc>
      </w:tr>
      <w:tr w:rsidR="00E760DF" w:rsidRPr="00E760DF" w14:paraId="0B5C86F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4513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The Breastfeeding Network</w:t>
            </w:r>
          </w:p>
        </w:tc>
      </w:tr>
      <w:tr w:rsidR="00E760DF" w:rsidRPr="00E760DF" w14:paraId="402FDE9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39A3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The British Society for Haematology </w:t>
            </w:r>
          </w:p>
        </w:tc>
      </w:tr>
      <w:tr w:rsidR="00E760DF" w:rsidRPr="00E760DF" w14:paraId="13CB619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AF9B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The Hillingdon Hospitals NHS Foundation Trust</w:t>
            </w:r>
          </w:p>
        </w:tc>
      </w:tr>
      <w:tr w:rsidR="00E760DF" w:rsidRPr="00E760DF" w14:paraId="44D305A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B8B7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The Miscarriage Association</w:t>
            </w:r>
          </w:p>
        </w:tc>
      </w:tr>
      <w:tr w:rsidR="00E760DF" w:rsidRPr="00E760DF" w14:paraId="11A00A7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C2623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The Neonatal Society</w:t>
            </w:r>
          </w:p>
        </w:tc>
      </w:tr>
      <w:tr w:rsidR="00E760DF" w:rsidRPr="00E760DF" w14:paraId="594F49B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D897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The Pelvic Partnership</w:t>
            </w:r>
          </w:p>
        </w:tc>
      </w:tr>
      <w:tr w:rsidR="00E760DF" w:rsidRPr="00E760DF" w14:paraId="2FEE44C9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C914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The Princess Alexandra Hospital NHS Trust </w:t>
            </w:r>
          </w:p>
        </w:tc>
      </w:tr>
      <w:tr w:rsidR="00E760DF" w:rsidRPr="00E760DF" w14:paraId="1C29FBE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18D63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The Royal Bournemouth and Christchurch Hospitals NHS Foundation Trust </w:t>
            </w:r>
          </w:p>
        </w:tc>
      </w:tr>
      <w:tr w:rsidR="00E760DF" w:rsidRPr="00E760DF" w14:paraId="7371E6B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1F788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The University of Birmingham</w:t>
            </w:r>
          </w:p>
        </w:tc>
      </w:tr>
      <w:tr w:rsidR="00E760DF" w:rsidRPr="00E760DF" w14:paraId="662CC80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D9B5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Twins Trust</w:t>
            </w:r>
          </w:p>
        </w:tc>
      </w:tr>
      <w:tr w:rsidR="00E760DF" w:rsidRPr="00E760DF" w14:paraId="1C0CD58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48C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UK Clinical Pharmacy Association </w:t>
            </w:r>
          </w:p>
        </w:tc>
      </w:tr>
      <w:tr w:rsidR="00E760DF" w:rsidRPr="00E760DF" w14:paraId="30E80C0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7D1CA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lastRenderedPageBreak/>
              <w:t xml:space="preserve">UK Haemophilia Centre Doctors' Organisation </w:t>
            </w:r>
          </w:p>
        </w:tc>
      </w:tr>
      <w:tr w:rsidR="00E760DF" w:rsidRPr="00E760DF" w14:paraId="7DBFFCF4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118C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UK National Screening Committee</w:t>
            </w:r>
          </w:p>
        </w:tc>
      </w:tr>
      <w:tr w:rsidR="00E760DF" w:rsidRPr="00E760DF" w14:paraId="526EB23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8101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Ulster Hospital</w:t>
            </w:r>
          </w:p>
        </w:tc>
      </w:tr>
      <w:tr w:rsidR="00E760DF" w:rsidRPr="00E760DF" w14:paraId="3F0FB33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738E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Una Health</w:t>
            </w:r>
          </w:p>
        </w:tc>
      </w:tr>
      <w:tr w:rsidR="00E760DF" w:rsidRPr="00E760DF" w14:paraId="5EA8921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C0E9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UNICEF UK</w:t>
            </w:r>
          </w:p>
        </w:tc>
      </w:tr>
      <w:tr w:rsidR="00E760DF" w:rsidRPr="00E760DF" w14:paraId="39096E8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6BE2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United Kingdom Sepsis Group</w:t>
            </w:r>
          </w:p>
        </w:tc>
      </w:tr>
      <w:tr w:rsidR="00E760DF" w:rsidRPr="00E760DF" w14:paraId="575A0A0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312EE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United Lincolnshire Hospitals NHS</w:t>
            </w:r>
          </w:p>
        </w:tc>
      </w:tr>
      <w:tr w:rsidR="00E760DF" w:rsidRPr="00E760DF" w14:paraId="06DE0C9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F990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University College London Hospital NHS Foundation Trust</w:t>
            </w:r>
          </w:p>
        </w:tc>
      </w:tr>
      <w:tr w:rsidR="00E760DF" w:rsidRPr="00E760DF" w14:paraId="5AEB028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4CF8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University Hospital Birmingham NHS Foundation Trust</w:t>
            </w:r>
          </w:p>
        </w:tc>
      </w:tr>
      <w:tr w:rsidR="00E760DF" w:rsidRPr="00E760DF" w14:paraId="419F34F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CD8A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University Hospital Southampton NHS Foundation Trust</w:t>
            </w:r>
          </w:p>
        </w:tc>
      </w:tr>
      <w:tr w:rsidR="00E760DF" w:rsidRPr="00E760DF" w14:paraId="38D4906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F9C1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University Hospitals Bristol NHS Foundation Trust</w:t>
            </w:r>
          </w:p>
        </w:tc>
      </w:tr>
      <w:tr w:rsidR="00E760DF" w:rsidRPr="00E760DF" w14:paraId="7A6F6E1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3812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University Hospitals of North Midlands</w:t>
            </w:r>
          </w:p>
        </w:tc>
      </w:tr>
      <w:tr w:rsidR="00E760DF" w:rsidRPr="00E760DF" w14:paraId="338AB40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E706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University of Aberdeen </w:t>
            </w:r>
          </w:p>
        </w:tc>
      </w:tr>
      <w:tr w:rsidR="00E760DF" w:rsidRPr="00E760DF" w14:paraId="240FC8B9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9222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University of Bristol</w:t>
            </w:r>
          </w:p>
        </w:tc>
      </w:tr>
      <w:tr w:rsidR="00E760DF" w:rsidRPr="00E760DF" w14:paraId="2BCCE28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42E9D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University of Central Lancashire</w:t>
            </w:r>
          </w:p>
        </w:tc>
      </w:tr>
      <w:tr w:rsidR="00E760DF" w:rsidRPr="00E760DF" w14:paraId="7A9BC12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A1B71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University of Huddersfield</w:t>
            </w:r>
          </w:p>
        </w:tc>
      </w:tr>
      <w:tr w:rsidR="00E760DF" w:rsidRPr="00E760DF" w14:paraId="19D1CC77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EB06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University of Leicester</w:t>
            </w:r>
          </w:p>
        </w:tc>
      </w:tr>
      <w:tr w:rsidR="00E760DF" w:rsidRPr="00E760DF" w14:paraId="5B06A27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DA66F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University of Oxford</w:t>
            </w:r>
          </w:p>
        </w:tc>
      </w:tr>
      <w:tr w:rsidR="00E760DF" w:rsidRPr="00E760DF" w14:paraId="2AF90FC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30379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University of Salford</w:t>
            </w:r>
          </w:p>
        </w:tc>
      </w:tr>
      <w:tr w:rsidR="00E760DF" w:rsidRPr="00E760DF" w14:paraId="3D785F6B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F2F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Vifor Pharma UK Ltd</w:t>
            </w:r>
          </w:p>
        </w:tc>
      </w:tr>
      <w:tr w:rsidR="00E760DF" w:rsidRPr="00E760DF" w14:paraId="429B147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17179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Walsall Healthcare NHS Trust</w:t>
            </w:r>
          </w:p>
        </w:tc>
      </w:tr>
      <w:tr w:rsidR="00E760DF" w:rsidRPr="00E760DF" w14:paraId="562997FD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DB79B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WellBeing of Women</w:t>
            </w:r>
          </w:p>
        </w:tc>
      </w:tr>
      <w:tr w:rsidR="00E760DF" w:rsidRPr="00E760DF" w14:paraId="0AF3CED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8A738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Welsh Government</w:t>
            </w:r>
          </w:p>
        </w:tc>
      </w:tr>
      <w:tr w:rsidR="00E760DF" w:rsidRPr="00E760DF" w14:paraId="46BDBC43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1AF45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West Hertfordshire Hospitals  NHS Trust</w:t>
            </w:r>
          </w:p>
        </w:tc>
      </w:tr>
      <w:tr w:rsidR="00E760DF" w:rsidRPr="00E760DF" w14:paraId="3C7F752F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C3A2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West Middlesex Hospital</w:t>
            </w:r>
          </w:p>
        </w:tc>
      </w:tr>
      <w:tr w:rsidR="00E760DF" w:rsidRPr="00E760DF" w14:paraId="4800A756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F5A87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Western Health and Social Care Trust</w:t>
            </w:r>
          </w:p>
        </w:tc>
      </w:tr>
      <w:tr w:rsidR="00E760DF" w:rsidRPr="00E760DF" w14:paraId="641775D0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07438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Western Sussex Hospitals NHS Trust</w:t>
            </w:r>
          </w:p>
        </w:tc>
      </w:tr>
      <w:tr w:rsidR="00E760DF" w:rsidRPr="00E760DF" w14:paraId="37CEB62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F94D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Wigan Borough Clinical Commissioning Group</w:t>
            </w:r>
          </w:p>
        </w:tc>
      </w:tr>
      <w:tr w:rsidR="00E760DF" w:rsidRPr="00E760DF" w14:paraId="4DEBAA9E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DF3B9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Wirral University Teaching Hospital NHS Foundation Trust</w:t>
            </w:r>
          </w:p>
        </w:tc>
      </w:tr>
      <w:tr w:rsidR="00E760DF" w:rsidRPr="00E760DF" w14:paraId="62D5C781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41E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Wockhardt UK Ltd</w:t>
            </w:r>
          </w:p>
        </w:tc>
      </w:tr>
      <w:tr w:rsidR="00E760DF" w:rsidRPr="00E760DF" w14:paraId="26679DE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38D7C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Wound Care Alliance UK</w:t>
            </w:r>
          </w:p>
        </w:tc>
      </w:tr>
      <w:tr w:rsidR="00E760DF" w:rsidRPr="00E760DF" w14:paraId="6AF1F1A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23256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York Hospital</w:t>
            </w:r>
          </w:p>
        </w:tc>
      </w:tr>
      <w:tr w:rsidR="00E760DF" w:rsidRPr="00E760DF" w14:paraId="73D0D00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03010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York Hospitals NHS Foundation Trust</w:t>
            </w:r>
          </w:p>
        </w:tc>
      </w:tr>
      <w:tr w:rsidR="00E760DF" w:rsidRPr="00E760DF" w14:paraId="3DC872E9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3379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York Teaching Hospital NHS Foundation Trust</w:t>
            </w:r>
          </w:p>
        </w:tc>
      </w:tr>
      <w:tr w:rsidR="00E760DF" w:rsidRPr="00E760DF" w14:paraId="20B82A3A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D3933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 xml:space="preserve">Yorkshire Ambulance Service NHS Trust </w:t>
            </w:r>
          </w:p>
        </w:tc>
      </w:tr>
      <w:tr w:rsidR="00E760DF" w:rsidRPr="00E760DF" w14:paraId="1FF4D105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8BE99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Yorkshire and The Humber Maternity Network</w:t>
            </w:r>
          </w:p>
        </w:tc>
      </w:tr>
      <w:tr w:rsidR="00E760DF" w:rsidRPr="00E760DF" w14:paraId="357A6D6C" w14:textId="77777777" w:rsidTr="00E760DF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373B4" w14:textId="77777777" w:rsidR="00E760DF" w:rsidRPr="00E760DF" w:rsidRDefault="00E760DF">
            <w:pPr>
              <w:rPr>
                <w:rFonts w:ascii="Arial" w:hAnsi="Arial" w:cs="Arial"/>
                <w:color w:val="000000"/>
              </w:rPr>
            </w:pPr>
            <w:r w:rsidRPr="00E760DF">
              <w:rPr>
                <w:rFonts w:ascii="Arial" w:hAnsi="Arial" w:cs="Arial"/>
                <w:color w:val="000000"/>
              </w:rPr>
              <w:t>YoungMinds</w:t>
            </w:r>
          </w:p>
        </w:tc>
      </w:tr>
    </w:tbl>
    <w:p w14:paraId="15C54D91" w14:textId="77777777" w:rsidR="00E760DF" w:rsidRPr="00E760DF" w:rsidRDefault="00E760DF" w:rsidP="00E760DF">
      <w:pPr>
        <w:pStyle w:val="Paragraphnonumbers"/>
      </w:pPr>
    </w:p>
    <w:p w14:paraId="331FFFE0" w14:textId="0B027E35" w:rsidR="00443081" w:rsidRDefault="00443081" w:rsidP="00E760DF">
      <w:pPr>
        <w:pStyle w:val="Title"/>
      </w:pPr>
    </w:p>
    <w:p w14:paraId="79B05CCA" w14:textId="77777777" w:rsidR="00E760DF" w:rsidRPr="00E760DF" w:rsidRDefault="00E760DF" w:rsidP="00E760DF">
      <w:pPr>
        <w:pStyle w:val="Heading1"/>
      </w:pPr>
    </w:p>
    <w:sectPr w:rsidR="00E760DF" w:rsidRPr="00E760DF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38FF7" w14:textId="77777777" w:rsidR="00E760DF" w:rsidRDefault="00E760DF" w:rsidP="00446BEE">
      <w:r>
        <w:separator/>
      </w:r>
    </w:p>
  </w:endnote>
  <w:endnote w:type="continuationSeparator" w:id="0">
    <w:p w14:paraId="36487EE3" w14:textId="77777777" w:rsidR="00E760DF" w:rsidRDefault="00E760D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269F" w14:textId="77777777"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E760DF">
      <w:fldChar w:fldCharType="begin"/>
    </w:r>
    <w:r w:rsidR="00E760DF">
      <w:instrText xml:space="preserve"> NUMPAGES  </w:instrText>
    </w:r>
    <w:r w:rsidR="00E760DF">
      <w:fldChar w:fldCharType="separate"/>
    </w:r>
    <w:r w:rsidR="007F238D">
      <w:rPr>
        <w:noProof/>
      </w:rPr>
      <w:t>1</w:t>
    </w:r>
    <w:r w:rsidR="00E760D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80046" w14:textId="77777777" w:rsidR="00E760DF" w:rsidRDefault="00E760DF" w:rsidP="00446BEE">
      <w:r>
        <w:separator/>
      </w:r>
    </w:p>
  </w:footnote>
  <w:footnote w:type="continuationSeparator" w:id="0">
    <w:p w14:paraId="10266166" w14:textId="77777777" w:rsidR="00E760DF" w:rsidRDefault="00E760DF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DF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760DF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552F4"/>
  <w15:chartTrackingRefBased/>
  <w15:docId w15:val="{07BBD10E-5A51-4345-BFF2-5AB0D0E0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586D17B4</Template>
  <TotalTime>10</TotalTime>
  <Pages>9</Pages>
  <Words>1887</Words>
  <Characters>10761</Characters>
  <Application>Microsoft Office Word</Application>
  <DocSecurity>0</DocSecurity>
  <Lines>89</Lines>
  <Paragraphs>25</Paragraphs>
  <ScaleCrop>false</ScaleCrop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1</cp:revision>
  <dcterms:created xsi:type="dcterms:W3CDTF">2020-02-20T14:08:00Z</dcterms:created>
  <dcterms:modified xsi:type="dcterms:W3CDTF">2020-02-20T14:18:00Z</dcterms:modified>
</cp:coreProperties>
</file>