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155BC38D" w:rsidR="00572C22" w:rsidRPr="00572C22" w:rsidRDefault="004F7D70" w:rsidP="00572C22">
      <w:pPr>
        <w:pStyle w:val="Heading1"/>
        <w:jc w:val="center"/>
      </w:pPr>
      <w:r>
        <w:rPr>
          <w:rFonts w:cs="Arial"/>
          <w:bCs w:val="0"/>
          <w:szCs w:val="28"/>
        </w:rPr>
        <w:t>Suspected Neurological Conditions</w:t>
      </w:r>
    </w:p>
    <w:p w14:paraId="03AB8C41" w14:textId="77777777" w:rsidR="00572C22" w:rsidRDefault="00572C22" w:rsidP="00572C22">
      <w:pPr>
        <w:pStyle w:val="Header"/>
        <w:rPr>
          <w:rFonts w:cs="Arial"/>
          <w:b/>
          <w:bCs/>
        </w:rPr>
      </w:pPr>
    </w:p>
    <w:p w14:paraId="3537E1A5" w14:textId="64FB3482" w:rsid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4F7D70">
        <w:rPr>
          <w:rFonts w:cs="Arial"/>
          <w:bCs/>
        </w:rPr>
        <w:t>5pm</w:t>
      </w:r>
      <w:r w:rsidR="00572C22" w:rsidRPr="0049596F">
        <w:rPr>
          <w:rFonts w:cs="Arial"/>
          <w:bCs/>
        </w:rPr>
        <w:t xml:space="preserve"> on </w:t>
      </w:r>
      <w:r w:rsidR="004F7D70">
        <w:rPr>
          <w:rFonts w:cs="Arial"/>
          <w:bCs/>
        </w:rPr>
        <w:t>11/03/20</w:t>
      </w:r>
    </w:p>
    <w:p w14:paraId="141A5AF0" w14:textId="77777777" w:rsidR="004F7D70" w:rsidRPr="004F7D70" w:rsidRDefault="004F7D70" w:rsidP="00572C22">
      <w:pPr>
        <w:pStyle w:val="Header"/>
        <w:rPr>
          <w:rFonts w:cs="Arial"/>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CEEE258" w14:textId="77777777" w:rsidR="003F1680" w:rsidRPr="0058027B" w:rsidRDefault="003F1680" w:rsidP="003F1680">
      <w:pPr>
        <w:pStyle w:val="Paragraphnonumbers"/>
        <w:spacing w:after="0" w:line="240" w:lineRule="auto"/>
      </w:pPr>
      <w:bookmarkStart w:id="0" w:name="_GoBack"/>
      <w:bookmarkEnd w:id="0"/>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4F7D70"/>
    <w:rsid w:val="005025A1"/>
    <w:rsid w:val="00572C22"/>
    <w:rsid w:val="0058027B"/>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276E0"/>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B0948E14</Template>
  <TotalTime>3</TotalTime>
  <Pages>3</Pages>
  <Words>627</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2020-02-10T16:34:00Z</dcterms:created>
  <dcterms:modified xsi:type="dcterms:W3CDTF">2020-02-10T16:37:00Z</dcterms:modified>
</cp:coreProperties>
</file>