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04F08" w14:textId="0847376F" w:rsidR="00443081" w:rsidRDefault="00443081" w:rsidP="00181A4A">
      <w:pPr>
        <w:pStyle w:val="Title"/>
      </w:pPr>
    </w:p>
    <w:tbl>
      <w:tblPr>
        <w:tblW w:w="8260" w:type="dxa"/>
        <w:tblInd w:w="108" w:type="dxa"/>
        <w:tblLook w:val="04A0" w:firstRow="1" w:lastRow="0" w:firstColumn="1" w:lastColumn="0" w:noHBand="0" w:noVBand="1"/>
      </w:tblPr>
      <w:tblGrid>
        <w:gridCol w:w="8260"/>
      </w:tblGrid>
      <w:tr w:rsidR="003C1293" w:rsidRPr="003C1293" w14:paraId="0A226057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FB513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bookmarkStart w:id="0" w:name="_GoBack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Abbott Laboratories</w:t>
            </w:r>
          </w:p>
        </w:tc>
      </w:tr>
      <w:tr w:rsidR="003C1293" w:rsidRPr="003C1293" w14:paraId="39D9915F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69330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Absolute Therapy</w:t>
            </w:r>
          </w:p>
        </w:tc>
      </w:tr>
      <w:tr w:rsidR="003C1293" w:rsidRPr="003C1293" w14:paraId="350C5A3F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AC9CB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Achieving for Children</w:t>
            </w:r>
          </w:p>
        </w:tc>
      </w:tr>
      <w:tr w:rsidR="003C1293" w:rsidRPr="003C1293" w14:paraId="2AF24DCC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EF323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Acrodysostosis</w:t>
            </w:r>
            <w:proofErr w:type="spellEnd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 Support &amp; Research</w:t>
            </w:r>
          </w:p>
        </w:tc>
      </w:tr>
      <w:tr w:rsidR="003C1293" w:rsidRPr="003C1293" w14:paraId="786F6147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F5AE9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Action Cerebral Palsy</w:t>
            </w:r>
          </w:p>
        </w:tc>
      </w:tr>
      <w:tr w:rsidR="003C1293" w:rsidRPr="003C1293" w14:paraId="1A7F1141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3C951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Action Duchenne</w:t>
            </w:r>
          </w:p>
        </w:tc>
      </w:tr>
      <w:tr w:rsidR="003C1293" w:rsidRPr="003C1293" w14:paraId="13F84266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5A283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Action for </w:t>
            </w:r>
            <w:proofErr w:type="spellStart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MdDS</w:t>
            </w:r>
            <w:proofErr w:type="spellEnd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 UK</w:t>
            </w:r>
          </w:p>
        </w:tc>
      </w:tr>
      <w:tr w:rsidR="003C1293" w:rsidRPr="003C1293" w14:paraId="5416C603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80F7C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Action for ME</w:t>
            </w:r>
          </w:p>
        </w:tc>
      </w:tr>
      <w:tr w:rsidR="003C1293" w:rsidRPr="003C1293" w14:paraId="799B9FC6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74340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Acupuncture Association of Chartered Physiotherapists</w:t>
            </w:r>
          </w:p>
        </w:tc>
      </w:tr>
      <w:tr w:rsidR="003C1293" w:rsidRPr="003C1293" w14:paraId="500C18C1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D719A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Aintree University Hospital NHS Foundation Trust</w:t>
            </w:r>
          </w:p>
        </w:tc>
      </w:tr>
      <w:tr w:rsidR="003C1293" w:rsidRPr="003C1293" w14:paraId="5E5F4DF4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E8EF5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Alder Hey Children's NHS Foundation Trust </w:t>
            </w:r>
          </w:p>
        </w:tc>
      </w:tr>
      <w:tr w:rsidR="003C1293" w:rsidRPr="003C1293" w14:paraId="3CF64F44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E7AB6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Alex, The Leukodystrophy Charity</w:t>
            </w:r>
          </w:p>
        </w:tc>
      </w:tr>
      <w:tr w:rsidR="003C1293" w:rsidRPr="003C1293" w14:paraId="02E763DD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BB18E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Allergan Ltd UK</w:t>
            </w:r>
          </w:p>
        </w:tc>
      </w:tr>
      <w:tr w:rsidR="003C1293" w:rsidRPr="003C1293" w14:paraId="419B66E0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ECF82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Almirall</w:t>
            </w:r>
            <w:proofErr w:type="spellEnd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 Ltd</w:t>
            </w:r>
          </w:p>
        </w:tc>
      </w:tr>
      <w:tr w:rsidR="003C1293" w:rsidRPr="003C1293" w14:paraId="35AEFBF3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67624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Amdipharm</w:t>
            </w:r>
            <w:proofErr w:type="spellEnd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 Mercury Company Ltd</w:t>
            </w:r>
          </w:p>
        </w:tc>
      </w:tr>
      <w:tr w:rsidR="003C1293" w:rsidRPr="003C1293" w14:paraId="65FAD77F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46DF4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AOP Orphan Pharmaceuticals</w:t>
            </w:r>
          </w:p>
        </w:tc>
      </w:tr>
      <w:tr w:rsidR="003C1293" w:rsidRPr="003C1293" w14:paraId="5DCC49A1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A0345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Aquatic Therapy Association of Chartered Physiotherapists </w:t>
            </w:r>
          </w:p>
        </w:tc>
      </w:tr>
      <w:tr w:rsidR="003C1293" w:rsidRPr="003C1293" w14:paraId="62BACD83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17DFC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ArchAngel</w:t>
            </w:r>
            <w:proofErr w:type="spellEnd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 MLD Trust</w:t>
            </w:r>
          </w:p>
        </w:tc>
      </w:tr>
      <w:tr w:rsidR="003C1293" w:rsidRPr="003C1293" w14:paraId="2E7CC00E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B17CC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Arthritis and Musculoskeletal Alliance </w:t>
            </w:r>
          </w:p>
        </w:tc>
      </w:tr>
      <w:tr w:rsidR="003C1293" w:rsidRPr="003C1293" w14:paraId="01AD1ABB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0B5DA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Ashford and St Peter's Hospitals NHS Trust </w:t>
            </w:r>
          </w:p>
        </w:tc>
      </w:tr>
      <w:tr w:rsidR="003C1293" w:rsidRPr="003C1293" w14:paraId="06513124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723B1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Askham</w:t>
            </w:r>
            <w:proofErr w:type="spellEnd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 Village Community</w:t>
            </w:r>
          </w:p>
        </w:tc>
      </w:tr>
      <w:tr w:rsidR="003C1293" w:rsidRPr="003C1293" w14:paraId="13FDE39C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6D6DD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Association for Continence Advice </w:t>
            </w:r>
          </w:p>
        </w:tc>
      </w:tr>
      <w:tr w:rsidR="003C1293" w:rsidRPr="003C1293" w14:paraId="5258FF5F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18CF3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Association for Dance Movement Psychotherapy UK</w:t>
            </w:r>
          </w:p>
        </w:tc>
      </w:tr>
      <w:tr w:rsidR="003C1293" w:rsidRPr="003C1293" w14:paraId="18B42836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9C916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Association for Respiratory Technology and Physiology</w:t>
            </w:r>
          </w:p>
        </w:tc>
      </w:tr>
      <w:tr w:rsidR="003C1293" w:rsidRPr="003C1293" w14:paraId="4933F4F0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76394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Association of Ambulance Chief Executives</w:t>
            </w:r>
          </w:p>
        </w:tc>
      </w:tr>
      <w:tr w:rsidR="003C1293" w:rsidRPr="003C1293" w14:paraId="1DC987AE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882A9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Association of Anaesthetists of Great Britain and Ireland </w:t>
            </w:r>
          </w:p>
        </w:tc>
      </w:tr>
      <w:tr w:rsidR="003C1293" w:rsidRPr="003C1293" w14:paraId="210B01A4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6E278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Association of British </w:t>
            </w:r>
            <w:proofErr w:type="spellStart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HealthTech</w:t>
            </w:r>
            <w:proofErr w:type="spellEnd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 Industries</w:t>
            </w:r>
          </w:p>
        </w:tc>
      </w:tr>
      <w:tr w:rsidR="003C1293" w:rsidRPr="003C1293" w14:paraId="55D70175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AC792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Association of British Neurologists</w:t>
            </w:r>
          </w:p>
        </w:tc>
      </w:tr>
      <w:tr w:rsidR="003C1293" w:rsidRPr="003C1293" w14:paraId="58A3DFFC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FC20B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Association of Chartered Physiotherapists in Oncology and Palliative Care </w:t>
            </w:r>
          </w:p>
        </w:tc>
      </w:tr>
      <w:tr w:rsidR="003C1293" w:rsidRPr="003C1293" w14:paraId="75CBFF9E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4A509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Association of Chartered Physiotherapists in Respiratory Care</w:t>
            </w:r>
          </w:p>
        </w:tc>
      </w:tr>
      <w:tr w:rsidR="003C1293" w:rsidRPr="003C1293" w14:paraId="3EB6222E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A36D4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Association of Child Psychotherapists</w:t>
            </w:r>
          </w:p>
        </w:tc>
      </w:tr>
      <w:tr w:rsidR="003C1293" w:rsidRPr="003C1293" w14:paraId="7251C2BF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A1D45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Association of Educational Psychologists</w:t>
            </w:r>
          </w:p>
        </w:tc>
      </w:tr>
      <w:tr w:rsidR="003C1293" w:rsidRPr="003C1293" w14:paraId="7ECF7B12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8FBC4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Association of Naturopathic Practitioners</w:t>
            </w:r>
          </w:p>
        </w:tc>
      </w:tr>
      <w:tr w:rsidR="003C1293" w:rsidRPr="003C1293" w14:paraId="478F6CBD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15ED1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Association of Paediatric Anaesthetists of Great Britain and Ireland</w:t>
            </w:r>
          </w:p>
        </w:tc>
      </w:tr>
      <w:tr w:rsidR="003C1293" w:rsidRPr="003C1293" w14:paraId="3CFD3C46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B6F64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Association of Paediatric Chartered Physiotherapists</w:t>
            </w:r>
          </w:p>
        </w:tc>
      </w:tr>
      <w:tr w:rsidR="003C1293" w:rsidRPr="003C1293" w14:paraId="063718C2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E2750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Ataxia UK</w:t>
            </w:r>
          </w:p>
        </w:tc>
      </w:tr>
      <w:tr w:rsidR="003C1293" w:rsidRPr="003C1293" w14:paraId="23A9BEE6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D8526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B. Braun Medical Ltd</w:t>
            </w:r>
          </w:p>
        </w:tc>
      </w:tr>
      <w:tr w:rsidR="003C1293" w:rsidRPr="003C1293" w14:paraId="130164D6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D4AF5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BAMT</w:t>
            </w:r>
          </w:p>
        </w:tc>
      </w:tr>
      <w:tr w:rsidR="003C1293" w:rsidRPr="003C1293" w14:paraId="2D79D6EA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61253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Barnsley Hospice</w:t>
            </w:r>
          </w:p>
        </w:tc>
      </w:tr>
      <w:tr w:rsidR="003C1293" w:rsidRPr="003C1293" w14:paraId="693AA70A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6A3E7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Barnsley Hospital NHS Foundation Trust</w:t>
            </w:r>
          </w:p>
        </w:tc>
      </w:tr>
      <w:tr w:rsidR="003C1293" w:rsidRPr="003C1293" w14:paraId="16566275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70779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Barts</w:t>
            </w:r>
            <w:proofErr w:type="spellEnd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 Health NHS Trust</w:t>
            </w:r>
          </w:p>
        </w:tc>
      </w:tr>
      <w:tr w:rsidR="003C1293" w:rsidRPr="003C1293" w14:paraId="64166212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BF082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Basildon and Thurrock University Hospitals NHS Foundation Trust</w:t>
            </w:r>
          </w:p>
        </w:tc>
      </w:tr>
      <w:tr w:rsidR="003C1293" w:rsidRPr="003C1293" w14:paraId="7DFC6947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D4B3E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Baxter Healthcare Ltd</w:t>
            </w:r>
          </w:p>
        </w:tc>
      </w:tr>
      <w:tr w:rsidR="003C1293" w:rsidRPr="003C1293" w14:paraId="1177E755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FCE3D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Bayer HealthCare</w:t>
            </w:r>
          </w:p>
        </w:tc>
      </w:tr>
      <w:tr w:rsidR="003C1293" w:rsidRPr="003C1293" w14:paraId="5364B8AA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2744E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Bayer plc</w:t>
            </w:r>
          </w:p>
        </w:tc>
      </w:tr>
      <w:tr w:rsidR="003C1293" w:rsidRPr="003C1293" w14:paraId="478D6FE6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D33EA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Bioness</w:t>
            </w:r>
            <w:proofErr w:type="spellEnd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3C1293" w:rsidRPr="003C1293" w14:paraId="6BB06418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AA6DE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Birmingham Children's Hospital NHS Foundation Trust</w:t>
            </w:r>
          </w:p>
        </w:tc>
      </w:tr>
      <w:tr w:rsidR="003C1293" w:rsidRPr="003C1293" w14:paraId="46E6B06A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CD790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Birmingham Community Healthcare NHS Trust</w:t>
            </w:r>
          </w:p>
        </w:tc>
      </w:tr>
      <w:tr w:rsidR="003C1293" w:rsidRPr="003C1293" w14:paraId="0351C635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AAB13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Birmingham Community Healthcare Trust</w:t>
            </w:r>
          </w:p>
        </w:tc>
      </w:tr>
      <w:tr w:rsidR="003C1293" w:rsidRPr="003C1293" w14:paraId="3551CDE5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D8B9C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Birmingham Women's Health Care NHS Trust</w:t>
            </w:r>
          </w:p>
        </w:tc>
      </w:tr>
      <w:tr w:rsidR="003C1293" w:rsidRPr="003C1293" w14:paraId="2EF4E64A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49C17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Birmingham Women's Hospital NFT</w:t>
            </w:r>
          </w:p>
        </w:tc>
      </w:tr>
      <w:tr w:rsidR="003C1293" w:rsidRPr="003C1293" w14:paraId="42F97A43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366C0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Bobath</w:t>
            </w:r>
            <w:proofErr w:type="spellEnd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 Centre for Children with Cerebral Palsy</w:t>
            </w:r>
          </w:p>
        </w:tc>
      </w:tr>
      <w:tr w:rsidR="003C1293" w:rsidRPr="003C1293" w14:paraId="2545FC55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4441D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Bournemouth University</w:t>
            </w:r>
          </w:p>
        </w:tc>
      </w:tr>
      <w:tr w:rsidR="003C1293" w:rsidRPr="003C1293" w14:paraId="2D028037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DFCA8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Bradford District Care Trust</w:t>
            </w:r>
          </w:p>
        </w:tc>
      </w:tr>
      <w:tr w:rsidR="003C1293" w:rsidRPr="003C1293" w14:paraId="402C8230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D86E3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Brainstrust</w:t>
            </w:r>
            <w:proofErr w:type="spellEnd"/>
          </w:p>
        </w:tc>
      </w:tr>
      <w:tr w:rsidR="003C1293" w:rsidRPr="003C1293" w14:paraId="297474E1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B4F78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Brighton and Sussex University Hospital NHS Trust </w:t>
            </w:r>
          </w:p>
        </w:tc>
      </w:tr>
      <w:tr w:rsidR="003C1293" w:rsidRPr="003C1293" w14:paraId="7314A98F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49DBF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Bristol-Myers Squibb Pharmaceuticals Ltd </w:t>
            </w:r>
          </w:p>
        </w:tc>
      </w:tr>
      <w:tr w:rsidR="003C1293" w:rsidRPr="003C1293" w14:paraId="46C0C716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9D8D8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British Academy of Childhood Disability</w:t>
            </w:r>
          </w:p>
        </w:tc>
      </w:tr>
      <w:tr w:rsidR="003C1293" w:rsidRPr="003C1293" w14:paraId="2EDAEC89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27121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British and Irish Orthoptic Society</w:t>
            </w:r>
          </w:p>
        </w:tc>
      </w:tr>
      <w:tr w:rsidR="003C1293" w:rsidRPr="003C1293" w14:paraId="6645D850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10CD4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British Association for Community Child Health</w:t>
            </w:r>
          </w:p>
        </w:tc>
      </w:tr>
      <w:tr w:rsidR="003C1293" w:rsidRPr="003C1293" w14:paraId="2892823B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850DA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British Association for Music Therapy</w:t>
            </w:r>
          </w:p>
        </w:tc>
      </w:tr>
      <w:tr w:rsidR="003C1293" w:rsidRPr="003C1293" w14:paraId="28A06363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ACC68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British Association for Parenteral &amp; Enteral Nutrition</w:t>
            </w:r>
          </w:p>
        </w:tc>
      </w:tr>
      <w:tr w:rsidR="003C1293" w:rsidRPr="003C1293" w14:paraId="37E3706E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189E2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British Association for Sexual Health and HIV</w:t>
            </w:r>
          </w:p>
        </w:tc>
      </w:tr>
      <w:tr w:rsidR="003C1293" w:rsidRPr="003C1293" w14:paraId="278F7F5C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CF0D2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British Association for the Study of Headache</w:t>
            </w:r>
          </w:p>
        </w:tc>
      </w:tr>
      <w:tr w:rsidR="003C1293" w:rsidRPr="003C1293" w14:paraId="2405C7D5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5A272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Association of  Paediatric Urologists </w:t>
            </w:r>
          </w:p>
        </w:tc>
      </w:tr>
      <w:tr w:rsidR="003C1293" w:rsidRPr="003C1293" w14:paraId="2139B1FD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FF6BF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Association of </w:t>
            </w:r>
            <w:proofErr w:type="spellStart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Bobath</w:t>
            </w:r>
            <w:proofErr w:type="spellEnd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 Trained Therapists </w:t>
            </w:r>
          </w:p>
        </w:tc>
      </w:tr>
      <w:tr w:rsidR="003C1293" w:rsidRPr="003C1293" w14:paraId="3FB6C7C1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DFE05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Association of Occupational Therapists </w:t>
            </w:r>
          </w:p>
        </w:tc>
      </w:tr>
      <w:tr w:rsidR="003C1293" w:rsidRPr="003C1293" w14:paraId="1C233CA9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A0AF5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Association of Stroke Physicians </w:t>
            </w:r>
          </w:p>
        </w:tc>
      </w:tr>
      <w:tr w:rsidR="003C1293" w:rsidRPr="003C1293" w14:paraId="7F312024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AE934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Association of Urological Surgeons </w:t>
            </w:r>
          </w:p>
        </w:tc>
      </w:tr>
      <w:tr w:rsidR="003C1293" w:rsidRPr="003C1293" w14:paraId="2DD3EE75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B0462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Dietetic Association </w:t>
            </w:r>
          </w:p>
        </w:tc>
      </w:tr>
      <w:tr w:rsidR="003C1293" w:rsidRPr="003C1293" w14:paraId="78AF3D76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FC397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British Geriatrics Society</w:t>
            </w:r>
          </w:p>
        </w:tc>
      </w:tr>
      <w:tr w:rsidR="003C1293" w:rsidRPr="003C1293" w14:paraId="26566D28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5CE40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Healthcare Trades Association </w:t>
            </w:r>
          </w:p>
        </w:tc>
      </w:tr>
      <w:tr w:rsidR="003C1293" w:rsidRPr="003C1293" w14:paraId="72F45942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64D67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British Inherited Metabolic Disease Group</w:t>
            </w:r>
          </w:p>
        </w:tc>
      </w:tr>
      <w:tr w:rsidR="003C1293" w:rsidRPr="003C1293" w14:paraId="64364933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127F3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British Medical Association</w:t>
            </w:r>
          </w:p>
        </w:tc>
      </w:tr>
      <w:tr w:rsidR="003C1293" w:rsidRPr="003C1293" w14:paraId="3ACFA4C1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32503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Medical Journal </w:t>
            </w:r>
          </w:p>
        </w:tc>
      </w:tr>
      <w:tr w:rsidR="003C1293" w:rsidRPr="003C1293" w14:paraId="0050677B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05096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National Formulary </w:t>
            </w:r>
          </w:p>
        </w:tc>
      </w:tr>
      <w:tr w:rsidR="003C1293" w:rsidRPr="003C1293" w14:paraId="0AFE7406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E9D1F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Nuclear Cardiology Society </w:t>
            </w:r>
          </w:p>
        </w:tc>
      </w:tr>
      <w:tr w:rsidR="003C1293" w:rsidRPr="003C1293" w14:paraId="7FFFA7C2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5D029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British Orthopaedic Association - Patient Liaison group</w:t>
            </w:r>
          </w:p>
        </w:tc>
      </w:tr>
      <w:tr w:rsidR="003C1293" w:rsidRPr="003C1293" w14:paraId="0BFE91F8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3A8C7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Paediatric Neurology Association </w:t>
            </w:r>
          </w:p>
        </w:tc>
      </w:tr>
      <w:tr w:rsidR="003C1293" w:rsidRPr="003C1293" w14:paraId="6DBE776D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288FF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British Paediatric Respiratory Society </w:t>
            </w:r>
          </w:p>
        </w:tc>
      </w:tr>
      <w:tr w:rsidR="003C1293" w:rsidRPr="003C1293" w14:paraId="5C7F6C31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873CE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British Pain Society</w:t>
            </w:r>
          </w:p>
        </w:tc>
      </w:tr>
      <w:tr w:rsidR="003C1293" w:rsidRPr="003C1293" w14:paraId="3AC1F922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68326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British Psychological Society</w:t>
            </w:r>
          </w:p>
        </w:tc>
      </w:tr>
      <w:tr w:rsidR="003C1293" w:rsidRPr="003C1293" w14:paraId="398F69FF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F6D43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British Red Cross</w:t>
            </w:r>
          </w:p>
        </w:tc>
      </w:tr>
      <w:tr w:rsidR="003C1293" w:rsidRPr="003C1293" w14:paraId="7BD0E7FA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2407D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British Society for Children's Orthopaedic Surgery</w:t>
            </w:r>
          </w:p>
        </w:tc>
      </w:tr>
      <w:tr w:rsidR="003C1293" w:rsidRPr="003C1293" w14:paraId="45BFA4CA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06998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Society for Immunology </w:t>
            </w:r>
          </w:p>
        </w:tc>
      </w:tr>
      <w:tr w:rsidR="003C1293" w:rsidRPr="003C1293" w14:paraId="7CB17A31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1B88A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Society of Interventional Radiology </w:t>
            </w:r>
          </w:p>
        </w:tc>
      </w:tr>
      <w:tr w:rsidR="003C1293" w:rsidRPr="003C1293" w14:paraId="6CFF821B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9B7DD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Society of Neuroradiologists </w:t>
            </w:r>
          </w:p>
        </w:tc>
      </w:tr>
      <w:tr w:rsidR="003C1293" w:rsidRPr="003C1293" w14:paraId="2E474B48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F4A6F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Society of Paediatric Gastroenterology Hepatology and Nutrition </w:t>
            </w:r>
          </w:p>
        </w:tc>
      </w:tr>
      <w:tr w:rsidR="003C1293" w:rsidRPr="003C1293" w14:paraId="62684167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FE386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British Society of Paediatric Radiologists</w:t>
            </w:r>
          </w:p>
        </w:tc>
      </w:tr>
      <w:tr w:rsidR="003C1293" w:rsidRPr="003C1293" w14:paraId="63672262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1EF53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Society of Rehabilitation Medicine </w:t>
            </w:r>
          </w:p>
        </w:tc>
      </w:tr>
      <w:tr w:rsidR="003C1293" w:rsidRPr="003C1293" w14:paraId="1D819E6F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F04A3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British Society of Skeletal Radiologists</w:t>
            </w:r>
          </w:p>
        </w:tc>
      </w:tr>
      <w:tr w:rsidR="003C1293" w:rsidRPr="003C1293" w14:paraId="1029BEA3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7CB2A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British Thoracic Society</w:t>
            </w:r>
          </w:p>
        </w:tc>
      </w:tr>
      <w:tr w:rsidR="003C1293" w:rsidRPr="003C1293" w14:paraId="3E3F482C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3256B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BTG Plc</w:t>
            </w:r>
          </w:p>
        </w:tc>
      </w:tr>
      <w:tr w:rsidR="003C1293" w:rsidRPr="003C1293" w14:paraId="22C8F19D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092B5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Buckinghamshire Disability Service</w:t>
            </w:r>
          </w:p>
        </w:tc>
      </w:tr>
      <w:tr w:rsidR="003C1293" w:rsidRPr="003C1293" w14:paraId="51B45175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9CEEF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Buckinghamshire Healthcare NHS Trust</w:t>
            </w:r>
          </w:p>
        </w:tc>
      </w:tr>
      <w:tr w:rsidR="003C1293" w:rsidRPr="003C1293" w14:paraId="2F187D3C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5DCE9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C. R. Bard, Inc.</w:t>
            </w:r>
          </w:p>
        </w:tc>
      </w:tr>
      <w:tr w:rsidR="003C1293" w:rsidRPr="003C1293" w14:paraId="7EE3BD04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92F2D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Cambridge University Hospitals NHS Foundation Trust</w:t>
            </w:r>
          </w:p>
        </w:tc>
      </w:tr>
      <w:tr w:rsidR="003C1293" w:rsidRPr="003C1293" w14:paraId="3A3ED78A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74355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Camden Carers Centre</w:t>
            </w:r>
          </w:p>
        </w:tc>
      </w:tr>
      <w:tr w:rsidR="003C1293" w:rsidRPr="003C1293" w14:paraId="799BB1B5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FA3CD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Camden Provider Services</w:t>
            </w:r>
          </w:p>
        </w:tc>
      </w:tr>
      <w:tr w:rsidR="003C1293" w:rsidRPr="003C1293" w14:paraId="66D16133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D5C78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Caplond</w:t>
            </w:r>
            <w:proofErr w:type="spellEnd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 Services</w:t>
            </w:r>
          </w:p>
        </w:tc>
      </w:tr>
      <w:tr w:rsidR="003C1293" w:rsidRPr="003C1293" w14:paraId="2EE041AB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ADA2A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Capsulation PPS</w:t>
            </w:r>
          </w:p>
        </w:tc>
      </w:tr>
      <w:tr w:rsidR="003C1293" w:rsidRPr="003C1293" w14:paraId="0A4317C7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410BD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Cardiff and Vale University Health Board</w:t>
            </w:r>
          </w:p>
        </w:tc>
      </w:tr>
      <w:tr w:rsidR="003C1293" w:rsidRPr="003C1293" w14:paraId="0878BD73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3DD2C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CARE - NI</w:t>
            </w:r>
          </w:p>
        </w:tc>
      </w:tr>
      <w:tr w:rsidR="003C1293" w:rsidRPr="003C1293" w14:paraId="349A7DB7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89DCD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Care Council for Wales</w:t>
            </w:r>
          </w:p>
        </w:tc>
      </w:tr>
      <w:tr w:rsidR="003C1293" w:rsidRPr="003C1293" w14:paraId="11ED2BE1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5B0D2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Care Not Killing Alliance</w:t>
            </w:r>
          </w:p>
        </w:tc>
      </w:tr>
      <w:tr w:rsidR="003C1293" w:rsidRPr="003C1293" w14:paraId="1EDDFC42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90412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Care Quality Commission</w:t>
            </w:r>
          </w:p>
        </w:tc>
      </w:tr>
      <w:tr w:rsidR="003C1293" w:rsidRPr="003C1293" w14:paraId="74A8B60B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34206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Careline Lifestyles </w:t>
            </w:r>
          </w:p>
        </w:tc>
      </w:tr>
      <w:tr w:rsidR="003C1293" w:rsidRPr="003C1293" w14:paraId="0DCB5FAC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CCA59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CareTech</w:t>
            </w:r>
            <w:proofErr w:type="spellEnd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 Community Services</w:t>
            </w:r>
          </w:p>
        </w:tc>
      </w:tr>
      <w:tr w:rsidR="003C1293" w:rsidRPr="003C1293" w14:paraId="0B06031E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20AD2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Cavernoma Alliance UK</w:t>
            </w:r>
          </w:p>
        </w:tc>
      </w:tr>
      <w:tr w:rsidR="003C1293" w:rsidRPr="003C1293" w14:paraId="535F51EA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24DCD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Central &amp; North West London NHS Foundation Trust</w:t>
            </w:r>
          </w:p>
        </w:tc>
      </w:tr>
      <w:tr w:rsidR="003C1293" w:rsidRPr="003C1293" w14:paraId="5FB231E7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670CD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Cerebra</w:t>
            </w:r>
          </w:p>
        </w:tc>
      </w:tr>
      <w:tr w:rsidR="003C1293" w:rsidRPr="003C1293" w14:paraId="473317A2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1450E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Cerebral Palsy Sport</w:t>
            </w:r>
          </w:p>
        </w:tc>
      </w:tr>
      <w:tr w:rsidR="003C1293" w:rsidRPr="003C1293" w14:paraId="3FF26433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E6AC3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Chartered Physiotherapists Promoting Continence </w:t>
            </w:r>
          </w:p>
        </w:tc>
      </w:tr>
      <w:tr w:rsidR="003C1293" w:rsidRPr="003C1293" w14:paraId="42EC203B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ADC8E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Chartered Society of Physiotherapy</w:t>
            </w:r>
          </w:p>
        </w:tc>
      </w:tr>
      <w:tr w:rsidR="003C1293" w:rsidRPr="003C1293" w14:paraId="6B716303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D5FCE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Chelsea and Westminster NHS Foundation Trust</w:t>
            </w:r>
          </w:p>
        </w:tc>
      </w:tr>
      <w:tr w:rsidR="003C1293" w:rsidRPr="003C1293" w14:paraId="58454961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0499F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Childpsychology.london</w:t>
            </w:r>
            <w:proofErr w:type="spellEnd"/>
          </w:p>
        </w:tc>
      </w:tr>
      <w:tr w:rsidR="003C1293" w:rsidRPr="003C1293" w14:paraId="710B986B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CE860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Children, Young People and Families NHS Network</w:t>
            </w:r>
          </w:p>
        </w:tc>
      </w:tr>
      <w:tr w:rsidR="003C1293" w:rsidRPr="003C1293" w14:paraId="7AC0649D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3304A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Chroma</w:t>
            </w:r>
          </w:p>
        </w:tc>
      </w:tr>
      <w:tr w:rsidR="003C1293" w:rsidRPr="003C1293" w14:paraId="6B9D9597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0E427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CLEAR Cannabis Law Reform</w:t>
            </w:r>
          </w:p>
        </w:tc>
      </w:tr>
      <w:tr w:rsidR="003C1293" w:rsidRPr="003C1293" w14:paraId="3F2647DA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0B180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Clínica</w:t>
            </w:r>
            <w:proofErr w:type="spellEnd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rauquen</w:t>
            </w:r>
            <w:proofErr w:type="spellEnd"/>
          </w:p>
        </w:tc>
      </w:tr>
      <w:tr w:rsidR="003C1293" w:rsidRPr="003C1293" w14:paraId="0D5554DE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F538E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Clinimed</w:t>
            </w:r>
            <w:proofErr w:type="spellEnd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 Limited</w:t>
            </w:r>
          </w:p>
        </w:tc>
      </w:tr>
      <w:tr w:rsidR="003C1293" w:rsidRPr="003C1293" w14:paraId="703E8D4E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579CE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Cochrane Bone, Joint and Muscle Trauma Group</w:t>
            </w:r>
          </w:p>
        </w:tc>
      </w:tr>
      <w:tr w:rsidR="003C1293" w:rsidRPr="003C1293" w14:paraId="1B83F217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FCF64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Cochrane Developmental, Psychosocial and Learning Problems</w:t>
            </w:r>
          </w:p>
        </w:tc>
      </w:tr>
      <w:tr w:rsidR="003C1293" w:rsidRPr="003C1293" w14:paraId="6CA2184F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B3020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Cochrane MS &amp; Rare Diseases of the CNS</w:t>
            </w:r>
          </w:p>
        </w:tc>
      </w:tr>
      <w:tr w:rsidR="003C1293" w:rsidRPr="003C1293" w14:paraId="002CFA28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B82FD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Cochrane Neuromuscular</w:t>
            </w:r>
          </w:p>
        </w:tc>
      </w:tr>
      <w:tr w:rsidR="003C1293" w:rsidRPr="003C1293" w14:paraId="158AADE0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586A1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Cochrane UK</w:t>
            </w:r>
          </w:p>
        </w:tc>
      </w:tr>
      <w:tr w:rsidR="003C1293" w:rsidRPr="003C1293" w14:paraId="3B273DE8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D3502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Coeliac UK</w:t>
            </w:r>
          </w:p>
        </w:tc>
      </w:tr>
      <w:tr w:rsidR="003C1293" w:rsidRPr="003C1293" w14:paraId="787BEF82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EBF40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College of Paramedics</w:t>
            </w:r>
          </w:p>
        </w:tc>
      </w:tr>
      <w:tr w:rsidR="003C1293" w:rsidRPr="003C1293" w14:paraId="337A51DD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058C5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Coloplast Limited</w:t>
            </w:r>
          </w:p>
        </w:tc>
      </w:tr>
      <w:tr w:rsidR="003C1293" w:rsidRPr="003C1293" w14:paraId="71A8599E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34C05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Community District Nurses Association </w:t>
            </w:r>
          </w:p>
        </w:tc>
      </w:tr>
      <w:tr w:rsidR="003C1293" w:rsidRPr="003C1293" w14:paraId="56E5213E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301B3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Complementary Health Professionals</w:t>
            </w:r>
          </w:p>
        </w:tc>
      </w:tr>
      <w:tr w:rsidR="003C1293" w:rsidRPr="003C1293" w14:paraId="40654011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932F9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Core Health Consultancy</w:t>
            </w:r>
          </w:p>
        </w:tc>
      </w:tr>
      <w:tr w:rsidR="003C1293" w:rsidRPr="003C1293" w14:paraId="47102A11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79C34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Coventry and Warwickshire Partnership Trust</w:t>
            </w:r>
          </w:p>
        </w:tc>
      </w:tr>
      <w:tr w:rsidR="003C1293" w:rsidRPr="003C1293" w14:paraId="49D58F1E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AAA56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Cregagh</w:t>
            </w:r>
            <w:proofErr w:type="spellEnd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 Nursing Home</w:t>
            </w:r>
          </w:p>
        </w:tc>
      </w:tr>
      <w:tr w:rsidR="003C1293" w:rsidRPr="003C1293" w14:paraId="55CF59F7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03EA1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CSF Leak Association</w:t>
            </w:r>
          </w:p>
        </w:tc>
      </w:tr>
      <w:tr w:rsidR="003C1293" w:rsidRPr="003C1293" w14:paraId="3D568ACF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B2A68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Cumbria Neurological Alliance</w:t>
            </w:r>
          </w:p>
        </w:tc>
      </w:tr>
      <w:tr w:rsidR="003C1293" w:rsidRPr="003C1293" w14:paraId="7E2F2259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7F56D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Cumbria Partnership NHS Foundation Trust</w:t>
            </w:r>
          </w:p>
        </w:tc>
      </w:tr>
      <w:tr w:rsidR="003C1293" w:rsidRPr="003C1293" w14:paraId="177E8185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5A2AC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Cygnet Heath Care</w:t>
            </w:r>
          </w:p>
        </w:tc>
      </w:tr>
      <w:tr w:rsidR="003C1293" w:rsidRPr="003C1293" w14:paraId="65C9746A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B877B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D.M.Orthotics</w:t>
            </w:r>
            <w:proofErr w:type="spellEnd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 Ltd</w:t>
            </w:r>
          </w:p>
        </w:tc>
      </w:tr>
      <w:tr w:rsidR="003C1293" w:rsidRPr="003C1293" w14:paraId="6D5064D3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3F4B9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Department of Health and Social Care</w:t>
            </w:r>
          </w:p>
        </w:tc>
      </w:tr>
      <w:tr w:rsidR="003C1293" w:rsidRPr="003C1293" w14:paraId="627C1C4E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8EA2A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Department of Health, Social Services and Public Safety - Northern Ireland</w:t>
            </w:r>
          </w:p>
        </w:tc>
      </w:tr>
      <w:tr w:rsidR="003C1293" w:rsidRPr="003C1293" w14:paraId="7338243F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6CE60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DePuy</w:t>
            </w:r>
            <w:proofErr w:type="spellEnd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 Synthes </w:t>
            </w:r>
          </w:p>
        </w:tc>
      </w:tr>
      <w:tr w:rsidR="003C1293" w:rsidRPr="003C1293" w14:paraId="089223FA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369E4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Diving Diseases Research Centre, The</w:t>
            </w:r>
          </w:p>
        </w:tc>
      </w:tr>
      <w:tr w:rsidR="003C1293" w:rsidRPr="003C1293" w14:paraId="2A081372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AE09F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DLG Partners Ltd</w:t>
            </w:r>
          </w:p>
        </w:tc>
      </w:tr>
      <w:tr w:rsidR="003C1293" w:rsidRPr="003C1293" w14:paraId="098C3043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ED488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Dorset County Hospital NHS Foundation Trust </w:t>
            </w:r>
          </w:p>
        </w:tc>
      </w:tr>
      <w:tr w:rsidR="003C1293" w:rsidRPr="003C1293" w14:paraId="23A1FE35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43F6C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East and North Hertfordshire NHS Trust</w:t>
            </w:r>
          </w:p>
        </w:tc>
      </w:tr>
      <w:tr w:rsidR="003C1293" w:rsidRPr="003C1293" w14:paraId="1AFE0856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20748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East Kent Hospitals University NHS Foundation Trust</w:t>
            </w:r>
          </w:p>
        </w:tc>
      </w:tr>
      <w:tr w:rsidR="003C1293" w:rsidRPr="003C1293" w14:paraId="756D4681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2810B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East Sussex County Council</w:t>
            </w:r>
          </w:p>
        </w:tc>
      </w:tr>
      <w:tr w:rsidR="003C1293" w:rsidRPr="003C1293" w14:paraId="59EF2B7A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6B5F3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Epilepsy Action</w:t>
            </w:r>
          </w:p>
        </w:tc>
      </w:tr>
      <w:tr w:rsidR="003C1293" w:rsidRPr="003C1293" w14:paraId="5D7F5F51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3DF6E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Esoteric Practitioners Association UK/EU</w:t>
            </w:r>
          </w:p>
        </w:tc>
      </w:tr>
      <w:tr w:rsidR="003C1293" w:rsidRPr="003C1293" w14:paraId="7F419B51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896E4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Essex Centre for Neurological Sciences</w:t>
            </w:r>
          </w:p>
        </w:tc>
      </w:tr>
      <w:tr w:rsidR="003C1293" w:rsidRPr="003C1293" w14:paraId="2ACF7A3E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0613F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Ethical Medicines Industry Group</w:t>
            </w:r>
          </w:p>
        </w:tc>
      </w:tr>
      <w:tr w:rsidR="003C1293" w:rsidRPr="003C1293" w14:paraId="063DFB99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15385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Europa Healthcare Solutions</w:t>
            </w:r>
          </w:p>
        </w:tc>
      </w:tr>
      <w:tr w:rsidR="003C1293" w:rsidRPr="003C1293" w14:paraId="2E896501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9CDD0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European Academy of Childhood Disability</w:t>
            </w:r>
          </w:p>
        </w:tc>
      </w:tr>
      <w:tr w:rsidR="003C1293" w:rsidRPr="003C1293" w14:paraId="2CB59DD0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492EE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Faculty of Dental Surgery</w:t>
            </w:r>
          </w:p>
        </w:tc>
      </w:tr>
      <w:tr w:rsidR="003C1293" w:rsidRPr="003C1293" w14:paraId="51D2BFB3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3F6E0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Family Nutrition Coach Ltd</w:t>
            </w:r>
          </w:p>
        </w:tc>
      </w:tr>
      <w:tr w:rsidR="003C1293" w:rsidRPr="003C1293" w14:paraId="30FC9BF2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10514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Ferring Pharmaceuticals</w:t>
            </w:r>
          </w:p>
        </w:tc>
      </w:tr>
      <w:tr w:rsidR="003C1293" w:rsidRPr="003C1293" w14:paraId="5CF4DDBC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757EC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Festival of Life and Death</w:t>
            </w:r>
          </w:p>
        </w:tc>
      </w:tr>
      <w:tr w:rsidR="003C1293" w:rsidRPr="003C1293" w14:paraId="3B2D0B00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B6FCE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Fibromyalgia Action UK </w:t>
            </w:r>
          </w:p>
        </w:tc>
      </w:tr>
      <w:tr w:rsidR="003C1293" w:rsidRPr="003C1293" w14:paraId="446AB7B1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BDEAF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Firstkind</w:t>
            </w:r>
            <w:proofErr w:type="spellEnd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 Limited</w:t>
            </w:r>
          </w:p>
        </w:tc>
      </w:tr>
      <w:tr w:rsidR="003C1293" w:rsidRPr="003C1293" w14:paraId="5845DF9D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5CC27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FND Action</w:t>
            </w:r>
          </w:p>
        </w:tc>
      </w:tr>
      <w:tr w:rsidR="003C1293" w:rsidRPr="003C1293" w14:paraId="25DBFAC0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07603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FND Hope UK</w:t>
            </w:r>
          </w:p>
        </w:tc>
      </w:tr>
      <w:tr w:rsidR="003C1293" w:rsidRPr="003C1293" w14:paraId="4E1A000B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F714B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Forward - ME</w:t>
            </w:r>
          </w:p>
        </w:tc>
      </w:tr>
      <w:tr w:rsidR="003C1293" w:rsidRPr="003C1293" w14:paraId="1D1C41BE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08FDF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Gateshead Health NHS Foundation Trust </w:t>
            </w:r>
          </w:p>
        </w:tc>
      </w:tr>
      <w:tr w:rsidR="003C1293" w:rsidRPr="003C1293" w14:paraId="502CF29B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2E6CB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Genetic Alliance UK</w:t>
            </w:r>
          </w:p>
        </w:tc>
      </w:tr>
      <w:tr w:rsidR="003C1293" w:rsidRPr="003C1293" w14:paraId="0205AA63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3FD9F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Genzyme Therapeutics </w:t>
            </w:r>
          </w:p>
        </w:tc>
      </w:tr>
      <w:tr w:rsidR="003C1293" w:rsidRPr="003C1293" w14:paraId="23EAB0ED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6417A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Global Health Focus</w:t>
            </w:r>
          </w:p>
        </w:tc>
      </w:tr>
      <w:tr w:rsidR="003C1293" w:rsidRPr="003C1293" w14:paraId="700CCA22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24923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Glyndwr University</w:t>
            </w:r>
          </w:p>
        </w:tc>
      </w:tr>
      <w:tr w:rsidR="003C1293" w:rsidRPr="003C1293" w14:paraId="40ADF421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37576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Go Kids Go </w:t>
            </w:r>
          </w:p>
        </w:tc>
      </w:tr>
      <w:tr w:rsidR="003C1293" w:rsidRPr="003C1293" w14:paraId="5378AC7A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B5BAB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GP update / Red Whale</w:t>
            </w:r>
          </w:p>
        </w:tc>
      </w:tr>
      <w:tr w:rsidR="003C1293" w:rsidRPr="003C1293" w14:paraId="0882A412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D99D0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Great Ormond Street Hospital</w:t>
            </w:r>
          </w:p>
        </w:tc>
      </w:tr>
      <w:tr w:rsidR="003C1293" w:rsidRPr="003C1293" w14:paraId="37B22EA4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D0269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Greenwich &amp; Bexley Community Hospice</w:t>
            </w:r>
          </w:p>
        </w:tc>
      </w:tr>
      <w:tr w:rsidR="003C1293" w:rsidRPr="003C1293" w14:paraId="1E805464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421C5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Guillain-Barre &amp; Associated Inflammatory Neuropathies</w:t>
            </w:r>
          </w:p>
        </w:tc>
      </w:tr>
      <w:tr w:rsidR="003C1293" w:rsidRPr="003C1293" w14:paraId="6EFFA03A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2414B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Guy's and St Thomas' NHS Foundation Trust </w:t>
            </w:r>
          </w:p>
        </w:tc>
      </w:tr>
      <w:tr w:rsidR="003C1293" w:rsidRPr="003C1293" w14:paraId="68139332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2C3EF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GW Pharmaceuticals plc</w:t>
            </w:r>
          </w:p>
        </w:tc>
      </w:tr>
      <w:tr w:rsidR="003C1293" w:rsidRPr="003C1293" w14:paraId="5012A7C4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2CA2B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Headway - The Brain Injury Association</w:t>
            </w:r>
          </w:p>
        </w:tc>
      </w:tr>
      <w:tr w:rsidR="003C1293" w:rsidRPr="003C1293" w14:paraId="7AB16CD4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AE35D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Health and Care Professions Council </w:t>
            </w:r>
          </w:p>
        </w:tc>
      </w:tr>
      <w:tr w:rsidR="003C1293" w:rsidRPr="003C1293" w14:paraId="056155F1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8FF93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Healthcare Improvement Scotland</w:t>
            </w:r>
          </w:p>
        </w:tc>
      </w:tr>
      <w:tr w:rsidR="003C1293" w:rsidRPr="003C1293" w14:paraId="384D8720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AA01F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Healthcare Quality Improvement Partnership</w:t>
            </w:r>
          </w:p>
        </w:tc>
      </w:tr>
      <w:tr w:rsidR="003C1293" w:rsidRPr="003C1293" w14:paraId="379E6448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5A382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Healthwatch Darlington</w:t>
            </w:r>
          </w:p>
        </w:tc>
      </w:tr>
      <w:tr w:rsidR="003C1293" w:rsidRPr="003C1293" w14:paraId="285A6F48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9DE85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Healthwatch East Sussex</w:t>
            </w:r>
          </w:p>
        </w:tc>
      </w:tr>
      <w:tr w:rsidR="003C1293" w:rsidRPr="003C1293" w14:paraId="3620C6A4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BE444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Healthwatch Halton</w:t>
            </w:r>
          </w:p>
        </w:tc>
      </w:tr>
      <w:tr w:rsidR="003C1293" w:rsidRPr="003C1293" w14:paraId="70E6F3E3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1556D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Healthwatch Portsmouth</w:t>
            </w:r>
          </w:p>
        </w:tc>
      </w:tr>
      <w:tr w:rsidR="003C1293" w:rsidRPr="003C1293" w14:paraId="67278C8B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73BA1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Healthwatch Salford</w:t>
            </w:r>
          </w:p>
        </w:tc>
      </w:tr>
      <w:tr w:rsidR="003C1293" w:rsidRPr="003C1293" w14:paraId="1B7BAC71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79067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Hindu Council UK</w:t>
            </w:r>
          </w:p>
        </w:tc>
      </w:tr>
      <w:tr w:rsidR="003C1293" w:rsidRPr="003C1293" w14:paraId="12B05F94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3299D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Home Care Direct</w:t>
            </w:r>
          </w:p>
        </w:tc>
      </w:tr>
      <w:tr w:rsidR="003C1293" w:rsidRPr="003C1293" w14:paraId="684F69FC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F67D7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Hope 4 ME &amp; Fibro Northern Ireland</w:t>
            </w:r>
          </w:p>
        </w:tc>
      </w:tr>
      <w:tr w:rsidR="003C1293" w:rsidRPr="003C1293" w14:paraId="6273AA8B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1E24E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Hospice UK</w:t>
            </w:r>
          </w:p>
        </w:tc>
      </w:tr>
      <w:tr w:rsidR="003C1293" w:rsidRPr="003C1293" w14:paraId="7EC9D5E9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27908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Hull and East Yorkshire Hospitals NHS Trust </w:t>
            </w:r>
          </w:p>
        </w:tc>
      </w:tr>
      <w:tr w:rsidR="003C1293" w:rsidRPr="003C1293" w14:paraId="0F52F4E1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039B7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Humber NHS Foundation Trust</w:t>
            </w:r>
          </w:p>
        </w:tc>
      </w:tr>
      <w:tr w:rsidR="003C1293" w:rsidRPr="003C1293" w14:paraId="320DD7A9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91594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Huntingtons</w:t>
            </w:r>
            <w:proofErr w:type="spellEnd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 Disease Association </w:t>
            </w:r>
          </w:p>
        </w:tc>
      </w:tr>
      <w:tr w:rsidR="003C1293" w:rsidRPr="003C1293" w14:paraId="0F6C00C9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742D6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Hypermobility Syndromes Association</w:t>
            </w:r>
          </w:p>
        </w:tc>
      </w:tr>
      <w:tr w:rsidR="003C1293" w:rsidRPr="003C1293" w14:paraId="2B0DF62D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6C7DB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Hywel </w:t>
            </w:r>
            <w:proofErr w:type="spellStart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Dda</w:t>
            </w:r>
            <w:proofErr w:type="spellEnd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 University Health Board</w:t>
            </w:r>
          </w:p>
        </w:tc>
      </w:tr>
      <w:tr w:rsidR="003C1293" w:rsidRPr="003C1293" w14:paraId="7BFB1349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9D91D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Idiopathic Intracranial Hypertension UK</w:t>
            </w:r>
          </w:p>
        </w:tc>
      </w:tr>
      <w:tr w:rsidR="003C1293" w:rsidRPr="003C1293" w14:paraId="60BAFBF0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FCAFB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Imperial College Healthcare NHS Trust </w:t>
            </w:r>
          </w:p>
        </w:tc>
      </w:tr>
      <w:tr w:rsidR="003C1293" w:rsidRPr="003C1293" w14:paraId="006921A3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01097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Improving MS Services</w:t>
            </w:r>
          </w:p>
        </w:tc>
      </w:tr>
      <w:tr w:rsidR="003C1293" w:rsidRPr="003C1293" w14:paraId="0AB8FEED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C2735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Inspiration Healthcare Limited</w:t>
            </w:r>
          </w:p>
        </w:tc>
      </w:tr>
      <w:tr w:rsidR="003C1293" w:rsidRPr="003C1293" w14:paraId="25037D29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8806B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Integrated Neurological Services </w:t>
            </w:r>
          </w:p>
        </w:tc>
      </w:tr>
      <w:tr w:rsidR="003C1293" w:rsidRPr="003C1293" w14:paraId="283F6F2E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56424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Integrity Care Services Ltd.</w:t>
            </w:r>
          </w:p>
        </w:tc>
      </w:tr>
      <w:tr w:rsidR="003C1293" w:rsidRPr="003C1293" w14:paraId="1A58188B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8F0BC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International Cerebral Palsy Society</w:t>
            </w:r>
          </w:p>
        </w:tc>
      </w:tr>
      <w:tr w:rsidR="003C1293" w:rsidRPr="003C1293" w14:paraId="1186828C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24178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International Neuromodulation Society</w:t>
            </w:r>
          </w:p>
        </w:tc>
      </w:tr>
      <w:tr w:rsidR="003C1293" w:rsidRPr="003C1293" w14:paraId="03D44786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AE230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Irwell Medical Practice</w:t>
            </w:r>
          </w:p>
        </w:tc>
      </w:tr>
      <w:tr w:rsidR="003C1293" w:rsidRPr="003C1293" w14:paraId="059744A8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88B5E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ISPO UK NMS </w:t>
            </w:r>
          </w:p>
        </w:tc>
      </w:tr>
      <w:tr w:rsidR="003C1293" w:rsidRPr="003C1293" w14:paraId="6506DD49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19AA8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Johnson &amp; Johnson Medical Ltd</w:t>
            </w:r>
          </w:p>
        </w:tc>
      </w:tr>
      <w:tr w:rsidR="003C1293" w:rsidRPr="003C1293" w14:paraId="446AEDFC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4284D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JS Parker Limited</w:t>
            </w:r>
          </w:p>
        </w:tc>
      </w:tr>
      <w:tr w:rsidR="003C1293" w:rsidRPr="003C1293" w14:paraId="7C0A4203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8B87C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Juvenile Arthritis Research</w:t>
            </w:r>
          </w:p>
        </w:tc>
      </w:tr>
      <w:tr w:rsidR="003C1293" w:rsidRPr="003C1293" w14:paraId="22B7E94A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36C8B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Kernow Maternity Voices Partnership</w:t>
            </w:r>
          </w:p>
        </w:tc>
      </w:tr>
      <w:tr w:rsidR="003C1293" w:rsidRPr="003C1293" w14:paraId="5C8D3DED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D78BB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KEYFORT</w:t>
            </w:r>
          </w:p>
        </w:tc>
      </w:tr>
      <w:tr w:rsidR="003C1293" w:rsidRPr="003C1293" w14:paraId="20B771BF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D9C71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King's College Hospital NHS Foundation Trust</w:t>
            </w:r>
          </w:p>
        </w:tc>
      </w:tr>
      <w:tr w:rsidR="003C1293" w:rsidRPr="003C1293" w14:paraId="09BA487C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365EF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Lancashire &amp; South Cumbria Cancer Alliance</w:t>
            </w:r>
          </w:p>
        </w:tc>
      </w:tr>
      <w:tr w:rsidR="003C1293" w:rsidRPr="003C1293" w14:paraId="7E3F2356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B7B89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Lancashire Teaching Hospitals NHS Foundation Trust</w:t>
            </w:r>
          </w:p>
        </w:tc>
      </w:tr>
      <w:tr w:rsidR="003C1293" w:rsidRPr="003C1293" w14:paraId="25C32C07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BA203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Leeds South and East Clinical Commissioning Group</w:t>
            </w:r>
          </w:p>
        </w:tc>
      </w:tr>
      <w:tr w:rsidR="003C1293" w:rsidRPr="003C1293" w14:paraId="0C11F44F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CC157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Leeds Teaching Hospitals NHS Trust</w:t>
            </w:r>
          </w:p>
        </w:tc>
      </w:tr>
      <w:tr w:rsidR="003C1293" w:rsidRPr="003C1293" w14:paraId="60CA0E18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63C0A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Lincolnshire Neurological Alliance</w:t>
            </w:r>
          </w:p>
        </w:tc>
      </w:tr>
      <w:tr w:rsidR="003C1293" w:rsidRPr="003C1293" w14:paraId="7EAC3FFD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B8CFB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Little People UK</w:t>
            </w:r>
          </w:p>
        </w:tc>
      </w:tr>
      <w:tr w:rsidR="003C1293" w:rsidRPr="003C1293" w14:paraId="2A0A1A5C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FBFB4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London Ambulance Service NHS Trust</w:t>
            </w:r>
          </w:p>
        </w:tc>
      </w:tr>
      <w:tr w:rsidR="003C1293" w:rsidRPr="003C1293" w14:paraId="4095D0DF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1F737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London North West Healthcare NHS Trust</w:t>
            </w:r>
          </w:p>
        </w:tc>
      </w:tr>
      <w:tr w:rsidR="003C1293" w:rsidRPr="003C1293" w14:paraId="59A35C99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AD753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LSP Bio Ltd</w:t>
            </w:r>
          </w:p>
        </w:tc>
      </w:tr>
      <w:tr w:rsidR="003C1293" w:rsidRPr="003C1293" w14:paraId="69620A8C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4446D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Luton and Dunstable Hospital NHS Trust</w:t>
            </w:r>
          </w:p>
        </w:tc>
      </w:tr>
      <w:tr w:rsidR="003C1293" w:rsidRPr="003C1293" w14:paraId="14C09A9C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B8DEC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Mac Keith Press</w:t>
            </w:r>
          </w:p>
        </w:tc>
      </w:tr>
      <w:tr w:rsidR="003C1293" w:rsidRPr="003C1293" w14:paraId="390483F4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82086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MacGregor Healthcare</w:t>
            </w:r>
          </w:p>
        </w:tc>
      </w:tr>
      <w:tr w:rsidR="003C1293" w:rsidRPr="003C1293" w14:paraId="291351B8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70838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MAP </w:t>
            </w:r>
            <w:proofErr w:type="spellStart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BioPharma</w:t>
            </w:r>
            <w:proofErr w:type="spellEnd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 Limited</w:t>
            </w:r>
          </w:p>
        </w:tc>
      </w:tr>
      <w:tr w:rsidR="003C1293" w:rsidRPr="003C1293" w14:paraId="66ED8D40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2BF9B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Massage Training Institute</w:t>
            </w:r>
          </w:p>
        </w:tc>
      </w:tr>
      <w:tr w:rsidR="003C1293" w:rsidRPr="003C1293" w14:paraId="2DBC2D75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0B853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Mastercall</w:t>
            </w:r>
            <w:proofErr w:type="spellEnd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 Healthcare</w:t>
            </w:r>
          </w:p>
        </w:tc>
      </w:tr>
      <w:tr w:rsidR="003C1293" w:rsidRPr="003C1293" w14:paraId="5E3B0C93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8AB29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MATRIX Neurological</w:t>
            </w:r>
          </w:p>
        </w:tc>
      </w:tr>
      <w:tr w:rsidR="003C1293" w:rsidRPr="003C1293" w14:paraId="2D79F886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E4496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Max Appeal</w:t>
            </w:r>
          </w:p>
        </w:tc>
      </w:tr>
      <w:tr w:rsidR="003C1293" w:rsidRPr="003C1293" w14:paraId="1F2D91AF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FF1D7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McTimoney</w:t>
            </w:r>
            <w:proofErr w:type="spellEnd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 Chiropractic Association</w:t>
            </w:r>
          </w:p>
        </w:tc>
      </w:tr>
      <w:tr w:rsidR="003C1293" w:rsidRPr="003C1293" w14:paraId="10DDCC3D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AB27A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Medical Directorate Services</w:t>
            </w:r>
          </w:p>
        </w:tc>
      </w:tr>
      <w:tr w:rsidR="003C1293" w:rsidRPr="003C1293" w14:paraId="619187F4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0F270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Medicines and Healthcare Products Regulatory Agency</w:t>
            </w:r>
          </w:p>
        </w:tc>
      </w:tr>
      <w:tr w:rsidR="003C1293" w:rsidRPr="003C1293" w14:paraId="1ACD528B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9909B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Medicines for Children Research Network </w:t>
            </w:r>
          </w:p>
        </w:tc>
      </w:tr>
      <w:tr w:rsidR="003C1293" w:rsidRPr="003C1293" w14:paraId="3FBF0867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455DE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Medtronic</w:t>
            </w:r>
          </w:p>
        </w:tc>
      </w:tr>
      <w:tr w:rsidR="003C1293" w:rsidRPr="003C1293" w14:paraId="3768A802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240B2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Medtronic International Trading </w:t>
            </w:r>
            <w:proofErr w:type="spellStart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Sarl</w:t>
            </w:r>
            <w:proofErr w:type="spellEnd"/>
          </w:p>
        </w:tc>
      </w:tr>
      <w:tr w:rsidR="003C1293" w:rsidRPr="003C1293" w14:paraId="7EF24BA8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2292C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ME-</w:t>
            </w:r>
            <w:proofErr w:type="spellStart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Letterforce</w:t>
            </w:r>
            <w:proofErr w:type="spellEnd"/>
          </w:p>
        </w:tc>
      </w:tr>
      <w:tr w:rsidR="003C1293" w:rsidRPr="003C1293" w14:paraId="23A5DDE9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D6198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Meningitis Research Foundation</w:t>
            </w:r>
          </w:p>
        </w:tc>
      </w:tr>
      <w:tr w:rsidR="003C1293" w:rsidRPr="003C1293" w14:paraId="63A525DE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EF762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Merz Pharma</w:t>
            </w:r>
          </w:p>
        </w:tc>
      </w:tr>
      <w:tr w:rsidR="003C1293" w:rsidRPr="003C1293" w14:paraId="1B34F335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AA97D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MESIG Wales</w:t>
            </w:r>
          </w:p>
        </w:tc>
      </w:tr>
      <w:tr w:rsidR="003C1293" w:rsidRPr="003C1293" w14:paraId="47136767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30714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Mid Essex Hospital Services NHS Trust </w:t>
            </w:r>
          </w:p>
        </w:tc>
      </w:tr>
      <w:tr w:rsidR="003C1293" w:rsidRPr="003C1293" w14:paraId="20354844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2ABCA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Migraine Trust</w:t>
            </w:r>
          </w:p>
        </w:tc>
      </w:tr>
      <w:tr w:rsidR="003C1293" w:rsidRPr="003C1293" w14:paraId="30F4E9FA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2110D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Ministry of Defence </w:t>
            </w:r>
          </w:p>
        </w:tc>
      </w:tr>
      <w:tr w:rsidR="003C1293" w:rsidRPr="003C1293" w14:paraId="0BA5C5AF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0F5E2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Mother and Child Foundation</w:t>
            </w:r>
          </w:p>
        </w:tc>
      </w:tr>
      <w:tr w:rsidR="003C1293" w:rsidRPr="003C1293" w14:paraId="400E0082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D713C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Motor Neurone Disease Association</w:t>
            </w:r>
          </w:p>
        </w:tc>
      </w:tr>
      <w:tr w:rsidR="003C1293" w:rsidRPr="003C1293" w14:paraId="657B270D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662D9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MS Cymru</w:t>
            </w:r>
          </w:p>
        </w:tc>
      </w:tr>
      <w:tr w:rsidR="003C1293" w:rsidRPr="003C1293" w14:paraId="559491FB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60041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Multiple Sclerosis Trust</w:t>
            </w:r>
          </w:p>
        </w:tc>
      </w:tr>
      <w:tr w:rsidR="003C1293" w:rsidRPr="003C1293" w14:paraId="0CC7E8F0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13841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Multiple Sclerosis-UK</w:t>
            </w:r>
          </w:p>
        </w:tc>
      </w:tr>
      <w:tr w:rsidR="003C1293" w:rsidRPr="003C1293" w14:paraId="6C363676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FF210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Multiple System Atrophy Trust</w:t>
            </w:r>
          </w:p>
        </w:tc>
      </w:tr>
      <w:tr w:rsidR="003C1293" w:rsidRPr="003C1293" w14:paraId="48C3071D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4475F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Multiple System Atrophy Trust </w:t>
            </w:r>
          </w:p>
        </w:tc>
      </w:tr>
      <w:tr w:rsidR="003C1293" w:rsidRPr="003C1293" w14:paraId="5600474D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4CA42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Muscular Dystrophy UK</w:t>
            </w:r>
          </w:p>
        </w:tc>
      </w:tr>
      <w:tr w:rsidR="003C1293" w:rsidRPr="003C1293" w14:paraId="48539118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C4297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Muslim Doctors and Dentists Association</w:t>
            </w:r>
          </w:p>
        </w:tc>
      </w:tr>
      <w:tr w:rsidR="003C1293" w:rsidRPr="003C1293" w14:paraId="098F5B32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21152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Napp</w:t>
            </w:r>
            <w:proofErr w:type="spellEnd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 Pharmaceuticals Ltd</w:t>
            </w:r>
          </w:p>
        </w:tc>
      </w:tr>
      <w:tr w:rsidR="003C1293" w:rsidRPr="003C1293" w14:paraId="2FC90ADE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A4FEC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National Association of Primary Care </w:t>
            </w:r>
          </w:p>
        </w:tc>
      </w:tr>
      <w:tr w:rsidR="003C1293" w:rsidRPr="003C1293" w14:paraId="3AFC882B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2C356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National </w:t>
            </w:r>
            <w:proofErr w:type="spellStart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Center</w:t>
            </w:r>
            <w:proofErr w:type="spellEnd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 for Biotechnology Information</w:t>
            </w:r>
          </w:p>
        </w:tc>
      </w:tr>
      <w:tr w:rsidR="003C1293" w:rsidRPr="003C1293" w14:paraId="06678DC0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0AFDE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National Deaf Children's Society</w:t>
            </w:r>
          </w:p>
        </w:tc>
      </w:tr>
      <w:tr w:rsidR="003C1293" w:rsidRPr="003C1293" w14:paraId="4F57E32C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5B7C5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National Guideline Alliance</w:t>
            </w:r>
          </w:p>
        </w:tc>
      </w:tr>
      <w:tr w:rsidR="003C1293" w:rsidRPr="003C1293" w14:paraId="5FD435BC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2EA52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National Guideline Centre</w:t>
            </w:r>
          </w:p>
        </w:tc>
      </w:tr>
      <w:tr w:rsidR="003C1293" w:rsidRPr="003C1293" w14:paraId="0875A386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E6781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National Hospital for Neurology &amp; Neurosurgery</w:t>
            </w:r>
          </w:p>
        </w:tc>
      </w:tr>
      <w:tr w:rsidR="003C1293" w:rsidRPr="003C1293" w14:paraId="6BFE0E9E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EEF46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National Institute for Health and Care Excellence</w:t>
            </w:r>
          </w:p>
        </w:tc>
      </w:tr>
      <w:tr w:rsidR="003C1293" w:rsidRPr="003C1293" w14:paraId="34950C79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3BA77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National Institute for Health Research</w:t>
            </w:r>
          </w:p>
        </w:tc>
      </w:tr>
      <w:tr w:rsidR="003C1293" w:rsidRPr="003C1293" w14:paraId="51668EC3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C3BFF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National Neuro Advisory Group</w:t>
            </w:r>
          </w:p>
        </w:tc>
      </w:tr>
      <w:tr w:rsidR="003C1293" w:rsidRPr="003C1293" w14:paraId="498E175C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FA29C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National Rheumatoid Arthritis Society</w:t>
            </w:r>
          </w:p>
        </w:tc>
      </w:tr>
      <w:tr w:rsidR="003C1293" w:rsidRPr="003C1293" w14:paraId="36B81693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2F258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NEMS Community Benefit Services Ltd</w:t>
            </w:r>
          </w:p>
        </w:tc>
      </w:tr>
      <w:tr w:rsidR="003C1293" w:rsidRPr="003C1293" w14:paraId="6D569A89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6E1F0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Neonatal &amp; Paediatric Pharmacists Group </w:t>
            </w:r>
          </w:p>
        </w:tc>
      </w:tr>
      <w:tr w:rsidR="003C1293" w:rsidRPr="003C1293" w14:paraId="1FCD4F30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37E9E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Neurological Rehabilitation Centre</w:t>
            </w:r>
          </w:p>
        </w:tc>
      </w:tr>
      <w:tr w:rsidR="003C1293" w:rsidRPr="003C1293" w14:paraId="64B5FBEC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3AB79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Newcastle Regional MND Centre &amp; Regional Domiciliary NIV Service</w:t>
            </w:r>
          </w:p>
        </w:tc>
      </w:tr>
      <w:tr w:rsidR="003C1293" w:rsidRPr="003C1293" w14:paraId="5B79C817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E8B11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Newcastle upon Tyne Hospitals NHS Foundation Trust</w:t>
            </w:r>
          </w:p>
        </w:tc>
      </w:tr>
      <w:tr w:rsidR="003C1293" w:rsidRPr="003C1293" w14:paraId="526DA738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E0E0B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NHS Barnsley Clinical Commissioning Group</w:t>
            </w:r>
          </w:p>
        </w:tc>
      </w:tr>
      <w:tr w:rsidR="003C1293" w:rsidRPr="003C1293" w14:paraId="5DF82688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4E669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NHS Cambridgeshire and Peterborough CCG</w:t>
            </w:r>
          </w:p>
        </w:tc>
      </w:tr>
      <w:tr w:rsidR="003C1293" w:rsidRPr="003C1293" w14:paraId="3A97EA04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B07D3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NHS Choices</w:t>
            </w:r>
          </w:p>
        </w:tc>
      </w:tr>
      <w:tr w:rsidR="003C1293" w:rsidRPr="003C1293" w14:paraId="2D40ADFB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9766A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NHS Digital</w:t>
            </w:r>
          </w:p>
        </w:tc>
      </w:tr>
      <w:tr w:rsidR="003C1293" w:rsidRPr="003C1293" w14:paraId="50FBB0FA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F3833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NHS Durham </w:t>
            </w:r>
            <w:proofErr w:type="spellStart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Dales,Easington</w:t>
            </w:r>
            <w:proofErr w:type="spellEnd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Sedgefield CCG</w:t>
            </w:r>
          </w:p>
        </w:tc>
      </w:tr>
      <w:tr w:rsidR="003C1293" w:rsidRPr="003C1293" w14:paraId="2BB4DB3D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1465A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NHS England</w:t>
            </w:r>
          </w:p>
        </w:tc>
      </w:tr>
      <w:tr w:rsidR="003C1293" w:rsidRPr="003C1293" w14:paraId="706A564F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B8641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NHS Great Yarmouth and Waveney CCG</w:t>
            </w:r>
          </w:p>
        </w:tc>
      </w:tr>
      <w:tr w:rsidR="003C1293" w:rsidRPr="003C1293" w14:paraId="0FFACA6E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E07B7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NHS Halton CCG</w:t>
            </w:r>
          </w:p>
        </w:tc>
      </w:tr>
      <w:tr w:rsidR="003C1293" w:rsidRPr="003C1293" w14:paraId="332C6251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4945C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NHS Health at Work</w:t>
            </w:r>
          </w:p>
        </w:tc>
      </w:tr>
      <w:tr w:rsidR="003C1293" w:rsidRPr="003C1293" w14:paraId="37C3CAB2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48F8C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NHS Improvement</w:t>
            </w:r>
          </w:p>
        </w:tc>
      </w:tr>
      <w:tr w:rsidR="003C1293" w:rsidRPr="003C1293" w14:paraId="61890B0B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3EA86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NHS Mid Essex CCG</w:t>
            </w:r>
          </w:p>
        </w:tc>
      </w:tr>
      <w:tr w:rsidR="003C1293" w:rsidRPr="003C1293" w14:paraId="0D87E378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98248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NHS Nene CCG</w:t>
            </w:r>
          </w:p>
        </w:tc>
      </w:tr>
      <w:tr w:rsidR="003C1293" w:rsidRPr="003C1293" w14:paraId="52BC4F1B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E27DE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NHS Plus</w:t>
            </w:r>
          </w:p>
        </w:tc>
      </w:tr>
      <w:tr w:rsidR="003C1293" w:rsidRPr="003C1293" w14:paraId="61CF8ED1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3A863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NHS </w:t>
            </w:r>
            <w:proofErr w:type="spellStart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RightCare</w:t>
            </w:r>
            <w:proofErr w:type="spellEnd"/>
          </w:p>
        </w:tc>
      </w:tr>
      <w:tr w:rsidR="003C1293" w:rsidRPr="003C1293" w14:paraId="04DCB16D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6D23F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NHS Salford CCG</w:t>
            </w:r>
          </w:p>
        </w:tc>
      </w:tr>
      <w:tr w:rsidR="003C1293" w:rsidRPr="003C1293" w14:paraId="14F6D0C8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F63DD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NHS Sheffield CCG</w:t>
            </w:r>
          </w:p>
        </w:tc>
      </w:tr>
      <w:tr w:rsidR="003C1293" w:rsidRPr="003C1293" w14:paraId="2DBB6748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444AC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NHS Wakefield CCG</w:t>
            </w:r>
          </w:p>
        </w:tc>
      </w:tr>
      <w:tr w:rsidR="003C1293" w:rsidRPr="003C1293" w14:paraId="0FAEAF62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6051C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NHS Warwickshire North CCG</w:t>
            </w:r>
          </w:p>
        </w:tc>
      </w:tr>
      <w:tr w:rsidR="003C1293" w:rsidRPr="003C1293" w14:paraId="5E0663D0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AFC86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NHS West Cheshire CCG</w:t>
            </w:r>
          </w:p>
        </w:tc>
      </w:tr>
      <w:tr w:rsidR="003C1293" w:rsidRPr="003C1293" w14:paraId="6E429B6D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0192D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NICE - Clinical Guidelines Surveillance</w:t>
            </w:r>
          </w:p>
        </w:tc>
      </w:tr>
      <w:tr w:rsidR="003C1293" w:rsidRPr="003C1293" w14:paraId="31AAEF8D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19AC3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NICE - CPHE</w:t>
            </w:r>
          </w:p>
        </w:tc>
      </w:tr>
      <w:tr w:rsidR="003C1293" w:rsidRPr="003C1293" w14:paraId="01D10A54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4BD5B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NICE - CPHE Methodology - Simon for info</w:t>
            </w:r>
          </w:p>
        </w:tc>
      </w:tr>
      <w:tr w:rsidR="003C1293" w:rsidRPr="003C1293" w14:paraId="6B67E4B2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5E9D1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NICE - DAP</w:t>
            </w:r>
          </w:p>
        </w:tc>
      </w:tr>
      <w:tr w:rsidR="003C1293" w:rsidRPr="003C1293" w14:paraId="7E50AA0D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D757B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NICE - Guideline Updates Team</w:t>
            </w:r>
          </w:p>
        </w:tc>
      </w:tr>
      <w:tr w:rsidR="003C1293" w:rsidRPr="003C1293" w14:paraId="357EFB28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8A1AA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NICE - Guidelines HE for info</w:t>
            </w:r>
          </w:p>
        </w:tc>
      </w:tr>
      <w:tr w:rsidR="003C1293" w:rsidRPr="003C1293" w14:paraId="41CC1BC5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605DF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NICE - IMPLEMENTATION CONSULTANT  Region - East</w:t>
            </w:r>
          </w:p>
        </w:tc>
      </w:tr>
      <w:tr w:rsidR="003C1293" w:rsidRPr="003C1293" w14:paraId="42945467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233A6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NICE - Interventional Procedures</w:t>
            </w:r>
          </w:p>
        </w:tc>
      </w:tr>
      <w:tr w:rsidR="003C1293" w:rsidRPr="003C1293" w14:paraId="189F51D4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6B8E0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NICE - Medicines and Prescribing Centre</w:t>
            </w:r>
          </w:p>
        </w:tc>
      </w:tr>
      <w:tr w:rsidR="003C1293" w:rsidRPr="003C1293" w14:paraId="782B96BC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2ED6F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NICE - MTEP</w:t>
            </w:r>
          </w:p>
        </w:tc>
      </w:tr>
      <w:tr w:rsidR="003C1293" w:rsidRPr="003C1293" w14:paraId="05495CA2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29B37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NICE - PIP</w:t>
            </w:r>
          </w:p>
        </w:tc>
      </w:tr>
      <w:tr w:rsidR="003C1293" w:rsidRPr="003C1293" w14:paraId="68A510A0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3698C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NICE - R&amp;D</w:t>
            </w:r>
          </w:p>
        </w:tc>
      </w:tr>
      <w:tr w:rsidR="003C1293" w:rsidRPr="003C1293" w14:paraId="676D53F5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BB221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NICE - Scientific Advice</w:t>
            </w:r>
          </w:p>
        </w:tc>
      </w:tr>
      <w:tr w:rsidR="003C1293" w:rsidRPr="003C1293" w14:paraId="339C9DC0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AD224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NICE - Social Care</w:t>
            </w:r>
          </w:p>
        </w:tc>
      </w:tr>
      <w:tr w:rsidR="003C1293" w:rsidRPr="003C1293" w14:paraId="6B9D89FD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C8D18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NICE - Technology Appraisals &amp; HST</w:t>
            </w:r>
          </w:p>
        </w:tc>
      </w:tr>
      <w:tr w:rsidR="003C1293" w:rsidRPr="003C1293" w14:paraId="0BC0844A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39890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NICE - Topic selection</w:t>
            </w:r>
          </w:p>
        </w:tc>
      </w:tr>
      <w:tr w:rsidR="003C1293" w:rsidRPr="003C1293" w14:paraId="5087D5EA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FB24B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NICE GP Reference panel</w:t>
            </w:r>
          </w:p>
        </w:tc>
      </w:tr>
      <w:tr w:rsidR="003C1293" w:rsidRPr="003C1293" w14:paraId="07DC42A0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656CA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NLSSM The School of Sports Massage</w:t>
            </w:r>
          </w:p>
        </w:tc>
      </w:tr>
      <w:tr w:rsidR="003C1293" w:rsidRPr="003C1293" w14:paraId="718EFC71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4B34B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Norfolk Community Health and Care NHS Trust</w:t>
            </w:r>
          </w:p>
        </w:tc>
      </w:tr>
      <w:tr w:rsidR="003C1293" w:rsidRPr="003C1293" w14:paraId="1F53B151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75DBC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North and East London Commissioning Support Unit</w:t>
            </w:r>
          </w:p>
        </w:tc>
      </w:tr>
      <w:tr w:rsidR="003C1293" w:rsidRPr="003C1293" w14:paraId="173365E0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636DB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North West Ambulance Service NHS Trust</w:t>
            </w:r>
          </w:p>
        </w:tc>
      </w:tr>
      <w:tr w:rsidR="003C1293" w:rsidRPr="003C1293" w14:paraId="5BE8AA69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7EE96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North West Boroughs Healthcare NHS Foundation Trust</w:t>
            </w:r>
          </w:p>
        </w:tc>
      </w:tr>
      <w:tr w:rsidR="003C1293" w:rsidRPr="003C1293" w14:paraId="7A3AF530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E67A6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Northampton General Hospital NHS Trust</w:t>
            </w:r>
          </w:p>
        </w:tc>
      </w:tr>
      <w:tr w:rsidR="003C1293" w:rsidRPr="003C1293" w14:paraId="38434E0D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D20E2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Northern Health and Social Care Trust</w:t>
            </w:r>
          </w:p>
        </w:tc>
      </w:tr>
      <w:tr w:rsidR="003C1293" w:rsidRPr="003C1293" w14:paraId="3021EC88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61B4C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Northern </w:t>
            </w:r>
            <w:proofErr w:type="spellStart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ireland</w:t>
            </w:r>
            <w:proofErr w:type="spellEnd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 Rare Disease Partnership</w:t>
            </w:r>
          </w:p>
        </w:tc>
      </w:tr>
      <w:tr w:rsidR="003C1293" w:rsidRPr="003C1293" w14:paraId="4B6204BE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BE08B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Northumberland County Council</w:t>
            </w:r>
          </w:p>
        </w:tc>
      </w:tr>
      <w:tr w:rsidR="003C1293" w:rsidRPr="003C1293" w14:paraId="275C5A65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CDB79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Northumberland Tyne and Wear NHS Foundation Trust</w:t>
            </w:r>
          </w:p>
        </w:tc>
      </w:tr>
      <w:tr w:rsidR="003C1293" w:rsidRPr="003C1293" w14:paraId="547AEDAD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49954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Northumberland, Tyne &amp; Wear NHS Trust</w:t>
            </w:r>
          </w:p>
        </w:tc>
      </w:tr>
      <w:tr w:rsidR="003C1293" w:rsidRPr="003C1293" w14:paraId="245A3AE0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CEE9A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Northumbria Healthcare NHS Foundation Trust </w:t>
            </w:r>
          </w:p>
        </w:tc>
      </w:tr>
      <w:tr w:rsidR="003C1293" w:rsidRPr="003C1293" w14:paraId="4A417263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16E4E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Nottingham City Council</w:t>
            </w:r>
          </w:p>
        </w:tc>
      </w:tr>
      <w:tr w:rsidR="003C1293" w:rsidRPr="003C1293" w14:paraId="3EDA4D53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E27D1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Nottinghamshire County Council</w:t>
            </w:r>
          </w:p>
        </w:tc>
      </w:tr>
      <w:tr w:rsidR="003C1293" w:rsidRPr="003C1293" w14:paraId="2AE5428B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53F2B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Nottinghamshire Healthcare NHS Foundation Trust</w:t>
            </w:r>
          </w:p>
        </w:tc>
      </w:tr>
      <w:tr w:rsidR="003C1293" w:rsidRPr="003C1293" w14:paraId="20D40039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693E1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Novartis Pharmaceuticals </w:t>
            </w:r>
          </w:p>
        </w:tc>
      </w:tr>
      <w:tr w:rsidR="003C1293" w:rsidRPr="003C1293" w14:paraId="65422DEC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94A40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Nuneaton Council</w:t>
            </w:r>
          </w:p>
        </w:tc>
      </w:tr>
      <w:tr w:rsidR="003C1293" w:rsidRPr="003C1293" w14:paraId="16FBA8CE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8AB2D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Nursing and Midwifery Council </w:t>
            </w:r>
          </w:p>
        </w:tc>
      </w:tr>
      <w:tr w:rsidR="003C1293" w:rsidRPr="003C1293" w14:paraId="1FB6668E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796F0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Nutricia</w:t>
            </w:r>
            <w:proofErr w:type="spellEnd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 Advanced Medical Nutrition</w:t>
            </w:r>
          </w:p>
        </w:tc>
      </w:tr>
      <w:tr w:rsidR="003C1293" w:rsidRPr="003C1293" w14:paraId="2FE7A60A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9289C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Otsuka Pharmaceuticals </w:t>
            </w:r>
          </w:p>
        </w:tc>
      </w:tr>
      <w:tr w:rsidR="003C1293" w:rsidRPr="003C1293" w14:paraId="0B9ECE48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99E67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Oxford Health NHS Foundation Trust</w:t>
            </w:r>
          </w:p>
        </w:tc>
      </w:tr>
      <w:tr w:rsidR="003C1293" w:rsidRPr="003C1293" w14:paraId="7EED206D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C531B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P14 Medical</w:t>
            </w:r>
          </w:p>
        </w:tc>
      </w:tr>
      <w:tr w:rsidR="003C1293" w:rsidRPr="003C1293" w14:paraId="66C13C7E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1EBD5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Pan London Acute Medicine Network</w:t>
            </w:r>
          </w:p>
        </w:tc>
      </w:tr>
      <w:tr w:rsidR="003C1293" w:rsidRPr="003C1293" w14:paraId="4A1D596B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AA01E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Parkinson’s UK</w:t>
            </w:r>
          </w:p>
        </w:tc>
      </w:tr>
      <w:tr w:rsidR="003C1293" w:rsidRPr="003C1293" w14:paraId="0025FBFA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C3263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Parkinsons</w:t>
            </w:r>
            <w:proofErr w:type="spellEnd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 Concierge</w:t>
            </w:r>
          </w:p>
        </w:tc>
      </w:tr>
      <w:tr w:rsidR="003C1293" w:rsidRPr="003C1293" w14:paraId="597843C2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04A89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Partneriaeth</w:t>
            </w:r>
            <w:proofErr w:type="spellEnd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Prifysgol</w:t>
            </w:r>
            <w:proofErr w:type="spellEnd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 Abertawe</w:t>
            </w:r>
          </w:p>
        </w:tc>
      </w:tr>
      <w:tr w:rsidR="003C1293" w:rsidRPr="003C1293" w14:paraId="3B44894F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C5778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Pathfinders Specialist and Complex Care</w:t>
            </w:r>
          </w:p>
        </w:tc>
      </w:tr>
      <w:tr w:rsidR="003C1293" w:rsidRPr="003C1293" w14:paraId="76B7FA98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47922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Pernicious Anaemia Society </w:t>
            </w:r>
          </w:p>
        </w:tc>
      </w:tr>
      <w:tr w:rsidR="003C1293" w:rsidRPr="003C1293" w14:paraId="55B4611A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592FB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Phenox</w:t>
            </w:r>
            <w:proofErr w:type="spellEnd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 GmbH</w:t>
            </w:r>
          </w:p>
        </w:tc>
      </w:tr>
      <w:tr w:rsidR="003C1293" w:rsidRPr="003C1293" w14:paraId="441D132A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E0BF3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Pilgrim Projects</w:t>
            </w:r>
          </w:p>
        </w:tc>
      </w:tr>
      <w:tr w:rsidR="003C1293" w:rsidRPr="003C1293" w14:paraId="64B4AB67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4FA57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Plymouth Hospitals NHS Trust </w:t>
            </w:r>
          </w:p>
        </w:tc>
      </w:tr>
      <w:tr w:rsidR="003C1293" w:rsidRPr="003C1293" w14:paraId="32DEC009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0796B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Pontefract Family Centre</w:t>
            </w:r>
          </w:p>
        </w:tc>
      </w:tr>
      <w:tr w:rsidR="003C1293" w:rsidRPr="003C1293" w14:paraId="2BECAA54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9DBA9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Portland College</w:t>
            </w:r>
          </w:p>
        </w:tc>
      </w:tr>
      <w:tr w:rsidR="003C1293" w:rsidRPr="003C1293" w14:paraId="42B3C81D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F1A61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Portland College Physio Team</w:t>
            </w:r>
          </w:p>
        </w:tc>
      </w:tr>
      <w:tr w:rsidR="003C1293" w:rsidRPr="003C1293" w14:paraId="51AD0E7E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0E851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Primary Care and Community Neurology Society</w:t>
            </w:r>
          </w:p>
        </w:tc>
      </w:tr>
      <w:tr w:rsidR="003C1293" w:rsidRPr="003C1293" w14:paraId="01AEC532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1D1E9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Primary Care Pharmacists Association</w:t>
            </w:r>
          </w:p>
        </w:tc>
      </w:tr>
      <w:tr w:rsidR="003C1293" w:rsidRPr="003C1293" w14:paraId="42E6FC39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FB1DC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Primrose Bank Medical Centre</w:t>
            </w:r>
          </w:p>
        </w:tc>
      </w:tr>
      <w:tr w:rsidR="003C1293" w:rsidRPr="003C1293" w14:paraId="302473AF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6E323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Professional Network for Physiotherapists in </w:t>
            </w:r>
            <w:proofErr w:type="spellStart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Respiratroy</w:t>
            </w:r>
            <w:proofErr w:type="spellEnd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 Care</w:t>
            </w:r>
          </w:p>
        </w:tc>
      </w:tr>
      <w:tr w:rsidR="003C1293" w:rsidRPr="003C1293" w14:paraId="43253A0A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6BC5F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Progressive Supranuclear Palsy Association </w:t>
            </w:r>
          </w:p>
        </w:tc>
      </w:tr>
      <w:tr w:rsidR="003C1293" w:rsidRPr="003C1293" w14:paraId="0AF6B9D4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06DF3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PSALV</w:t>
            </w:r>
          </w:p>
        </w:tc>
      </w:tr>
      <w:tr w:rsidR="003C1293" w:rsidRPr="003C1293" w14:paraId="5EBC7CED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3B67C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Psoriasis and Psoriatic Arthritis Alliance </w:t>
            </w:r>
          </w:p>
        </w:tc>
      </w:tr>
      <w:tr w:rsidR="003C1293" w:rsidRPr="003C1293" w14:paraId="37A9A765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16DB0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Public Health England</w:t>
            </w:r>
          </w:p>
        </w:tc>
      </w:tr>
      <w:tr w:rsidR="003C1293" w:rsidRPr="003C1293" w14:paraId="26FF8511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798DA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Public Health Wales</w:t>
            </w:r>
          </w:p>
        </w:tc>
      </w:tr>
      <w:tr w:rsidR="003C1293" w:rsidRPr="003C1293" w14:paraId="326FB89E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0948D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Quality Institute for </w:t>
            </w:r>
            <w:proofErr w:type="spellStart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Self Management</w:t>
            </w:r>
            <w:proofErr w:type="spellEnd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 Education and Training</w:t>
            </w:r>
          </w:p>
        </w:tc>
      </w:tr>
      <w:tr w:rsidR="003C1293" w:rsidRPr="003C1293" w14:paraId="40E8CDD7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A659C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Queen Elizabeth Hospital</w:t>
            </w:r>
          </w:p>
        </w:tc>
      </w:tr>
      <w:tr w:rsidR="003C1293" w:rsidRPr="003C1293" w14:paraId="73667807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D857A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Queen Elizabeth Hospital King's Lynn NHS Trust </w:t>
            </w:r>
          </w:p>
        </w:tc>
      </w:tr>
      <w:tr w:rsidR="003C1293" w:rsidRPr="003C1293" w14:paraId="4CC22008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79529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Queen's Medical Centre Nottingham University Hospitals NHS Trust</w:t>
            </w:r>
          </w:p>
        </w:tc>
      </w:tr>
      <w:tr w:rsidR="003C1293" w:rsidRPr="003C1293" w14:paraId="7E0AEB0B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3C073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Rainbows Children's Hospice</w:t>
            </w:r>
          </w:p>
        </w:tc>
      </w:tr>
      <w:tr w:rsidR="003C1293" w:rsidRPr="003C1293" w14:paraId="759838A8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7FB16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Robert Jones &amp; Agnes Hunt Orthopaedic &amp; District Hospital NHS Trust </w:t>
            </w:r>
          </w:p>
        </w:tc>
      </w:tr>
      <w:tr w:rsidR="003C1293" w:rsidRPr="003C1293" w14:paraId="1D8FE260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271AD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ROC - Robert Owen Communities</w:t>
            </w:r>
          </w:p>
        </w:tc>
      </w:tr>
      <w:tr w:rsidR="003C1293" w:rsidRPr="003C1293" w14:paraId="0946A481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C3F56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Rochdale and District Disability Action Group </w:t>
            </w:r>
          </w:p>
        </w:tc>
      </w:tr>
      <w:tr w:rsidR="003C1293" w:rsidRPr="003C1293" w14:paraId="055D25EA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1AFAB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Roche Diagnostics</w:t>
            </w:r>
          </w:p>
        </w:tc>
      </w:tr>
      <w:tr w:rsidR="003C1293" w:rsidRPr="003C1293" w14:paraId="2997159D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43FF9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Roche Products</w:t>
            </w:r>
          </w:p>
        </w:tc>
      </w:tr>
      <w:tr w:rsidR="003C1293" w:rsidRPr="003C1293" w14:paraId="3A7B0369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4FFEE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Royal Berkshire NHS Foundation Trust</w:t>
            </w:r>
          </w:p>
        </w:tc>
      </w:tr>
      <w:tr w:rsidR="003C1293" w:rsidRPr="003C1293" w14:paraId="2A3D1FB4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EA498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Royal Brompton Hospital &amp; Harefield NHS Trust </w:t>
            </w:r>
          </w:p>
        </w:tc>
      </w:tr>
      <w:tr w:rsidR="003C1293" w:rsidRPr="003C1293" w14:paraId="4CDC65D0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616FC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Royal College of Anaesthetists</w:t>
            </w:r>
          </w:p>
        </w:tc>
      </w:tr>
      <w:tr w:rsidR="003C1293" w:rsidRPr="003C1293" w14:paraId="6CF5E4C7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AB31B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Royal College of Chiropractors</w:t>
            </w:r>
          </w:p>
        </w:tc>
      </w:tr>
      <w:tr w:rsidR="003C1293" w:rsidRPr="003C1293" w14:paraId="059A7AC5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69B8F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Royal College of Emergency Medicine</w:t>
            </w:r>
          </w:p>
        </w:tc>
      </w:tr>
      <w:tr w:rsidR="003C1293" w:rsidRPr="003C1293" w14:paraId="355F605E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4856D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Royal College of General Practitioners</w:t>
            </w:r>
          </w:p>
        </w:tc>
      </w:tr>
      <w:tr w:rsidR="003C1293" w:rsidRPr="003C1293" w14:paraId="657A0B9B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0D1B6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Royal College of Midwives</w:t>
            </w:r>
          </w:p>
        </w:tc>
      </w:tr>
      <w:tr w:rsidR="003C1293" w:rsidRPr="003C1293" w14:paraId="51112834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C2702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Royal College of Nursing</w:t>
            </w:r>
          </w:p>
        </w:tc>
      </w:tr>
      <w:tr w:rsidR="003C1293" w:rsidRPr="003C1293" w14:paraId="2E005114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040BD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Royal College of Obstetricians and Gynaecologists </w:t>
            </w:r>
          </w:p>
        </w:tc>
      </w:tr>
      <w:tr w:rsidR="003C1293" w:rsidRPr="003C1293" w14:paraId="0F18D965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32B81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Royal College of Occupational Therapists</w:t>
            </w:r>
          </w:p>
        </w:tc>
      </w:tr>
      <w:tr w:rsidR="003C1293" w:rsidRPr="003C1293" w14:paraId="30607A26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8AFE3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Royal College of Ophthalmologists</w:t>
            </w:r>
          </w:p>
        </w:tc>
      </w:tr>
      <w:tr w:rsidR="003C1293" w:rsidRPr="003C1293" w14:paraId="68DAE836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ABFC0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Royal College of Paediatrics and Child Health</w:t>
            </w:r>
          </w:p>
        </w:tc>
      </w:tr>
      <w:tr w:rsidR="003C1293" w:rsidRPr="003C1293" w14:paraId="1B8A854F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B5A0D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Royal College of Pathologists</w:t>
            </w:r>
          </w:p>
        </w:tc>
      </w:tr>
      <w:tr w:rsidR="003C1293" w:rsidRPr="003C1293" w14:paraId="37337619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8E059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Royal College of Physicians</w:t>
            </w:r>
          </w:p>
        </w:tc>
      </w:tr>
      <w:tr w:rsidR="003C1293" w:rsidRPr="003C1293" w14:paraId="43DD4978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666A9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Royal College of Physicians and Surgeons of Glasgow </w:t>
            </w:r>
          </w:p>
        </w:tc>
      </w:tr>
      <w:tr w:rsidR="003C1293" w:rsidRPr="003C1293" w14:paraId="2949F236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865E6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Royal College of Psychiatrists</w:t>
            </w:r>
          </w:p>
        </w:tc>
      </w:tr>
      <w:tr w:rsidR="003C1293" w:rsidRPr="003C1293" w14:paraId="1BA6A6CB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DCA4D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Royal College of Radiologists </w:t>
            </w:r>
          </w:p>
        </w:tc>
      </w:tr>
      <w:tr w:rsidR="003C1293" w:rsidRPr="003C1293" w14:paraId="7C212E73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983C6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Royal College of Speech and Language Therapists</w:t>
            </w:r>
          </w:p>
        </w:tc>
      </w:tr>
      <w:tr w:rsidR="003C1293" w:rsidRPr="003C1293" w14:paraId="36F632E6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FE4B8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Royal College of Surgeons of Edinburgh</w:t>
            </w:r>
          </w:p>
        </w:tc>
      </w:tr>
      <w:tr w:rsidR="003C1293" w:rsidRPr="003C1293" w14:paraId="35E36D65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B630B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Royal College of Surgeons of England</w:t>
            </w:r>
          </w:p>
        </w:tc>
      </w:tr>
      <w:tr w:rsidR="003C1293" w:rsidRPr="003C1293" w14:paraId="252ABAAD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891B5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Royal Cornwall Hospitals NHS Trust</w:t>
            </w:r>
          </w:p>
        </w:tc>
      </w:tr>
      <w:tr w:rsidR="003C1293" w:rsidRPr="003C1293" w14:paraId="36714CC9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8444E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Royal Free Hospital NHS Foundation Trust</w:t>
            </w:r>
          </w:p>
        </w:tc>
      </w:tr>
      <w:tr w:rsidR="003C1293" w:rsidRPr="003C1293" w14:paraId="73E0FFA0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B9CF4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Royal Free London NHS Foundation Trust</w:t>
            </w:r>
          </w:p>
        </w:tc>
      </w:tr>
      <w:tr w:rsidR="003C1293" w:rsidRPr="003C1293" w14:paraId="4A08D9DF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B85CD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Royal Papworth Hospital NHS Foundation Trust</w:t>
            </w:r>
          </w:p>
        </w:tc>
      </w:tr>
      <w:tr w:rsidR="003C1293" w:rsidRPr="003C1293" w14:paraId="68A8F876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B1607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Royal Pharmaceutical Society</w:t>
            </w:r>
          </w:p>
        </w:tc>
      </w:tr>
      <w:tr w:rsidR="003C1293" w:rsidRPr="003C1293" w14:paraId="73E11284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0B29D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Royal Society of Medicine</w:t>
            </w:r>
          </w:p>
        </w:tc>
      </w:tr>
      <w:tr w:rsidR="003C1293" w:rsidRPr="003C1293" w14:paraId="63BBA798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037DC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Salford Royal</w:t>
            </w:r>
          </w:p>
        </w:tc>
      </w:tr>
      <w:tr w:rsidR="003C1293" w:rsidRPr="003C1293" w14:paraId="36841F36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966A9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Salford Royal NHS Foundation Trust</w:t>
            </w:r>
          </w:p>
        </w:tc>
      </w:tr>
      <w:tr w:rsidR="003C1293" w:rsidRPr="003C1293" w14:paraId="0647A7E1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E2ED7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Sandoz Ltd</w:t>
            </w:r>
          </w:p>
        </w:tc>
      </w:tr>
      <w:tr w:rsidR="003C1293" w:rsidRPr="003C1293" w14:paraId="4CA32AAD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017F1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Scottish Centre for Children with Motor Impairments</w:t>
            </w:r>
          </w:p>
        </w:tc>
      </w:tr>
      <w:tr w:rsidR="003C1293" w:rsidRPr="003C1293" w14:paraId="34B8D757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91C8B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Scottish Clinical Virology Consultants Group</w:t>
            </w:r>
          </w:p>
        </w:tc>
      </w:tr>
      <w:tr w:rsidR="003C1293" w:rsidRPr="003C1293" w14:paraId="0D52ECC6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9EC17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Scottish Intercollegiate Guidelines Network </w:t>
            </w:r>
          </w:p>
        </w:tc>
      </w:tr>
      <w:tr w:rsidR="003C1293" w:rsidRPr="003C1293" w14:paraId="07B58227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2272B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Shadbolt Surgery</w:t>
            </w:r>
          </w:p>
        </w:tc>
      </w:tr>
      <w:tr w:rsidR="003C1293" w:rsidRPr="003C1293" w14:paraId="3EB63477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ECA5D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Sheffield Health and Social Care NHS Foundation Trust</w:t>
            </w:r>
          </w:p>
        </w:tc>
      </w:tr>
      <w:tr w:rsidR="003C1293" w:rsidRPr="003C1293" w14:paraId="11E6BC9A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79B89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Sheffield Teaching Hospitals NHS Foundation Trust</w:t>
            </w:r>
          </w:p>
        </w:tc>
      </w:tr>
      <w:tr w:rsidR="003C1293" w:rsidRPr="003C1293" w14:paraId="70C171BB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E0DBA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Shine</w:t>
            </w:r>
          </w:p>
        </w:tc>
      </w:tr>
      <w:tr w:rsidR="003C1293" w:rsidRPr="003C1293" w14:paraId="380C2D60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518FB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Skills for Care</w:t>
            </w:r>
          </w:p>
        </w:tc>
      </w:tr>
      <w:tr w:rsidR="003C1293" w:rsidRPr="003C1293" w14:paraId="0F89CCFE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58DB2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SNDRi</w:t>
            </w:r>
            <w:proofErr w:type="spellEnd"/>
          </w:p>
        </w:tc>
      </w:tr>
      <w:tr w:rsidR="003C1293" w:rsidRPr="003C1293" w14:paraId="2B1F9A7B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9F242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Social Care Institute for Excellence</w:t>
            </w:r>
          </w:p>
        </w:tc>
      </w:tr>
      <w:tr w:rsidR="003C1293" w:rsidRPr="003C1293" w14:paraId="2D8DFC6F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6259D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Society and College of Radiographers</w:t>
            </w:r>
          </w:p>
        </w:tc>
      </w:tr>
      <w:tr w:rsidR="003C1293" w:rsidRPr="003C1293" w14:paraId="707E8783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A06AA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Society for Research in Rehabilitation</w:t>
            </w:r>
          </w:p>
        </w:tc>
      </w:tr>
      <w:tr w:rsidR="003C1293" w:rsidRPr="003C1293" w14:paraId="44B7F071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1B20A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Society of British Neurological Surgeons</w:t>
            </w:r>
          </w:p>
        </w:tc>
      </w:tr>
      <w:tr w:rsidR="003C1293" w:rsidRPr="003C1293" w14:paraId="2F498BA7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FEB7A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Society of teachers of the Alexander technique</w:t>
            </w:r>
          </w:p>
        </w:tc>
      </w:tr>
      <w:tr w:rsidR="003C1293" w:rsidRPr="003C1293" w14:paraId="33FF23C2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F4176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Solace of Souls</w:t>
            </w:r>
          </w:p>
        </w:tc>
      </w:tr>
      <w:tr w:rsidR="003C1293" w:rsidRPr="003C1293" w14:paraId="7FE407D4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BA5C9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Solent NHS Trust</w:t>
            </w:r>
          </w:p>
        </w:tc>
      </w:tr>
      <w:tr w:rsidR="003C1293" w:rsidRPr="003C1293" w14:paraId="18980B07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D3ADC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South Asian Health Foundation </w:t>
            </w:r>
          </w:p>
        </w:tc>
      </w:tr>
      <w:tr w:rsidR="003C1293" w:rsidRPr="003C1293" w14:paraId="3DDB16B0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BBDBF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South Central Ambulance Service NHS Trust</w:t>
            </w:r>
          </w:p>
        </w:tc>
      </w:tr>
      <w:tr w:rsidR="003C1293" w:rsidRPr="003C1293" w14:paraId="04118B41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230A9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South Devon Healthcare NHS Foundation Trust</w:t>
            </w:r>
          </w:p>
        </w:tc>
      </w:tr>
      <w:tr w:rsidR="003C1293" w:rsidRPr="003C1293" w14:paraId="227F073A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7F782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South Eastern Health and Social Care Trust</w:t>
            </w:r>
          </w:p>
        </w:tc>
      </w:tr>
      <w:tr w:rsidR="003C1293" w:rsidRPr="003C1293" w14:paraId="37AEE820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4FD1B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South Tees Hospitals NHS Trust </w:t>
            </w:r>
          </w:p>
        </w:tc>
      </w:tr>
      <w:tr w:rsidR="003C1293" w:rsidRPr="003C1293" w14:paraId="7E06DDE7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BDC15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South Tyneside Council</w:t>
            </w:r>
          </w:p>
        </w:tc>
      </w:tr>
      <w:tr w:rsidR="003C1293" w:rsidRPr="003C1293" w14:paraId="73DA27F4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BE3AC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Southern Health &amp; Social Care Trust</w:t>
            </w:r>
          </w:p>
        </w:tc>
      </w:tr>
      <w:tr w:rsidR="003C1293" w:rsidRPr="003C1293" w14:paraId="7645F7C4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BC01E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Southport and Ormskirk Hospital NHS Trust</w:t>
            </w:r>
          </w:p>
        </w:tc>
      </w:tr>
      <w:tr w:rsidR="003C1293" w:rsidRPr="003C1293" w14:paraId="101E8288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F153C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Spinal Injuries Association</w:t>
            </w:r>
          </w:p>
        </w:tc>
      </w:tr>
      <w:tr w:rsidR="003C1293" w:rsidRPr="003C1293" w14:paraId="09C0154C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245E3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Spotlight YOPD</w:t>
            </w:r>
          </w:p>
        </w:tc>
      </w:tr>
      <w:tr w:rsidR="003C1293" w:rsidRPr="003C1293" w14:paraId="27DF7D6D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DB397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St Mary's Hospital</w:t>
            </w:r>
          </w:p>
        </w:tc>
      </w:tr>
      <w:tr w:rsidR="003C1293" w:rsidRPr="003C1293" w14:paraId="573237DD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B82B5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Staffordshire University</w:t>
            </w:r>
          </w:p>
        </w:tc>
      </w:tr>
      <w:tr w:rsidR="003C1293" w:rsidRPr="003C1293" w14:paraId="606BDAFC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5F885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Stockport Clinical Commissioning Group</w:t>
            </w:r>
          </w:p>
        </w:tc>
      </w:tr>
      <w:tr w:rsidR="003C1293" w:rsidRPr="003C1293" w14:paraId="7BE289D2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CD921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Stockport Clinical Commissioning Pathfinder</w:t>
            </w:r>
          </w:p>
        </w:tc>
      </w:tr>
      <w:tr w:rsidR="003C1293" w:rsidRPr="003C1293" w14:paraId="4F3C5AF8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E3E64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Stonebird</w:t>
            </w:r>
            <w:proofErr w:type="spellEnd"/>
          </w:p>
        </w:tc>
      </w:tr>
      <w:tr w:rsidR="003C1293" w:rsidRPr="003C1293" w14:paraId="52F30B62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AB15C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SUDEP Action formerly Epilepsy Bereaved</w:t>
            </w:r>
          </w:p>
        </w:tc>
      </w:tr>
      <w:tr w:rsidR="003C1293" w:rsidRPr="003C1293" w14:paraId="528364E6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89D32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Sussex Partnership NHS Foundation Trust</w:t>
            </w:r>
          </w:p>
        </w:tc>
      </w:tr>
      <w:tr w:rsidR="003C1293" w:rsidRPr="003C1293" w14:paraId="68A5F5F9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2AE50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Sutton1in4 Network</w:t>
            </w:r>
          </w:p>
        </w:tc>
      </w:tr>
      <w:tr w:rsidR="003C1293" w:rsidRPr="003C1293" w14:paraId="6AE9A6B3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A332A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Technical Support Unit</w:t>
            </w:r>
          </w:p>
        </w:tc>
      </w:tr>
      <w:tr w:rsidR="003C1293" w:rsidRPr="003C1293" w14:paraId="2B345987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D1611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Teva UK</w:t>
            </w:r>
          </w:p>
        </w:tc>
      </w:tr>
      <w:tr w:rsidR="003C1293" w:rsidRPr="003C1293" w14:paraId="54481F52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B513C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The Brain Tumour Charity</w:t>
            </w:r>
          </w:p>
        </w:tc>
      </w:tr>
      <w:tr w:rsidR="003C1293" w:rsidRPr="003C1293" w14:paraId="3CE1CA4E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6734A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The Cauda Equina Syndrome Association CIC</w:t>
            </w:r>
          </w:p>
        </w:tc>
      </w:tr>
      <w:tr w:rsidR="003C1293" w:rsidRPr="003C1293" w14:paraId="4BF1D6E2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AE5E2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The Centre for Welfare Reform</w:t>
            </w:r>
          </w:p>
        </w:tc>
      </w:tr>
      <w:tr w:rsidR="003C1293" w:rsidRPr="003C1293" w14:paraId="4043AF72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D7665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The College of Podiatry</w:t>
            </w:r>
          </w:p>
        </w:tc>
      </w:tr>
      <w:tr w:rsidR="003C1293" w:rsidRPr="003C1293" w14:paraId="66C1B286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E8F70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The Disabilities Trust</w:t>
            </w:r>
          </w:p>
        </w:tc>
      </w:tr>
      <w:tr w:rsidR="003C1293" w:rsidRPr="003C1293" w14:paraId="5668724C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A9BD1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The Giving Tree Foundation</w:t>
            </w:r>
          </w:p>
        </w:tc>
      </w:tr>
      <w:tr w:rsidR="003C1293" w:rsidRPr="003C1293" w14:paraId="0FA6E71F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5B17C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The Intensive Care Society</w:t>
            </w:r>
          </w:p>
        </w:tc>
      </w:tr>
      <w:tr w:rsidR="003C1293" w:rsidRPr="003C1293" w14:paraId="62865404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D5A85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The ME Association </w:t>
            </w:r>
          </w:p>
        </w:tc>
      </w:tr>
      <w:tr w:rsidR="003C1293" w:rsidRPr="003C1293" w14:paraId="237173EF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20407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The National Brain Appeal</w:t>
            </w:r>
          </w:p>
        </w:tc>
      </w:tr>
      <w:tr w:rsidR="003C1293" w:rsidRPr="003C1293" w14:paraId="1677EA8A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9672C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The Neurological Alliance</w:t>
            </w:r>
          </w:p>
        </w:tc>
      </w:tr>
      <w:tr w:rsidR="003C1293" w:rsidRPr="003C1293" w14:paraId="2CBB6789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D64A9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The PACE Centre</w:t>
            </w:r>
          </w:p>
        </w:tc>
      </w:tr>
      <w:tr w:rsidR="003C1293" w:rsidRPr="003C1293" w14:paraId="3AE2707D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FB8D4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The Relatives and Residents Association</w:t>
            </w:r>
          </w:p>
        </w:tc>
      </w:tr>
      <w:tr w:rsidR="003C1293" w:rsidRPr="003C1293" w14:paraId="1A67651F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22C3A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The Rotherham NHS Foundation Trust</w:t>
            </w:r>
          </w:p>
        </w:tc>
      </w:tr>
      <w:tr w:rsidR="003C1293" w:rsidRPr="003C1293" w14:paraId="6E81F220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F04A5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The Royal Hospital for Neuro-disability</w:t>
            </w:r>
          </w:p>
        </w:tc>
      </w:tr>
      <w:tr w:rsidR="003C1293" w:rsidRPr="003C1293" w14:paraId="5265C694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29AB5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The Stroke Association</w:t>
            </w:r>
          </w:p>
        </w:tc>
      </w:tr>
      <w:tr w:rsidR="003C1293" w:rsidRPr="003C1293" w14:paraId="3951693B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FF7C8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The UK Paediatric Demyelinating Disease and Multiple Sclerosis Working Group</w:t>
            </w:r>
          </w:p>
        </w:tc>
      </w:tr>
      <w:tr w:rsidR="003C1293" w:rsidRPr="003C1293" w14:paraId="1BF43583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ED168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The Walton Centre for Neurology and Neurosurgery</w:t>
            </w:r>
          </w:p>
        </w:tc>
      </w:tr>
      <w:tr w:rsidR="003C1293" w:rsidRPr="003C1293" w14:paraId="0B1FD4CB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594F3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The Walton Centre NHS Foundation Trust</w:t>
            </w:r>
          </w:p>
        </w:tc>
      </w:tr>
      <w:tr w:rsidR="003C1293" w:rsidRPr="003C1293" w14:paraId="49F1D251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33129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Tourettes</w:t>
            </w:r>
            <w:proofErr w:type="spellEnd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 Action UK</w:t>
            </w:r>
          </w:p>
        </w:tc>
      </w:tr>
      <w:tr w:rsidR="003C1293" w:rsidRPr="003C1293" w14:paraId="6FC5D4AC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E5593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Tracscare</w:t>
            </w:r>
            <w:proofErr w:type="spellEnd"/>
          </w:p>
        </w:tc>
      </w:tr>
      <w:tr w:rsidR="003C1293" w:rsidRPr="003C1293" w14:paraId="326D96A8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CB662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Transverse Myelitis Society </w:t>
            </w:r>
          </w:p>
        </w:tc>
      </w:tr>
      <w:tr w:rsidR="003C1293" w:rsidRPr="003C1293" w14:paraId="073DCA17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988B1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Trigeminal Neuralgia Association UK </w:t>
            </w:r>
          </w:p>
        </w:tc>
      </w:tr>
      <w:tr w:rsidR="003C1293" w:rsidRPr="003C1293" w14:paraId="5C1C064C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E9B63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Turning Point</w:t>
            </w:r>
          </w:p>
        </w:tc>
      </w:tr>
      <w:tr w:rsidR="003C1293" w:rsidRPr="003C1293" w14:paraId="08210FB0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A6993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UCB Pharma Ltd</w:t>
            </w:r>
          </w:p>
        </w:tc>
      </w:tr>
      <w:tr w:rsidR="003C1293" w:rsidRPr="003C1293" w14:paraId="3E4857C7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379E6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UK Clinical Pharmacy Association </w:t>
            </w:r>
          </w:p>
        </w:tc>
      </w:tr>
      <w:tr w:rsidR="003C1293" w:rsidRPr="003C1293" w14:paraId="06BA39AF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C446E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UK National Screening Committee</w:t>
            </w:r>
          </w:p>
        </w:tc>
      </w:tr>
      <w:tr w:rsidR="003C1293" w:rsidRPr="003C1293" w14:paraId="09DDA7B6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39CA8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UK </w:t>
            </w:r>
            <w:proofErr w:type="spellStart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Neurointerventional</w:t>
            </w:r>
            <w:proofErr w:type="spellEnd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 Group</w:t>
            </w:r>
          </w:p>
        </w:tc>
      </w:tr>
      <w:tr w:rsidR="003C1293" w:rsidRPr="003C1293" w14:paraId="6259FF41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799F5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Ultima Trauma &amp; Orthopaedic Centre Ltd</w:t>
            </w:r>
          </w:p>
        </w:tc>
      </w:tr>
      <w:tr w:rsidR="003C1293" w:rsidRPr="003C1293" w14:paraId="390DB5C7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243BF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United Kingdom and Republic of Ireland Chapter of the International Functional Electrical Stimulation Society </w:t>
            </w:r>
          </w:p>
        </w:tc>
      </w:tr>
      <w:tr w:rsidR="003C1293" w:rsidRPr="003C1293" w14:paraId="4295D902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36065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United Kingdom National External Quality Assessment Service </w:t>
            </w:r>
          </w:p>
        </w:tc>
      </w:tr>
      <w:tr w:rsidR="003C1293" w:rsidRPr="003C1293" w14:paraId="33D9AACC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30529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United Lincolnshire Hospitals NHS</w:t>
            </w:r>
          </w:p>
        </w:tc>
      </w:tr>
      <w:tr w:rsidR="003C1293" w:rsidRPr="003C1293" w14:paraId="25E08763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A10BA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University College London Hospital NHS Foundation Trust</w:t>
            </w:r>
          </w:p>
        </w:tc>
      </w:tr>
      <w:tr w:rsidR="003C1293" w:rsidRPr="003C1293" w14:paraId="497CCA44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6B64F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University College London Hospitals NHS Foundation Trust</w:t>
            </w:r>
          </w:p>
        </w:tc>
      </w:tr>
      <w:tr w:rsidR="003C1293" w:rsidRPr="003C1293" w14:paraId="6A970575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87D2D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University Hospital Birmingham NHS Foundation Trust</w:t>
            </w:r>
          </w:p>
        </w:tc>
      </w:tr>
      <w:tr w:rsidR="003C1293" w:rsidRPr="003C1293" w14:paraId="62C27F54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938BD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University Hospital of North Staffordshire NHS Trust </w:t>
            </w:r>
          </w:p>
        </w:tc>
      </w:tr>
      <w:tr w:rsidR="003C1293" w:rsidRPr="003C1293" w14:paraId="1EE68AEC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B9D18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University Hospital Of South Manchester NHS Foundation Trust </w:t>
            </w:r>
          </w:p>
        </w:tc>
      </w:tr>
      <w:tr w:rsidR="003C1293" w:rsidRPr="003C1293" w14:paraId="0B17EEBE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C341D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University of Cumbria</w:t>
            </w:r>
          </w:p>
        </w:tc>
      </w:tr>
      <w:tr w:rsidR="003C1293" w:rsidRPr="003C1293" w14:paraId="06622E18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E96F6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University of Salford</w:t>
            </w:r>
          </w:p>
        </w:tc>
      </w:tr>
      <w:tr w:rsidR="003C1293" w:rsidRPr="003C1293" w14:paraId="29A228E0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EF035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University of York</w:t>
            </w:r>
          </w:p>
        </w:tc>
      </w:tr>
      <w:tr w:rsidR="003C1293" w:rsidRPr="003C1293" w14:paraId="1D5FE5A8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6EA86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Voluntary Organisations Disability Group</w:t>
            </w:r>
          </w:p>
        </w:tc>
      </w:tr>
      <w:tr w:rsidR="003C1293" w:rsidRPr="003C1293" w14:paraId="51139C27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A22BF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Warwick Clinical Trials Unit</w:t>
            </w:r>
          </w:p>
        </w:tc>
      </w:tr>
      <w:tr w:rsidR="003C1293" w:rsidRPr="003C1293" w14:paraId="3F7348C7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A68CC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Welsh Government</w:t>
            </w:r>
          </w:p>
        </w:tc>
      </w:tr>
      <w:tr w:rsidR="003C1293" w:rsidRPr="003C1293" w14:paraId="76699B24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BDF12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WEST LONDON NEUROLOGICAL ALLIANCE</w:t>
            </w:r>
          </w:p>
        </w:tc>
      </w:tr>
      <w:tr w:rsidR="003C1293" w:rsidRPr="003C1293" w14:paraId="3D1EADF2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1999B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Western Health and Social Care Trust</w:t>
            </w:r>
          </w:p>
        </w:tc>
      </w:tr>
      <w:tr w:rsidR="003C1293" w:rsidRPr="003C1293" w14:paraId="78BCE2B6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3E033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Wholebeing</w:t>
            </w:r>
            <w:proofErr w:type="spellEnd"/>
          </w:p>
        </w:tc>
      </w:tr>
      <w:tr w:rsidR="003C1293" w:rsidRPr="003C1293" w14:paraId="4C608856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24653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Wigan Borough Clinical Commissioning Group</w:t>
            </w:r>
          </w:p>
        </w:tc>
      </w:tr>
      <w:tr w:rsidR="003C1293" w:rsidRPr="003C1293" w14:paraId="7B2E824D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B2F33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Wolfson </w:t>
            </w:r>
            <w:proofErr w:type="spellStart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Neurodisability</w:t>
            </w:r>
            <w:proofErr w:type="spellEnd"/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 xml:space="preserve"> Service, The</w:t>
            </w:r>
          </w:p>
        </w:tc>
      </w:tr>
      <w:tr w:rsidR="003C1293" w:rsidRPr="003C1293" w14:paraId="248FF1BB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9CED1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York Teaching Hospital NHS Foundation Trust</w:t>
            </w:r>
          </w:p>
        </w:tc>
      </w:tr>
      <w:tr w:rsidR="003C1293" w:rsidRPr="003C1293" w14:paraId="52931F29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9698D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Yorkshire and Humber Strategic Clinical Network</w:t>
            </w:r>
          </w:p>
        </w:tc>
      </w:tr>
      <w:tr w:rsidR="003C1293" w:rsidRPr="003C1293" w14:paraId="5AA792BF" w14:textId="77777777" w:rsidTr="003C1293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F5909" w14:textId="77777777" w:rsidR="003C1293" w:rsidRPr="003C1293" w:rsidRDefault="003C12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293">
              <w:rPr>
                <w:rFonts w:ascii="Arial" w:hAnsi="Arial" w:cs="Arial"/>
                <w:color w:val="000000"/>
                <w:sz w:val="28"/>
                <w:szCs w:val="28"/>
              </w:rPr>
              <w:t>Young Epilepsy</w:t>
            </w:r>
          </w:p>
        </w:tc>
      </w:tr>
      <w:bookmarkEnd w:id="0"/>
    </w:tbl>
    <w:p w14:paraId="2F265E70" w14:textId="77777777" w:rsidR="003C1293" w:rsidRPr="003C1293" w:rsidRDefault="003C1293" w:rsidP="003C1293">
      <w:pPr>
        <w:pStyle w:val="Heading1"/>
      </w:pPr>
    </w:p>
    <w:sectPr w:rsidR="003C1293" w:rsidRPr="003C1293" w:rsidSect="0017149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2B898" w14:textId="77777777" w:rsidR="003C1293" w:rsidRDefault="003C1293" w:rsidP="00446BEE">
      <w:r>
        <w:separator/>
      </w:r>
    </w:p>
  </w:endnote>
  <w:endnote w:type="continuationSeparator" w:id="0">
    <w:p w14:paraId="4DEFFCCF" w14:textId="77777777" w:rsidR="003C1293" w:rsidRDefault="003C1293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6DF7E" w14:textId="38B7B95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F238D">
      <w:rPr>
        <w:noProof/>
      </w:rPr>
      <w:t>1</w:t>
    </w:r>
    <w:r>
      <w:fldChar w:fldCharType="end"/>
    </w:r>
    <w:r>
      <w:t xml:space="preserve"> of </w:t>
    </w:r>
    <w:r w:rsidR="003C1293">
      <w:fldChar w:fldCharType="begin"/>
    </w:r>
    <w:r w:rsidR="003C1293">
      <w:instrText xml:space="preserve"> NUMPAGES  </w:instrText>
    </w:r>
    <w:r w:rsidR="003C1293">
      <w:fldChar w:fldCharType="separate"/>
    </w:r>
    <w:r w:rsidR="007F238D">
      <w:rPr>
        <w:noProof/>
      </w:rPr>
      <w:t>1</w:t>
    </w:r>
    <w:r w:rsidR="003C129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4E416" w14:textId="77777777" w:rsidR="003C1293" w:rsidRDefault="003C1293" w:rsidP="00446BEE">
      <w:r>
        <w:separator/>
      </w:r>
    </w:p>
  </w:footnote>
  <w:footnote w:type="continuationSeparator" w:id="0">
    <w:p w14:paraId="2556B9D0" w14:textId="77777777" w:rsidR="003C1293" w:rsidRDefault="003C1293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10709" w14:textId="165F0FE3" w:rsidR="003C1293" w:rsidRDefault="003C1293" w:rsidP="003C1293">
    <w:pPr>
      <w:pStyle w:val="Title"/>
      <w:rPr>
        <w:lang w:val="en-US"/>
      </w:rPr>
    </w:pPr>
    <w:r>
      <w:rPr>
        <w:lang w:val="en-US"/>
      </w:rPr>
      <w:t xml:space="preserve">Stakeholders </w:t>
    </w:r>
  </w:p>
  <w:p w14:paraId="57F12F6F" w14:textId="24DC5838" w:rsidR="003C1293" w:rsidRPr="003C1293" w:rsidRDefault="003C1293" w:rsidP="003C1293">
    <w:pPr>
      <w:pStyle w:val="Title"/>
      <w:rPr>
        <w:lang w:val="en-US"/>
      </w:rPr>
    </w:pPr>
    <w:r>
      <w:rPr>
        <w:lang w:val="en-US"/>
      </w:rPr>
      <w:t xml:space="preserve">Suspected neurological conditions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93"/>
    <w:rsid w:val="000053F8"/>
    <w:rsid w:val="00024D0A"/>
    <w:rsid w:val="000472DC"/>
    <w:rsid w:val="00070065"/>
    <w:rsid w:val="000A4FEE"/>
    <w:rsid w:val="000B5939"/>
    <w:rsid w:val="00111CCE"/>
    <w:rsid w:val="001134E7"/>
    <w:rsid w:val="0017149E"/>
    <w:rsid w:val="0017169E"/>
    <w:rsid w:val="00181A4A"/>
    <w:rsid w:val="001B0EE9"/>
    <w:rsid w:val="001B65B3"/>
    <w:rsid w:val="002029A6"/>
    <w:rsid w:val="002408EA"/>
    <w:rsid w:val="002819D7"/>
    <w:rsid w:val="002C1A7E"/>
    <w:rsid w:val="002D3376"/>
    <w:rsid w:val="00311ED0"/>
    <w:rsid w:val="003648C5"/>
    <w:rsid w:val="003722FA"/>
    <w:rsid w:val="003C1293"/>
    <w:rsid w:val="003C7AAF"/>
    <w:rsid w:val="004075B6"/>
    <w:rsid w:val="00420952"/>
    <w:rsid w:val="00433EFF"/>
    <w:rsid w:val="00443081"/>
    <w:rsid w:val="00446BEE"/>
    <w:rsid w:val="005025A1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F108A"/>
    <w:rsid w:val="00B02E55"/>
    <w:rsid w:val="00B036C1"/>
    <w:rsid w:val="00B5431F"/>
    <w:rsid w:val="00BF7FE0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AE5F1A"/>
  <w15:chartTrackingRefBased/>
  <w15:docId w15:val="{F7D365BA-549B-49E4-B74E-0BBD97F5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2109151F</Template>
  <TotalTime>2</TotalTime>
  <Pages>11</Pages>
  <Words>2302</Words>
  <Characters>13123</Characters>
  <Application>Microsoft Office Word</Application>
  <DocSecurity>0</DocSecurity>
  <Lines>109</Lines>
  <Paragraphs>30</Paragraphs>
  <ScaleCrop>false</ScaleCrop>
  <Company/>
  <LinksUpToDate>false</LinksUpToDate>
  <CharactersWithSpaces>15395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Jamie Jason</cp:lastModifiedBy>
  <cp:revision>1</cp:revision>
  <dcterms:created xsi:type="dcterms:W3CDTF">2020-02-10T16:43:00Z</dcterms:created>
  <dcterms:modified xsi:type="dcterms:W3CDTF">2020-02-10T16:45:00Z</dcterms:modified>
</cp:coreProperties>
</file>