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2B2376DF" w:rsidR="00443081" w:rsidRDefault="00531A0F" w:rsidP="00140161">
      <w:pPr>
        <w:pStyle w:val="Title"/>
      </w:pPr>
      <w:r>
        <w:t>Faltering growth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0161" w:rsidRPr="00140161" w14:paraId="7734DEC7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97A9" w14:textId="77777777" w:rsidR="00531A0F" w:rsidRPr="00531A0F" w:rsidRDefault="00531A0F" w:rsidP="00531A0F">
            <w:pPr>
              <w:rPr>
                <w:rFonts w:ascii="Arial" w:hAnsi="Arial" w:cs="Arial"/>
                <w:color w:val="000000"/>
              </w:rPr>
            </w:pPr>
            <w:r w:rsidRPr="00531A0F">
              <w:rPr>
                <w:rFonts w:ascii="Arial" w:hAnsi="Arial" w:cs="Arial"/>
                <w:color w:val="000000"/>
              </w:rPr>
              <w:t xml:space="preserve">Rachel Marie </w:t>
            </w:r>
            <w:proofErr w:type="spellStart"/>
            <w:r w:rsidRPr="00531A0F">
              <w:rPr>
                <w:rFonts w:ascii="Arial" w:hAnsi="Arial" w:cs="Arial"/>
                <w:color w:val="000000"/>
              </w:rPr>
              <w:t>Pidcock</w:t>
            </w:r>
            <w:proofErr w:type="spellEnd"/>
          </w:p>
          <w:p w14:paraId="67267A62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542" w14:textId="727D75F7" w:rsidR="00140161" w:rsidRPr="00140161" w:rsidRDefault="00531A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140161" w:rsidRPr="00140161" w14:paraId="6541224A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EED9" w14:textId="77777777" w:rsidR="00531A0F" w:rsidRPr="00531A0F" w:rsidRDefault="00531A0F" w:rsidP="00531A0F">
            <w:pPr>
              <w:rPr>
                <w:rFonts w:ascii="Arial" w:hAnsi="Arial" w:cs="Arial"/>
                <w:color w:val="000000"/>
              </w:rPr>
            </w:pPr>
            <w:r w:rsidRPr="00531A0F">
              <w:rPr>
                <w:rFonts w:ascii="Arial" w:hAnsi="Arial" w:cs="Arial"/>
                <w:color w:val="000000"/>
              </w:rPr>
              <w:t>Samantha Ross</w:t>
            </w:r>
          </w:p>
          <w:p w14:paraId="42537546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D75F" w14:textId="5072B559" w:rsidR="00140161" w:rsidRPr="00140161" w:rsidRDefault="00531A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</w:p>
        </w:tc>
      </w:tr>
      <w:tr w:rsidR="00140161" w:rsidRPr="00140161" w14:paraId="0D44899B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D83E" w14:textId="77777777" w:rsidR="00531A0F" w:rsidRPr="00531A0F" w:rsidRDefault="00531A0F" w:rsidP="00531A0F">
            <w:pPr>
              <w:rPr>
                <w:rFonts w:ascii="Arial" w:hAnsi="Arial" w:cs="Arial"/>
                <w:color w:val="000000"/>
              </w:rPr>
            </w:pPr>
            <w:r w:rsidRPr="00531A0F">
              <w:rPr>
                <w:rFonts w:ascii="Arial" w:hAnsi="Arial" w:cs="Arial"/>
                <w:color w:val="000000"/>
              </w:rPr>
              <w:t>Charlotte Wright</w:t>
            </w:r>
          </w:p>
          <w:p w14:paraId="0ECD555D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FBA8" w14:textId="77777777" w:rsidR="00531A0F" w:rsidRPr="00531A0F" w:rsidRDefault="00531A0F" w:rsidP="00531A0F">
            <w:pPr>
              <w:rPr>
                <w:rFonts w:ascii="Arial" w:hAnsi="Arial" w:cs="Arial"/>
                <w:color w:val="000000"/>
              </w:rPr>
            </w:pPr>
            <w:r w:rsidRPr="00531A0F">
              <w:rPr>
                <w:rFonts w:ascii="Arial" w:hAnsi="Arial" w:cs="Arial"/>
                <w:color w:val="000000"/>
              </w:rPr>
              <w:t>Community paediatrician</w:t>
            </w:r>
          </w:p>
          <w:p w14:paraId="76509A83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2E0784E1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B615" w14:textId="101A0F9A" w:rsidR="00140161" w:rsidRPr="00140161" w:rsidRDefault="00E55A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Louisa Whitfield-Brown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1501" w14:textId="1A4C5134" w:rsidR="00140161" w:rsidRPr="00140161" w:rsidRDefault="00E55A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Paediatric dietitian </w:t>
            </w:r>
          </w:p>
        </w:tc>
      </w:tr>
      <w:tr w:rsidR="00140161" w:rsidRPr="00140161" w14:paraId="2171950C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8A72" w14:textId="7D5956D4" w:rsidR="00140161" w:rsidRPr="00140161" w:rsidRDefault="00E55A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Bridget </w:t>
            </w:r>
            <w:proofErr w:type="spellStart"/>
            <w:r>
              <w:rPr>
                <w:rFonts w:ascii="Arial" w:hAnsi="Arial" w:cs="Arial"/>
                <w:color w:val="000000"/>
              </w:rPr>
              <w:t>Halnan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2809" w14:textId="47F7CE1B" w:rsidR="00140161" w:rsidRPr="00140161" w:rsidRDefault="00E55A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Specialist health visitor </w:t>
            </w:r>
          </w:p>
        </w:tc>
      </w:tr>
      <w:tr w:rsidR="00140161" w:rsidRPr="00140161" w14:paraId="54389C24" w14:textId="77777777" w:rsidTr="0014016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48B" w14:textId="0F2B88E8" w:rsidR="00140161" w:rsidRPr="00140161" w:rsidRDefault="00E55A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 Tighe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166" w14:textId="5C74FD70" w:rsidR="00140161" w:rsidRPr="00140161" w:rsidRDefault="00E55A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Consultant paediatrician 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  <w:bookmarkStart w:id="0" w:name="_GoBack"/>
      <w:bookmarkEnd w:id="0"/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E55A25">
      <w:fldChar w:fldCharType="begin"/>
    </w:r>
    <w:r w:rsidR="00E55A25">
      <w:instrText xml:space="preserve"> NUMPAGES  </w:instrText>
    </w:r>
    <w:r w:rsidR="00E55A25">
      <w:fldChar w:fldCharType="separate"/>
    </w:r>
    <w:r w:rsidR="001D58BD">
      <w:rPr>
        <w:noProof/>
      </w:rPr>
      <w:t>1</w:t>
    </w:r>
    <w:r w:rsidR="00E55A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911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4E032B"/>
    <w:rsid w:val="005025A1"/>
    <w:rsid w:val="00531A0F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55A25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87A62914</Template>
  <TotalTime>6</TotalTime>
  <Pages>1</Pages>
  <Words>39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Nicola Cunliffe</cp:lastModifiedBy>
  <cp:revision>5</cp:revision>
  <dcterms:created xsi:type="dcterms:W3CDTF">2019-09-12T11:00:00Z</dcterms:created>
  <dcterms:modified xsi:type="dcterms:W3CDTF">2019-11-21T15:47:00Z</dcterms:modified>
</cp:coreProperties>
</file>