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FA2F" w14:textId="77777777" w:rsidR="00CD47DE" w:rsidRDefault="00CD47DE" w:rsidP="00D04BD2">
      <w:pPr>
        <w:pStyle w:val="Title2"/>
      </w:pPr>
      <w:bookmarkStart w:id="0" w:name="_GoBack"/>
      <w:bookmarkEnd w:id="0"/>
    </w:p>
    <w:p w14:paraId="05B7EA73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5373AEED" wp14:editId="180A96A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7BA9FF90" w14:textId="39095780" w:rsidR="006A749E" w:rsidRPr="00A36464" w:rsidRDefault="00EF4C6B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 w:rsidRPr="00EF4C6B">
        <w:t>Brain tumours (primary) and brain metastases in adults</w:t>
      </w:r>
    </w:p>
    <w:p w14:paraId="43BE2396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7067F719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health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5F7F7078" w14:textId="791DC12C" w:rsidR="00B75142" w:rsidRPr="005A077C" w:rsidRDefault="00EF4C6B" w:rsidP="00D04BD2">
      <w:pPr>
        <w:pStyle w:val="Numberedheading2teal"/>
      </w:pPr>
      <w:r w:rsidRPr="00EF4C6B">
        <w:t xml:space="preserve">Brain tumours (primary) and brain metastases in </w:t>
      </w:r>
      <w:proofErr w:type="gramStart"/>
      <w:r w:rsidRPr="00EF4C6B">
        <w:t>adults</w:t>
      </w:r>
      <w:proofErr w:type="gramEnd"/>
      <w:r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370A8522" w14:textId="0E769F03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EF4C6B">
        <w:t>NHS England</w:t>
      </w:r>
      <w:r>
        <w:t>.</w:t>
      </w:r>
      <w:r w:rsidR="00330F9B">
        <w:t xml:space="preserve"> </w:t>
      </w:r>
    </w:p>
    <w:p w14:paraId="29A24584" w14:textId="537F2FA9" w:rsidR="00330F9B" w:rsidRPr="00330F9B" w:rsidRDefault="00E60F9E" w:rsidP="00330F9B">
      <w:pPr>
        <w:pStyle w:val="NICEnormal"/>
      </w:pPr>
      <w:r>
        <w:t xml:space="preserve">It </w:t>
      </w:r>
      <w:r w:rsidR="00330F9B">
        <w:t xml:space="preserve">will cover </w:t>
      </w:r>
      <w:r w:rsidR="00F76F86" w:rsidRPr="00F76F86">
        <w:t>diagnosing, monitoring and managing any type of primary brain tumour or brain metastases in people aged 16 or over</w:t>
      </w:r>
      <w:r w:rsidR="00330F9B">
        <w:t>.</w:t>
      </w:r>
    </w:p>
    <w:p w14:paraId="7E7789D7" w14:textId="32B92B43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F76F86">
        <w:t>January 2021</w:t>
      </w:r>
      <w:r w:rsidRPr="00330F9B">
        <w:t>.</w:t>
      </w:r>
    </w:p>
    <w:p w14:paraId="4AEFF524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729C3F9D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6F416C8F" w14:textId="77777777" w:rsidR="006A749E" w:rsidRPr="00A36464" w:rsidRDefault="00E60F9E" w:rsidP="00D2170C">
      <w:pPr>
        <w:pStyle w:val="Numberedheading1block"/>
      </w:pPr>
      <w:r w:rsidRPr="00A36464">
        <w:t>D</w:t>
      </w:r>
      <w:r w:rsidR="00F5707C" w:rsidRPr="00A36464">
        <w:t>eveloping the quality standard</w:t>
      </w:r>
    </w:p>
    <w:p w14:paraId="3BEE93F9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667C43E9" w14:textId="02BBBF87" w:rsidR="00EF7557" w:rsidRDefault="00D85BD4" w:rsidP="0048559E">
      <w:pPr>
        <w:pStyle w:val="Bulletleft1last"/>
      </w:pPr>
      <w:hyperlink r:id="rId9" w:history="1">
        <w:r w:rsidR="00EF7557" w:rsidRPr="00EF7557">
          <w:rPr>
            <w:rStyle w:val="Hyperlink"/>
          </w:rPr>
          <w:t>Suspected neurological conditions: recognition and referral</w:t>
        </w:r>
      </w:hyperlink>
      <w:r w:rsidR="00EF7557">
        <w:t xml:space="preserve"> (2019) </w:t>
      </w:r>
      <w:r w:rsidR="00EF7557" w:rsidRPr="00364E7A">
        <w:t xml:space="preserve">NICE guideline </w:t>
      </w:r>
      <w:r w:rsidR="00EF7557">
        <w:t>NG127</w:t>
      </w:r>
    </w:p>
    <w:p w14:paraId="4C8860BB" w14:textId="77AF441A" w:rsidR="00364E7A" w:rsidRDefault="00D85BD4" w:rsidP="007D34C8">
      <w:pPr>
        <w:pStyle w:val="Bulletleft1"/>
      </w:pPr>
      <w:hyperlink r:id="rId10" w:history="1">
        <w:r w:rsidR="00F76F86" w:rsidRPr="00F76F86">
          <w:rPr>
            <w:rStyle w:val="Hyperlink"/>
          </w:rPr>
          <w:t>Brain tumours (primary) and brain metastases in adults</w:t>
        </w:r>
      </w:hyperlink>
      <w:r w:rsidR="00F76F86">
        <w:t xml:space="preserve"> </w:t>
      </w:r>
      <w:r w:rsidR="00364E7A" w:rsidRPr="00364E7A">
        <w:t>(201</w:t>
      </w:r>
      <w:r w:rsidR="00F76F86">
        <w:t>8</w:t>
      </w:r>
      <w:r w:rsidR="00364E7A" w:rsidRPr="00364E7A">
        <w:t xml:space="preserve">) NICE guideline </w:t>
      </w:r>
      <w:r w:rsidR="00F76F86">
        <w:t>NG99</w:t>
      </w:r>
    </w:p>
    <w:p w14:paraId="00C6A67B" w14:textId="6D695994" w:rsidR="00EF7557" w:rsidRPr="002D6EC7" w:rsidRDefault="00D85BD4" w:rsidP="007D34C8">
      <w:pPr>
        <w:pStyle w:val="Bulletleft1last"/>
      </w:pPr>
      <w:hyperlink r:id="rId11" w:history="1">
        <w:r w:rsidR="00EF7557" w:rsidRPr="00EF7557">
          <w:rPr>
            <w:rStyle w:val="Hyperlink"/>
          </w:rPr>
          <w:t>Suspected cancer: recognition and referral</w:t>
        </w:r>
      </w:hyperlink>
      <w:r w:rsidR="00EF7557">
        <w:t xml:space="preserve"> (2015, updated 2017) </w:t>
      </w:r>
      <w:r w:rsidR="00EF7557" w:rsidRPr="00364E7A">
        <w:t>NICE guideline</w:t>
      </w:r>
      <w:r w:rsidR="00EF7557">
        <w:t xml:space="preserve"> NG12</w:t>
      </w:r>
    </w:p>
    <w:p w14:paraId="630C6B50" w14:textId="77777777" w:rsidR="006A749E" w:rsidRPr="008657E7" w:rsidRDefault="006A749E" w:rsidP="00D04BD2">
      <w:pPr>
        <w:pStyle w:val="Numberedheading2teal"/>
      </w:pPr>
      <w:r w:rsidRPr="008657E7">
        <w:t>Key policy documents, reports and national audits</w:t>
      </w:r>
    </w:p>
    <w:p w14:paraId="6E7DDA77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554B3828" w14:textId="2477471F" w:rsidR="008B03A6" w:rsidRDefault="008B03A6" w:rsidP="00355802">
      <w:pPr>
        <w:pStyle w:val="Bulletleft1"/>
      </w:pPr>
      <w:r w:rsidRPr="008B03A6">
        <w:t xml:space="preserve">British Journal of General Practice (2018) </w:t>
      </w:r>
      <w:hyperlink r:id="rId12" w:history="1">
        <w:r w:rsidRPr="008B03A6">
          <w:rPr>
            <w:rStyle w:val="Hyperlink"/>
          </w:rPr>
          <w:t>Diagnosing cancer in primary care: results from the National Cancer Diagnosis Audit</w:t>
        </w:r>
      </w:hyperlink>
      <w:r w:rsidRPr="008B03A6">
        <w:t xml:space="preserve"> </w:t>
      </w:r>
    </w:p>
    <w:p w14:paraId="3FA1E3E1" w14:textId="679FA505" w:rsidR="00355802" w:rsidRDefault="00917623" w:rsidP="00355802">
      <w:pPr>
        <w:pStyle w:val="Bulletleft1"/>
      </w:pPr>
      <w:r w:rsidRPr="00394032">
        <w:t>Getting it Right First Time</w:t>
      </w:r>
      <w:r w:rsidRPr="00917623">
        <w:t xml:space="preserve"> (2018) </w:t>
      </w:r>
      <w:hyperlink r:id="rId13" w:history="1">
        <w:r w:rsidRPr="00917623">
          <w:rPr>
            <w:rStyle w:val="Hyperlink"/>
          </w:rPr>
          <w:t>Cranial neurosurgery: GIRFT programme national specialty report</w:t>
        </w:r>
      </w:hyperlink>
    </w:p>
    <w:p w14:paraId="1B92AA63" w14:textId="421F5058" w:rsidR="00FD6B6B" w:rsidRPr="00FD6B6B" w:rsidRDefault="00FD6B6B" w:rsidP="00355802">
      <w:pPr>
        <w:pStyle w:val="Bulletleft1"/>
        <w:rPr>
          <w:rStyle w:val="Hyperlink"/>
          <w:color w:val="auto"/>
          <w:u w:val="none"/>
        </w:rPr>
      </w:pPr>
      <w:r w:rsidRPr="00FD6B6B">
        <w:t>NHS England (2020</w:t>
      </w:r>
      <w:r w:rsidRPr="00FD6B6B">
        <w:rPr>
          <w:rStyle w:val="NICEnormalChar"/>
        </w:rPr>
        <w:t xml:space="preserve">) </w:t>
      </w:r>
      <w:hyperlink r:id="rId14" w:history="1">
        <w:r w:rsidRPr="00FD6B6B">
          <w:rPr>
            <w:rStyle w:val="Hyperlink"/>
          </w:rPr>
          <w:t>Stereotactic radiosurgery (SRS) and stereotactic radiotherapy (SRT) for the treatment of the surgical cavity following resection of cerebral metastases</w:t>
        </w:r>
      </w:hyperlink>
    </w:p>
    <w:p w14:paraId="6A23A6E9" w14:textId="5354FD25" w:rsidR="00FD6B6B" w:rsidRDefault="00FD6B6B" w:rsidP="00FD6B6B">
      <w:pPr>
        <w:pStyle w:val="Bulletleft1"/>
        <w:rPr>
          <w:lang w:val="en-US" w:eastAsia="en-GB"/>
        </w:rPr>
      </w:pPr>
      <w:r w:rsidRPr="001A3D45">
        <w:rPr>
          <w:lang w:val="en-US" w:eastAsia="en-GB"/>
        </w:rPr>
        <w:t xml:space="preserve">NHS England (2018) </w:t>
      </w:r>
      <w:hyperlink r:id="rId15" w:history="1">
        <w:r w:rsidR="007D34C8" w:rsidRPr="00FD6B6B">
          <w:rPr>
            <w:rStyle w:val="Hyperlink"/>
          </w:rPr>
          <w:t>Protocol for emergency surgical intervention in patients with a brain tumour</w:t>
        </w:r>
      </w:hyperlink>
      <w:r>
        <w:rPr>
          <w:lang w:val="en-US" w:eastAsia="en-GB"/>
        </w:rPr>
        <w:t xml:space="preserve"> </w:t>
      </w:r>
    </w:p>
    <w:p w14:paraId="465A134A" w14:textId="7F83D6C0" w:rsidR="00FD6B6B" w:rsidRPr="00B061DA" w:rsidRDefault="002F3A46" w:rsidP="002F3A46">
      <w:pPr>
        <w:pStyle w:val="Bulletleft1"/>
        <w:rPr>
          <w:rStyle w:val="Hyperlink"/>
          <w:color w:val="auto"/>
          <w:u w:val="none"/>
        </w:rPr>
      </w:pPr>
      <w:r w:rsidRPr="002F3A46">
        <w:t xml:space="preserve">NHS England (2016) </w:t>
      </w:r>
      <w:hyperlink r:id="rId16" w:history="1">
        <w:r w:rsidRPr="001715B6">
          <w:rPr>
            <w:rStyle w:val="Hyperlink"/>
          </w:rPr>
          <w:t xml:space="preserve">Clinical commissioning policy: stereotactic radiosurgery/radiotherapy for ependymoma, </w:t>
        </w:r>
        <w:proofErr w:type="spellStart"/>
        <w:r w:rsidRPr="001715B6">
          <w:rPr>
            <w:rStyle w:val="Hyperlink"/>
          </w:rPr>
          <w:t>haemangioblastoma</w:t>
        </w:r>
        <w:proofErr w:type="spellEnd"/>
        <w:r w:rsidRPr="001715B6">
          <w:rPr>
            <w:rStyle w:val="Hyperlink"/>
          </w:rPr>
          <w:t>, pilocytic astrocytoma and trigeminal schwannoma (adults)</w:t>
        </w:r>
      </w:hyperlink>
    </w:p>
    <w:p w14:paraId="7FD28812" w14:textId="2A2F06D8" w:rsidR="00B061DA" w:rsidRPr="00B061DA" w:rsidRDefault="00B061DA" w:rsidP="00B061DA">
      <w:pPr>
        <w:pStyle w:val="Bulletleft1"/>
        <w:rPr>
          <w:rStyle w:val="Hyperlink"/>
          <w:color w:val="auto"/>
          <w:u w:val="none"/>
        </w:rPr>
      </w:pPr>
      <w:r w:rsidRPr="00B061DA">
        <w:t xml:space="preserve">NHS England (2013) </w:t>
      </w:r>
      <w:hyperlink r:id="rId17" w:history="1">
        <w:r w:rsidRPr="00B061DA">
          <w:rPr>
            <w:rStyle w:val="Hyperlink"/>
          </w:rPr>
          <w:t>Clinical commissioning policy: stereotactic radiosurgery/radiotherapy for meningioma</w:t>
        </w:r>
      </w:hyperlink>
    </w:p>
    <w:p w14:paraId="69264E67" w14:textId="6A9CA5F7" w:rsidR="00B061DA" w:rsidRPr="00B061DA" w:rsidRDefault="00B061DA" w:rsidP="00B061DA">
      <w:pPr>
        <w:pStyle w:val="Bulletleft1"/>
        <w:rPr>
          <w:rStyle w:val="Hyperlink"/>
          <w:color w:val="auto"/>
          <w:u w:val="none"/>
        </w:rPr>
      </w:pPr>
      <w:r w:rsidRPr="00B061DA">
        <w:t xml:space="preserve">NHS England (2013) </w:t>
      </w:r>
      <w:hyperlink r:id="rId18" w:history="1">
        <w:r w:rsidRPr="00B061DA">
          <w:rPr>
            <w:rStyle w:val="Hyperlink"/>
          </w:rPr>
          <w:t>Clinical Commissioning Policy: Stereotactic Radiosurgery / Stereotactic Radiotherapy for Cerebral Metastases</w:t>
        </w:r>
      </w:hyperlink>
    </w:p>
    <w:p w14:paraId="6F9364E4" w14:textId="44F279E5" w:rsidR="001715B6" w:rsidRPr="0077692C" w:rsidRDefault="001715B6" w:rsidP="0077692C">
      <w:pPr>
        <w:pStyle w:val="Bulletleft1last"/>
      </w:pPr>
      <w:r w:rsidRPr="0077692C">
        <w:t xml:space="preserve">NHS England (2013) </w:t>
      </w:r>
      <w:hyperlink r:id="rId19" w:history="1">
        <w:r w:rsidRPr="00B061DA">
          <w:rPr>
            <w:rStyle w:val="Hyperlink"/>
            <w:rFonts w:cs="Times New Roman"/>
          </w:rPr>
          <w:t>2013/14 NHS standard contract for cancer: brain/central nervous system (adult)</w:t>
        </w:r>
      </w:hyperlink>
    </w:p>
    <w:p w14:paraId="3B239480" w14:textId="77777777" w:rsidR="00D708A6" w:rsidRPr="00A36464" w:rsidRDefault="00D708A6" w:rsidP="00D2170C">
      <w:pPr>
        <w:pStyle w:val="Numberedheading1block"/>
      </w:pPr>
      <w:r w:rsidRPr="00A36464">
        <w:t>Further information</w:t>
      </w:r>
    </w:p>
    <w:p w14:paraId="5F04C61E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59B04F19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3BFCC274" w14:textId="77777777" w:rsidR="00653D87" w:rsidRDefault="00D85BD4" w:rsidP="00653D87">
      <w:pPr>
        <w:pStyle w:val="Bulletleft1"/>
      </w:pPr>
      <w:hyperlink r:id="rId20" w:history="1">
        <w:r w:rsidR="00653D87" w:rsidRPr="00653D87">
          <w:rPr>
            <w:rStyle w:val="Hyperlink"/>
          </w:rPr>
          <w:t>Head and neck cancer</w:t>
        </w:r>
      </w:hyperlink>
      <w:r w:rsidR="00653D87">
        <w:t xml:space="preserve"> (2017) NICE quality standard 146</w:t>
      </w:r>
    </w:p>
    <w:p w14:paraId="4D30D2F9" w14:textId="6ABCA9FD" w:rsidR="00653D87" w:rsidRDefault="00D85BD4" w:rsidP="00653D87">
      <w:pPr>
        <w:pStyle w:val="Bulletleft1"/>
      </w:pPr>
      <w:hyperlink r:id="rId21" w:history="1">
        <w:r w:rsidR="00653D87" w:rsidRPr="00653D87">
          <w:rPr>
            <w:rStyle w:val="Hyperlink"/>
          </w:rPr>
          <w:t>Care of dying adults in the last days of life</w:t>
        </w:r>
      </w:hyperlink>
      <w:r w:rsidR="00653D87">
        <w:t xml:space="preserve"> (2017) NICE quality standard 144</w:t>
      </w:r>
    </w:p>
    <w:p w14:paraId="62D2448C" w14:textId="235B8E3B" w:rsidR="00653D87" w:rsidRDefault="00D85BD4" w:rsidP="00653D87">
      <w:pPr>
        <w:pStyle w:val="Bulletleft1"/>
      </w:pPr>
      <w:hyperlink r:id="rId22" w:history="1">
        <w:r w:rsidR="00653D87" w:rsidRPr="00653D87">
          <w:rPr>
            <w:rStyle w:val="Hyperlink"/>
          </w:rPr>
          <w:t>Suspected cancer</w:t>
        </w:r>
      </w:hyperlink>
      <w:r w:rsidR="00653D87">
        <w:t xml:space="preserve"> (2016) NICE quality standard 124</w:t>
      </w:r>
    </w:p>
    <w:p w14:paraId="0A6C3D16" w14:textId="1BA94C24" w:rsidR="005B0DF4" w:rsidRDefault="00D85BD4" w:rsidP="00653D87">
      <w:pPr>
        <w:pStyle w:val="Bulletleft1"/>
      </w:pPr>
      <w:hyperlink r:id="rId23" w:history="1">
        <w:r w:rsidR="005B0DF4" w:rsidRPr="005B0DF4">
          <w:rPr>
            <w:rStyle w:val="Hyperlink"/>
          </w:rPr>
          <w:t>Headaches in over 12s</w:t>
        </w:r>
      </w:hyperlink>
      <w:r w:rsidR="005B0DF4">
        <w:t xml:space="preserve"> (2013) NICE quality standard 42</w:t>
      </w:r>
    </w:p>
    <w:p w14:paraId="64CEB8EC" w14:textId="798E1250" w:rsidR="00D1312F" w:rsidRDefault="00D85BD4" w:rsidP="001764CD">
      <w:pPr>
        <w:pStyle w:val="Bulletleft1last"/>
      </w:pPr>
      <w:hyperlink r:id="rId24" w:history="1">
        <w:r w:rsidR="001764CD" w:rsidRPr="001764CD">
          <w:rPr>
            <w:rStyle w:val="Hyperlink"/>
          </w:rPr>
          <w:t>End of life care for adults</w:t>
        </w:r>
      </w:hyperlink>
      <w:r w:rsidR="001764CD">
        <w:t xml:space="preserve"> (2011) NICE quality standard 13</w:t>
      </w:r>
    </w:p>
    <w:p w14:paraId="69992DFE" w14:textId="77777777" w:rsidR="006A749E" w:rsidRPr="00A36464" w:rsidRDefault="006A749E" w:rsidP="00D04BD2">
      <w:pPr>
        <w:pStyle w:val="Heading3"/>
      </w:pPr>
      <w:r w:rsidRPr="00A36464">
        <w:t>In development</w:t>
      </w:r>
    </w:p>
    <w:p w14:paraId="6F8593CB" w14:textId="2EE4B5A0" w:rsidR="00D1312F" w:rsidRDefault="00D85BD4" w:rsidP="00D1312F">
      <w:pPr>
        <w:pStyle w:val="Bulletleft1"/>
      </w:pPr>
      <w:hyperlink r:id="rId25" w:history="1">
        <w:r w:rsidR="001764CD" w:rsidRPr="001764CD">
          <w:rPr>
            <w:rStyle w:val="Hyperlink"/>
          </w:rPr>
          <w:t>Decision-making and mental capacity</w:t>
        </w:r>
      </w:hyperlink>
      <w:r w:rsidR="001764CD">
        <w:t xml:space="preserve">. </w:t>
      </w:r>
      <w:r w:rsidR="001764CD" w:rsidRPr="001764CD">
        <w:t xml:space="preserve">NICE quality standard in development. Publication expected </w:t>
      </w:r>
      <w:r w:rsidR="001764CD">
        <w:t>March 2020</w:t>
      </w:r>
    </w:p>
    <w:p w14:paraId="7283BA85" w14:textId="2544C03E" w:rsidR="00D1312F" w:rsidRDefault="00D85BD4" w:rsidP="001764CD">
      <w:pPr>
        <w:pStyle w:val="Bulletleft1last"/>
      </w:pPr>
      <w:hyperlink r:id="rId26" w:history="1">
        <w:r w:rsidR="001764CD" w:rsidRPr="001764CD">
          <w:rPr>
            <w:rStyle w:val="Hyperlink"/>
          </w:rPr>
          <w:t>Suspected neurological conditions</w:t>
        </w:r>
      </w:hyperlink>
      <w:r w:rsidR="001764CD">
        <w:t xml:space="preserve">. </w:t>
      </w:r>
      <w:r w:rsidR="001764CD" w:rsidRPr="001764CD">
        <w:t xml:space="preserve">NICE quality standard in development. Publication expected </w:t>
      </w:r>
      <w:r w:rsidR="001764CD">
        <w:t>July 2020</w:t>
      </w:r>
    </w:p>
    <w:p w14:paraId="44F179E6" w14:textId="673673FD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7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</w:p>
    <w:p w14:paraId="7EDE4677" w14:textId="5B87D42E" w:rsidR="006A749E" w:rsidRDefault="006A1CFB" w:rsidP="00F05B0C">
      <w:pPr>
        <w:pStyle w:val="NICEnormal"/>
      </w:pPr>
      <w:r>
        <w:t xml:space="preserve">See the NICE website for </w:t>
      </w:r>
      <w:hyperlink r:id="rId28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9" w:history="1">
        <w:r w:rsidR="006A749E" w:rsidRPr="006708EB">
          <w:rPr>
            <w:rStyle w:val="Hyperlink"/>
          </w:rPr>
          <w:t>progress of this quality standard</w:t>
        </w:r>
      </w:hyperlink>
      <w:r w:rsidR="00EA2F5E">
        <w:t>.</w:t>
      </w:r>
    </w:p>
    <w:p w14:paraId="3042423C" w14:textId="77777777" w:rsidR="00B60D70" w:rsidRDefault="00B60D70" w:rsidP="00362226">
      <w:pPr>
        <w:pStyle w:val="NICEnormal"/>
      </w:pPr>
    </w:p>
    <w:p w14:paraId="78F3CD23" w14:textId="77BA5950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09688C">
        <w:rPr>
          <w:rStyle w:val="NICEnormalChar"/>
        </w:rPr>
        <w:t>2020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30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31"/>
      <w:footerReference w:type="default" r:id="rId3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FA922" w14:textId="77777777" w:rsidR="009A3A6B" w:rsidRDefault="009A3A6B">
      <w:r>
        <w:separator/>
      </w:r>
    </w:p>
  </w:endnote>
  <w:endnote w:type="continuationSeparator" w:id="0">
    <w:p w14:paraId="3B0543D8" w14:textId="77777777" w:rsidR="009A3A6B" w:rsidRDefault="009A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E9937" w14:textId="27C8E464" w:rsidR="00E45873" w:rsidRDefault="00E45873">
    <w:pPr>
      <w:pStyle w:val="Footer"/>
    </w:pPr>
    <w:r>
      <w:t xml:space="preserve">NICE quality standard: </w:t>
    </w:r>
    <w:r w:rsidR="00F76F86" w:rsidRPr="00EF4C6B">
      <w:t>Brain tumours (primary) and brain metastases in adults</w:t>
    </w:r>
    <w:r>
      <w:t xml:space="preserve"> overview </w:t>
    </w:r>
    <w:r w:rsidRPr="00C44781">
      <w:t>(</w:t>
    </w:r>
    <w:r w:rsidR="00F76F86">
      <w:t>March 2020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81C9" w14:textId="77777777" w:rsidR="009A3A6B" w:rsidRDefault="009A3A6B">
      <w:r>
        <w:separator/>
      </w:r>
    </w:p>
  </w:footnote>
  <w:footnote w:type="continuationSeparator" w:id="0">
    <w:p w14:paraId="0DF78803" w14:textId="77777777" w:rsidR="009A3A6B" w:rsidRDefault="009A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B433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6B"/>
    <w:rsid w:val="00007AAD"/>
    <w:rsid w:val="000119FB"/>
    <w:rsid w:val="00031CC1"/>
    <w:rsid w:val="000716C0"/>
    <w:rsid w:val="0009688C"/>
    <w:rsid w:val="000A1EC0"/>
    <w:rsid w:val="000A577D"/>
    <w:rsid w:val="000A6F90"/>
    <w:rsid w:val="000B2C15"/>
    <w:rsid w:val="000C669C"/>
    <w:rsid w:val="000D562B"/>
    <w:rsid w:val="000E00A6"/>
    <w:rsid w:val="000E2E8F"/>
    <w:rsid w:val="000E2FFD"/>
    <w:rsid w:val="000E5CA7"/>
    <w:rsid w:val="000F4C79"/>
    <w:rsid w:val="00101F34"/>
    <w:rsid w:val="00120A5D"/>
    <w:rsid w:val="0012476D"/>
    <w:rsid w:val="00161AA0"/>
    <w:rsid w:val="001633D7"/>
    <w:rsid w:val="001715B6"/>
    <w:rsid w:val="00172524"/>
    <w:rsid w:val="001764CD"/>
    <w:rsid w:val="00195625"/>
    <w:rsid w:val="001960C0"/>
    <w:rsid w:val="001A6EE1"/>
    <w:rsid w:val="001B0506"/>
    <w:rsid w:val="001B257F"/>
    <w:rsid w:val="001B597B"/>
    <w:rsid w:val="001B753B"/>
    <w:rsid w:val="001C2326"/>
    <w:rsid w:val="001C23B2"/>
    <w:rsid w:val="0023227E"/>
    <w:rsid w:val="00235CAB"/>
    <w:rsid w:val="00235DC3"/>
    <w:rsid w:val="00237F9C"/>
    <w:rsid w:val="00245F9A"/>
    <w:rsid w:val="00253994"/>
    <w:rsid w:val="002665F9"/>
    <w:rsid w:val="00285F4E"/>
    <w:rsid w:val="002A0438"/>
    <w:rsid w:val="002A7F04"/>
    <w:rsid w:val="002D130B"/>
    <w:rsid w:val="002D6EC7"/>
    <w:rsid w:val="002E41B7"/>
    <w:rsid w:val="002F3A46"/>
    <w:rsid w:val="0031664C"/>
    <w:rsid w:val="00324DE4"/>
    <w:rsid w:val="00325840"/>
    <w:rsid w:val="00330F9B"/>
    <w:rsid w:val="003330E6"/>
    <w:rsid w:val="00355802"/>
    <w:rsid w:val="00362226"/>
    <w:rsid w:val="00364E7A"/>
    <w:rsid w:val="00372887"/>
    <w:rsid w:val="00372FA6"/>
    <w:rsid w:val="00377723"/>
    <w:rsid w:val="00391177"/>
    <w:rsid w:val="003930DE"/>
    <w:rsid w:val="00394EA8"/>
    <w:rsid w:val="0039623E"/>
    <w:rsid w:val="003A07FB"/>
    <w:rsid w:val="003C36AC"/>
    <w:rsid w:val="003D466E"/>
    <w:rsid w:val="003E01CF"/>
    <w:rsid w:val="003E36AD"/>
    <w:rsid w:val="003F54EF"/>
    <w:rsid w:val="003F6979"/>
    <w:rsid w:val="0041010E"/>
    <w:rsid w:val="004162B1"/>
    <w:rsid w:val="00417229"/>
    <w:rsid w:val="004448A6"/>
    <w:rsid w:val="004519B2"/>
    <w:rsid w:val="00461997"/>
    <w:rsid w:val="00464B31"/>
    <w:rsid w:val="004725B6"/>
    <w:rsid w:val="00473C93"/>
    <w:rsid w:val="004820E9"/>
    <w:rsid w:val="0048361F"/>
    <w:rsid w:val="0048559E"/>
    <w:rsid w:val="004B0234"/>
    <w:rsid w:val="004B514C"/>
    <w:rsid w:val="004B745D"/>
    <w:rsid w:val="004D0F26"/>
    <w:rsid w:val="004E03F9"/>
    <w:rsid w:val="004F4CFE"/>
    <w:rsid w:val="0050790E"/>
    <w:rsid w:val="005239C7"/>
    <w:rsid w:val="00526C07"/>
    <w:rsid w:val="0053387C"/>
    <w:rsid w:val="00535B3E"/>
    <w:rsid w:val="005860F4"/>
    <w:rsid w:val="00592907"/>
    <w:rsid w:val="0059341C"/>
    <w:rsid w:val="005A077C"/>
    <w:rsid w:val="005B0DF4"/>
    <w:rsid w:val="005C051F"/>
    <w:rsid w:val="005C762E"/>
    <w:rsid w:val="005D098C"/>
    <w:rsid w:val="005D294C"/>
    <w:rsid w:val="005D35C2"/>
    <w:rsid w:val="005D38FA"/>
    <w:rsid w:val="005F74ED"/>
    <w:rsid w:val="00600849"/>
    <w:rsid w:val="00603E56"/>
    <w:rsid w:val="0060662A"/>
    <w:rsid w:val="0061080D"/>
    <w:rsid w:val="00614BDA"/>
    <w:rsid w:val="006331B4"/>
    <w:rsid w:val="006343F3"/>
    <w:rsid w:val="00640D96"/>
    <w:rsid w:val="00642906"/>
    <w:rsid w:val="00653D87"/>
    <w:rsid w:val="00665243"/>
    <w:rsid w:val="006708EB"/>
    <w:rsid w:val="00674B64"/>
    <w:rsid w:val="00682913"/>
    <w:rsid w:val="00685844"/>
    <w:rsid w:val="00690C5A"/>
    <w:rsid w:val="006A1CFB"/>
    <w:rsid w:val="006A7098"/>
    <w:rsid w:val="006A721F"/>
    <w:rsid w:val="006A749E"/>
    <w:rsid w:val="006B3EF2"/>
    <w:rsid w:val="006C2347"/>
    <w:rsid w:val="006D668C"/>
    <w:rsid w:val="006D73F1"/>
    <w:rsid w:val="006F0DE2"/>
    <w:rsid w:val="006F5730"/>
    <w:rsid w:val="00700686"/>
    <w:rsid w:val="00705900"/>
    <w:rsid w:val="00714004"/>
    <w:rsid w:val="00715ECB"/>
    <w:rsid w:val="00732519"/>
    <w:rsid w:val="00747A10"/>
    <w:rsid w:val="007501AE"/>
    <w:rsid w:val="007510D5"/>
    <w:rsid w:val="00751C10"/>
    <w:rsid w:val="007521C4"/>
    <w:rsid w:val="007621EC"/>
    <w:rsid w:val="00767B39"/>
    <w:rsid w:val="00771FCD"/>
    <w:rsid w:val="007721C1"/>
    <w:rsid w:val="0077692C"/>
    <w:rsid w:val="00784639"/>
    <w:rsid w:val="007A174B"/>
    <w:rsid w:val="007A4EEE"/>
    <w:rsid w:val="007A6767"/>
    <w:rsid w:val="007C4B54"/>
    <w:rsid w:val="007C5B4C"/>
    <w:rsid w:val="007D2AE0"/>
    <w:rsid w:val="007D348E"/>
    <w:rsid w:val="007D34C8"/>
    <w:rsid w:val="007D66A5"/>
    <w:rsid w:val="007E5365"/>
    <w:rsid w:val="007F74D6"/>
    <w:rsid w:val="008066B8"/>
    <w:rsid w:val="0080799A"/>
    <w:rsid w:val="00837849"/>
    <w:rsid w:val="00842D8B"/>
    <w:rsid w:val="008469A5"/>
    <w:rsid w:val="008505C3"/>
    <w:rsid w:val="00857E37"/>
    <w:rsid w:val="00861427"/>
    <w:rsid w:val="00862C0C"/>
    <w:rsid w:val="008657E7"/>
    <w:rsid w:val="0088428C"/>
    <w:rsid w:val="00894AE9"/>
    <w:rsid w:val="008B03A6"/>
    <w:rsid w:val="008C0140"/>
    <w:rsid w:val="008D6069"/>
    <w:rsid w:val="008E57A2"/>
    <w:rsid w:val="008E7585"/>
    <w:rsid w:val="00917623"/>
    <w:rsid w:val="00923113"/>
    <w:rsid w:val="00926E0F"/>
    <w:rsid w:val="009277F7"/>
    <w:rsid w:val="00927888"/>
    <w:rsid w:val="00942766"/>
    <w:rsid w:val="0094366C"/>
    <w:rsid w:val="009518AB"/>
    <w:rsid w:val="00953ADF"/>
    <w:rsid w:val="00960EAF"/>
    <w:rsid w:val="009750BF"/>
    <w:rsid w:val="00980D30"/>
    <w:rsid w:val="00992B53"/>
    <w:rsid w:val="009A3A6B"/>
    <w:rsid w:val="009B621A"/>
    <w:rsid w:val="009C45D9"/>
    <w:rsid w:val="00A06657"/>
    <w:rsid w:val="00A36464"/>
    <w:rsid w:val="00A52350"/>
    <w:rsid w:val="00A57143"/>
    <w:rsid w:val="00A5720A"/>
    <w:rsid w:val="00A62BEC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D2D38"/>
    <w:rsid w:val="00AD4C7A"/>
    <w:rsid w:val="00AD6933"/>
    <w:rsid w:val="00AD6B7B"/>
    <w:rsid w:val="00B0024F"/>
    <w:rsid w:val="00B061DA"/>
    <w:rsid w:val="00B14454"/>
    <w:rsid w:val="00B14E32"/>
    <w:rsid w:val="00B370F8"/>
    <w:rsid w:val="00B370FC"/>
    <w:rsid w:val="00B428CE"/>
    <w:rsid w:val="00B47188"/>
    <w:rsid w:val="00B60D70"/>
    <w:rsid w:val="00B63233"/>
    <w:rsid w:val="00B75142"/>
    <w:rsid w:val="00B87684"/>
    <w:rsid w:val="00BA24D7"/>
    <w:rsid w:val="00BB047B"/>
    <w:rsid w:val="00BB0B89"/>
    <w:rsid w:val="00BB1AB7"/>
    <w:rsid w:val="00BB6398"/>
    <w:rsid w:val="00BC0E86"/>
    <w:rsid w:val="00BD0372"/>
    <w:rsid w:val="00BD3161"/>
    <w:rsid w:val="00BE7C83"/>
    <w:rsid w:val="00BF7351"/>
    <w:rsid w:val="00C0012E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5E2A"/>
    <w:rsid w:val="00C668B9"/>
    <w:rsid w:val="00C7393D"/>
    <w:rsid w:val="00CA3397"/>
    <w:rsid w:val="00CD47DE"/>
    <w:rsid w:val="00CD70AA"/>
    <w:rsid w:val="00CD7F66"/>
    <w:rsid w:val="00CF7AD2"/>
    <w:rsid w:val="00D01B8C"/>
    <w:rsid w:val="00D04BD2"/>
    <w:rsid w:val="00D10485"/>
    <w:rsid w:val="00D1312F"/>
    <w:rsid w:val="00D2170C"/>
    <w:rsid w:val="00D24681"/>
    <w:rsid w:val="00D25639"/>
    <w:rsid w:val="00D3612A"/>
    <w:rsid w:val="00D37703"/>
    <w:rsid w:val="00D37F25"/>
    <w:rsid w:val="00D61DA0"/>
    <w:rsid w:val="00D707E6"/>
    <w:rsid w:val="00D708A6"/>
    <w:rsid w:val="00D85BD4"/>
    <w:rsid w:val="00D90DFF"/>
    <w:rsid w:val="00DB249E"/>
    <w:rsid w:val="00DC0120"/>
    <w:rsid w:val="00DE1D10"/>
    <w:rsid w:val="00DE643F"/>
    <w:rsid w:val="00DF60D9"/>
    <w:rsid w:val="00DF6B88"/>
    <w:rsid w:val="00E015BB"/>
    <w:rsid w:val="00E057E7"/>
    <w:rsid w:val="00E17FC0"/>
    <w:rsid w:val="00E45873"/>
    <w:rsid w:val="00E4622C"/>
    <w:rsid w:val="00E46571"/>
    <w:rsid w:val="00E504C0"/>
    <w:rsid w:val="00E51FFB"/>
    <w:rsid w:val="00E60B76"/>
    <w:rsid w:val="00E60F9E"/>
    <w:rsid w:val="00E70754"/>
    <w:rsid w:val="00E76B12"/>
    <w:rsid w:val="00E862E9"/>
    <w:rsid w:val="00E86F21"/>
    <w:rsid w:val="00EA2F5E"/>
    <w:rsid w:val="00EA3805"/>
    <w:rsid w:val="00ED7052"/>
    <w:rsid w:val="00EE6252"/>
    <w:rsid w:val="00EF4C6B"/>
    <w:rsid w:val="00EF7557"/>
    <w:rsid w:val="00F05B0C"/>
    <w:rsid w:val="00F151A8"/>
    <w:rsid w:val="00F26A9F"/>
    <w:rsid w:val="00F26E68"/>
    <w:rsid w:val="00F3156E"/>
    <w:rsid w:val="00F326AC"/>
    <w:rsid w:val="00F41606"/>
    <w:rsid w:val="00F5707C"/>
    <w:rsid w:val="00F76F86"/>
    <w:rsid w:val="00FB11C8"/>
    <w:rsid w:val="00FB2C9F"/>
    <w:rsid w:val="00FC5DAD"/>
    <w:rsid w:val="00FD6B6B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EBBF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iPriority="99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locked/>
    <w:rsid w:val="00FD6B6B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FD6B6B"/>
    <w:rPr>
      <w:rFonts w:ascii="Consolas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ttingitrightfirsttime.co.uk/surgical-specialty/cranial-neurosurgery/" TargetMode="External"/><Relationship Id="rId18" Type="http://schemas.openxmlformats.org/officeDocument/2006/relationships/hyperlink" Target="https://www.england.nhs.uk/commissioning/spec-services/npc-crg/group-b/b03/" TargetMode="External"/><Relationship Id="rId26" Type="http://schemas.openxmlformats.org/officeDocument/2006/relationships/hyperlink" Target="https://www.nice.org.uk/guidance/indevelopment/gid-qs100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qs14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jgp.org/content/68/666/e63" TargetMode="External"/><Relationship Id="rId17" Type="http://schemas.openxmlformats.org/officeDocument/2006/relationships/hyperlink" Target="https://www.england.nhs.uk/commissioning/spec-services/npc-crg/group-b/b03/" TargetMode="External"/><Relationship Id="rId25" Type="http://schemas.openxmlformats.org/officeDocument/2006/relationships/hyperlink" Target="https://www.nice.org.uk/guidance/indevelopment/gid-qs10127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ngland.nhs.uk/commissioning/spec-services/npc-crg/group-b/b01/" TargetMode="External"/><Relationship Id="rId20" Type="http://schemas.openxmlformats.org/officeDocument/2006/relationships/hyperlink" Target="https://www.nice.org.uk/guidance/qs146" TargetMode="External"/><Relationship Id="rId29" Type="http://schemas.openxmlformats.org/officeDocument/2006/relationships/hyperlink" Target="https://www.nice.org.uk/guidance/indevelopment/gid-qs100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12" TargetMode="External"/><Relationship Id="rId24" Type="http://schemas.openxmlformats.org/officeDocument/2006/relationships/hyperlink" Target="https://www.nice.org.uk/guidance/qs13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mcanceralliance.nhs.uk/clinical-leadership/expert-advisory-groups-a-l/brain-and-central-nervous-system" TargetMode="External"/><Relationship Id="rId23" Type="http://schemas.openxmlformats.org/officeDocument/2006/relationships/hyperlink" Target="https://www.nice.org.uk/guidance/qs42" TargetMode="External"/><Relationship Id="rId28" Type="http://schemas.openxmlformats.org/officeDocument/2006/relationships/hyperlink" Target="http://www.nice.org.uk/standards-and-indicators" TargetMode="External"/><Relationship Id="rId10" Type="http://schemas.openxmlformats.org/officeDocument/2006/relationships/hyperlink" Target="https://www.nice.org.uk/guidance/ng99" TargetMode="External"/><Relationship Id="rId19" Type="http://schemas.openxmlformats.org/officeDocument/2006/relationships/hyperlink" Target="https://www.england.nhs.uk/commissioning/spec-services/npc-crg/group-b/b03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27" TargetMode="External"/><Relationship Id="rId14" Type="http://schemas.openxmlformats.org/officeDocument/2006/relationships/hyperlink" Target="https://www.engage.england.nhs.uk/consultation/srs-and-srt-treatment-of-the-surgical-cavity/" TargetMode="External"/><Relationship Id="rId22" Type="http://schemas.openxmlformats.org/officeDocument/2006/relationships/hyperlink" Target="https://www.nice.org.uk/guidance/qs124" TargetMode="External"/><Relationship Id="rId27" Type="http://schemas.openxmlformats.org/officeDocument/2006/relationships/hyperlink" Target="http://www.nice.org.uk/Standards-and-Indicators/Developing-NICE-quality-standards-/Quality-standards-topic-library" TargetMode="External"/><Relationship Id="rId30" Type="http://schemas.openxmlformats.org/officeDocument/2006/relationships/hyperlink" Target="https://www.nice.org.uk/terms-and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9D48-7715-4BE4-8AC4-DD654A3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DDBAEA13</Template>
  <TotalTime>0</TotalTime>
  <Pages>3</Pages>
  <Words>511</Words>
  <Characters>4813</Characters>
  <Application>Microsoft Office Word</Application>
  <DocSecurity>0</DocSecurity>
  <Lines>40</Lines>
  <Paragraphs>10</Paragraphs>
  <ScaleCrop>false</ScaleCrop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2020-03-11T11:54:00Z</dcterms:created>
  <dcterms:modified xsi:type="dcterms:W3CDTF">2020-03-11T11:55:00Z</dcterms:modified>
</cp:coreProperties>
</file>