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EB77" w14:textId="77777777" w:rsidR="005C4239" w:rsidRDefault="005C4239" w:rsidP="005C4239">
      <w:pPr>
        <w:pStyle w:val="Title"/>
      </w:pPr>
      <w:bookmarkStart w:id="0" w:name="Text1"/>
      <w:r>
        <w:t>NATIONAL INSTITUTE FOR HEALTH AND CARE EXCELLENCE</w:t>
      </w:r>
    </w:p>
    <w:bookmarkEnd w:id="0"/>
    <w:p w14:paraId="46641AA8" w14:textId="23D7B474" w:rsidR="002B7354" w:rsidRPr="000C37A0" w:rsidRDefault="00553B4A" w:rsidP="001D4AC0">
      <w:pPr>
        <w:pStyle w:val="Title1"/>
      </w:pPr>
      <w:r w:rsidRPr="00553B4A">
        <w:t>Indoor air quality at home</w:t>
      </w:r>
    </w:p>
    <w:p w14:paraId="095F847D" w14:textId="77777777" w:rsidR="009C399D" w:rsidRPr="000C37A0" w:rsidRDefault="002B7354" w:rsidP="001D4AC0">
      <w:pPr>
        <w:pStyle w:val="Title1"/>
      </w:pPr>
      <w:r w:rsidRPr="000C37A0">
        <w:t xml:space="preserve">NICE </w:t>
      </w:r>
      <w:r w:rsidR="009C399D" w:rsidRPr="000C37A0">
        <w:t>quality standard</w:t>
      </w:r>
    </w:p>
    <w:p w14:paraId="306A60A4" w14:textId="4F0ED9AD" w:rsidR="009C399D" w:rsidRPr="000C37A0" w:rsidRDefault="009C399D" w:rsidP="00C20FF4">
      <w:pPr>
        <w:pStyle w:val="Title2"/>
      </w:pPr>
      <w:r w:rsidRPr="000C37A0">
        <w:t>Draft for consultation</w:t>
      </w:r>
    </w:p>
    <w:p w14:paraId="7C0A3403" w14:textId="49B752F6" w:rsidR="009C399D" w:rsidRPr="00056148" w:rsidRDefault="00056148" w:rsidP="009C399D">
      <w:pPr>
        <w:pStyle w:val="Guidanceissuedate"/>
        <w:rPr>
          <w:lang w:val="en-GB"/>
        </w:rPr>
      </w:pPr>
      <w:r w:rsidRPr="00056148">
        <w:rPr>
          <w:lang w:val="en-GB"/>
        </w:rPr>
        <w:t>14 March 2022</w:t>
      </w:r>
    </w:p>
    <w:tbl>
      <w:tblPr>
        <w:tblStyle w:val="PanelPrimary"/>
        <w:tblW w:w="0" w:type="auto"/>
        <w:tblLook w:val="0000" w:firstRow="0" w:lastRow="0" w:firstColumn="0" w:lastColumn="0" w:noHBand="0" w:noVBand="0"/>
        <w:tblDescription w:val="&#10;"/>
      </w:tblPr>
      <w:tblGrid>
        <w:gridCol w:w="8253"/>
      </w:tblGrid>
      <w:tr w:rsidR="00CB63FA" w14:paraId="4F0198F9" w14:textId="77777777" w:rsidTr="006C3175">
        <w:tc>
          <w:tcPr>
            <w:tcW w:w="8253" w:type="dxa"/>
          </w:tcPr>
          <w:p w14:paraId="27AA1C07" w14:textId="2825FED3" w:rsidR="00CB63FA" w:rsidRDefault="00CB63FA" w:rsidP="002656DE">
            <w:pPr>
              <w:pStyle w:val="NICEnormal"/>
            </w:pPr>
            <w:r w:rsidRPr="00E57EE0">
              <w:rPr>
                <w:b/>
              </w:rPr>
              <w:t>This quality standard covers</w:t>
            </w:r>
            <w:r>
              <w:t xml:space="preserve"> </w:t>
            </w:r>
            <w:r w:rsidR="004411B4" w:rsidRPr="004411B4">
              <w:t>indoor air quality in residential buildings</w:t>
            </w:r>
            <w:r w:rsidR="004411B4">
              <w:t>.</w:t>
            </w:r>
            <w:r>
              <w:t xml:space="preserve"> </w:t>
            </w:r>
            <w:r w:rsidR="002656DE">
              <w:t xml:space="preserve">These are places where people live including nursing homes, care homes and children’s </w:t>
            </w:r>
            <w:r w:rsidR="009625B4">
              <w:t xml:space="preserve">homes </w:t>
            </w:r>
            <w:r w:rsidR="002656DE">
              <w:t xml:space="preserve">but excluding prisons and secure environments. </w:t>
            </w:r>
            <w:r>
              <w:t>It does not cover a</w:t>
            </w:r>
            <w:r w:rsidRPr="00684B03">
              <w:t>reas of national policy, such as</w:t>
            </w:r>
            <w:r>
              <w:t xml:space="preserve"> </w:t>
            </w:r>
            <w:r w:rsidR="00FA42CE">
              <w:t xml:space="preserve">legislative changes, cross-government </w:t>
            </w:r>
            <w:proofErr w:type="gramStart"/>
            <w:r w:rsidR="00FA42CE">
              <w:t>organisations</w:t>
            </w:r>
            <w:proofErr w:type="gramEnd"/>
            <w:r w:rsidR="00FA42CE">
              <w:t xml:space="preserve"> and registration schemes.</w:t>
            </w:r>
          </w:p>
          <w:p w14:paraId="4B42714E" w14:textId="7FFC0515" w:rsidR="00CB63FA" w:rsidRPr="00056148" w:rsidRDefault="00CB63FA" w:rsidP="0080263B">
            <w:pPr>
              <w:pStyle w:val="NICEnormal"/>
            </w:pPr>
            <w:r w:rsidRPr="00056148">
              <w:t xml:space="preserve">This is the draft quality standard for consultation (from </w:t>
            </w:r>
            <w:bookmarkStart w:id="1" w:name="_Hlk97209645"/>
            <w:r w:rsidR="00A35BE9" w:rsidRPr="00056148">
              <w:t>1</w:t>
            </w:r>
            <w:r w:rsidR="00056148" w:rsidRPr="00056148">
              <w:t>4</w:t>
            </w:r>
            <w:r w:rsidR="00A35BE9" w:rsidRPr="00056148">
              <w:t xml:space="preserve"> </w:t>
            </w:r>
            <w:r w:rsidR="00056148" w:rsidRPr="00056148">
              <w:t xml:space="preserve">March </w:t>
            </w:r>
            <w:r w:rsidRPr="00056148">
              <w:t xml:space="preserve">to </w:t>
            </w:r>
            <w:r w:rsidR="00056148" w:rsidRPr="00056148">
              <w:t>11</w:t>
            </w:r>
            <w:r w:rsidR="00A35BE9" w:rsidRPr="00056148">
              <w:t xml:space="preserve"> </w:t>
            </w:r>
            <w:r w:rsidR="00056148" w:rsidRPr="00056148">
              <w:t xml:space="preserve">April </w:t>
            </w:r>
            <w:bookmarkEnd w:id="1"/>
            <w:r w:rsidR="00A35BE9" w:rsidRPr="00056148">
              <w:t>202</w:t>
            </w:r>
            <w:r w:rsidR="00056148" w:rsidRPr="00056148">
              <w:t>2</w:t>
            </w:r>
            <w:r w:rsidRPr="00056148">
              <w:t>).</w:t>
            </w:r>
            <w:r w:rsidR="00A35BE9" w:rsidRPr="00056148">
              <w:t xml:space="preserve"> </w:t>
            </w:r>
          </w:p>
        </w:tc>
      </w:tr>
    </w:tbl>
    <w:p w14:paraId="0B5667EB" w14:textId="77777777" w:rsidR="00E57EE0" w:rsidRPr="003604BE" w:rsidRDefault="00E57EE0">
      <w:r>
        <w:br w:type="page"/>
      </w:r>
    </w:p>
    <w:p w14:paraId="0CDD6596" w14:textId="77777777" w:rsidR="009C399D" w:rsidRPr="000C37A0" w:rsidRDefault="00A14DDD" w:rsidP="00804468">
      <w:pPr>
        <w:pStyle w:val="Heading1"/>
      </w:pPr>
      <w:bookmarkStart w:id="2" w:name="_Quality_statements"/>
      <w:bookmarkEnd w:id="2"/>
      <w:r>
        <w:lastRenderedPageBreak/>
        <w:t>Q</w:t>
      </w:r>
      <w:r w:rsidR="009C399D" w:rsidRPr="000C37A0">
        <w:t>uality statements</w:t>
      </w:r>
    </w:p>
    <w:p w14:paraId="75F2090E" w14:textId="67ABD860" w:rsidR="009C399D" w:rsidRPr="000C37A0" w:rsidRDefault="00FB5271" w:rsidP="009C399D">
      <w:pPr>
        <w:pStyle w:val="NICEnormal"/>
      </w:pPr>
      <w:hyperlink w:anchor="_Quality_statement_1:" w:history="1">
        <w:r w:rsidR="009C399D" w:rsidRPr="00AD2882">
          <w:rPr>
            <w:rStyle w:val="Hyperlink"/>
          </w:rPr>
          <w:t>Statement 1</w:t>
        </w:r>
      </w:hyperlink>
      <w:r w:rsidR="009C399D" w:rsidRPr="000C37A0">
        <w:t xml:space="preserve"> </w:t>
      </w:r>
      <w:r w:rsidR="00D23D46" w:rsidRPr="00D23D46">
        <w:t>Local authorities embed plans to improve indoor air quality into existing strategies to improve people’s health</w:t>
      </w:r>
      <w:r w:rsidR="00D23D46">
        <w:t>.</w:t>
      </w:r>
    </w:p>
    <w:p w14:paraId="135AD1B4" w14:textId="6FB4EE0B" w:rsidR="00753751" w:rsidRDefault="00FB5271"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D23D46" w:rsidRPr="00D23D46">
        <w:t>People with respiratory or cardiovascular conditions who have repeated or worsening respiratory symptoms are asked about their housing conditions by a healthcare professional</w:t>
      </w:r>
      <w:r w:rsidR="00275755" w:rsidRPr="00275755">
        <w:t>.</w:t>
      </w:r>
    </w:p>
    <w:p w14:paraId="26688FD5" w14:textId="2FE0615C" w:rsidR="00C80038" w:rsidRDefault="00FB5271" w:rsidP="00E1736C">
      <w:pPr>
        <w:pStyle w:val="NICEnormal"/>
      </w:pPr>
      <w:hyperlink w:anchor="_Quality_statement_X" w:history="1">
        <w:r w:rsidR="00E57EE0" w:rsidRPr="00AD2882">
          <w:rPr>
            <w:rStyle w:val="Hyperlink"/>
          </w:rPr>
          <w:t>Statement 3</w:t>
        </w:r>
      </w:hyperlink>
      <w:r w:rsidR="00E57EE0" w:rsidRPr="000C37A0">
        <w:t xml:space="preserve"> </w:t>
      </w:r>
      <w:r w:rsidR="0067460D" w:rsidRPr="0067460D">
        <w:t>Local authorities develop processes to help people request a housing assessment when poor indoor air quality is identified or suspected</w:t>
      </w:r>
      <w:r w:rsidR="0003039F" w:rsidRPr="0003039F">
        <w:t>.</w:t>
      </w:r>
      <w:r w:rsidR="00E1736C" w:rsidRPr="00753751">
        <w:t xml:space="preserve"> </w:t>
      </w:r>
    </w:p>
    <w:p w14:paraId="1E394C9A" w14:textId="77777777" w:rsidR="00C80038" w:rsidRDefault="00C80038">
      <w:pPr>
        <w:rPr>
          <w:rFonts w:ascii="Arial" w:hAnsi="Arial"/>
        </w:rPr>
      </w:pPr>
      <w:r>
        <w:br w:type="page"/>
      </w:r>
    </w:p>
    <w:tbl>
      <w:tblPr>
        <w:tblStyle w:val="PanelPrimary"/>
        <w:tblW w:w="0" w:type="auto"/>
        <w:tblLook w:val="0000" w:firstRow="0" w:lastRow="0" w:firstColumn="0" w:lastColumn="0" w:noHBand="0" w:noVBand="0"/>
        <w:tblDescription w:val="&#10;"/>
      </w:tblPr>
      <w:tblGrid>
        <w:gridCol w:w="8253"/>
      </w:tblGrid>
      <w:tr w:rsidR="00CB63FA" w14:paraId="465D85B7" w14:textId="77777777" w:rsidTr="006C3175">
        <w:tc>
          <w:tcPr>
            <w:tcW w:w="8253" w:type="dxa"/>
          </w:tcPr>
          <w:p w14:paraId="3C50C5EB" w14:textId="1C428447" w:rsidR="00CB63FA" w:rsidRPr="000C37A0" w:rsidRDefault="00CB63FA" w:rsidP="00CB63FA">
            <w:pPr>
              <w:pStyle w:val="Heading2"/>
              <w:outlineLvl w:val="1"/>
            </w:pPr>
            <w:bookmarkStart w:id="3" w:name="_Hlk42788001"/>
            <w:r w:rsidRPr="000C37A0">
              <w:lastRenderedPageBreak/>
              <w:t xml:space="preserve">Questions for consultation </w:t>
            </w:r>
          </w:p>
          <w:p w14:paraId="177F3130" w14:textId="3ED955AF" w:rsidR="00CB63FA" w:rsidRPr="000C37A0" w:rsidRDefault="00CB63FA" w:rsidP="00CB63FA">
            <w:pPr>
              <w:pStyle w:val="Heading3"/>
              <w:outlineLvl w:val="2"/>
            </w:pPr>
            <w:r w:rsidRPr="000C37A0">
              <w:t>Questions about the quality standard</w:t>
            </w:r>
          </w:p>
          <w:p w14:paraId="058EAFF9"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4E018A0B"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2C19B6BE"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48AC5565" w14:textId="77777777" w:rsidR="007D6106" w:rsidRPr="000C37A0" w:rsidRDefault="007D6106" w:rsidP="007D6106">
            <w:pPr>
              <w:pStyle w:val="Heading3"/>
              <w:outlineLvl w:val="2"/>
            </w:pPr>
            <w:r w:rsidRPr="000C37A0">
              <w:t>Questions about the individual quality statements</w:t>
            </w:r>
          </w:p>
          <w:p w14:paraId="0AB80485" w14:textId="5A4154E4" w:rsidR="007D6106" w:rsidRDefault="00793725" w:rsidP="007D6106">
            <w:pPr>
              <w:pStyle w:val="NICEnormal"/>
            </w:pPr>
            <w:r>
              <w:rPr>
                <w:b/>
                <w:bCs/>
              </w:rPr>
              <w:t xml:space="preserve">Question 4 </w:t>
            </w:r>
            <w:r w:rsidR="007D6106" w:rsidRPr="00793725">
              <w:t>For draft quality statement 1</w:t>
            </w:r>
            <w:r w:rsidR="007D6106">
              <w:t>:</w:t>
            </w:r>
            <w:r w:rsidR="007D6106" w:rsidRPr="000C37A0">
              <w:t xml:space="preserve"> </w:t>
            </w:r>
            <w:r>
              <w:t xml:space="preserve">Does the definition of plans to </w:t>
            </w:r>
            <w:r w:rsidR="00DA703E">
              <w:t xml:space="preserve">improve </w:t>
            </w:r>
            <w:r w:rsidR="00960B66" w:rsidRPr="00960B66">
              <w:t xml:space="preserve">indoor air quality </w:t>
            </w:r>
            <w:r w:rsidR="00960B66">
              <w:t xml:space="preserve">include examples that are appropriate for local authorities? </w:t>
            </w:r>
            <w:r w:rsidR="007D6106" w:rsidRPr="00C57C91">
              <w:t>If not, please say why and</w:t>
            </w:r>
            <w:r w:rsidR="000D06B9">
              <w:t>,</w:t>
            </w:r>
            <w:r w:rsidR="007D6106" w:rsidRPr="00C57C91">
              <w:t xml:space="preserve"> if possible</w:t>
            </w:r>
            <w:r w:rsidR="000D06B9">
              <w:t>,</w:t>
            </w:r>
            <w:r w:rsidR="007D6106" w:rsidRPr="00C57C91">
              <w:t xml:space="preserve"> suggest alternative</w:t>
            </w:r>
            <w:r w:rsidR="00960B66">
              <w:t>s</w:t>
            </w:r>
            <w:r w:rsidR="007D6106" w:rsidRPr="00C57C91">
              <w:t>.</w:t>
            </w:r>
          </w:p>
          <w:p w14:paraId="29BF1411" w14:textId="7D89205E" w:rsidR="00960B66" w:rsidRDefault="00960B66" w:rsidP="00960B66">
            <w:pPr>
              <w:pStyle w:val="NICEnormal"/>
            </w:pPr>
            <w:r>
              <w:rPr>
                <w:b/>
                <w:bCs/>
              </w:rPr>
              <w:t xml:space="preserve">Question 5 </w:t>
            </w:r>
            <w:r w:rsidRPr="00793725">
              <w:t xml:space="preserve">For draft quality statement </w:t>
            </w:r>
            <w:r>
              <w:t>2:</w:t>
            </w:r>
            <w:r w:rsidRPr="000C37A0">
              <w:t xml:space="preserve"> </w:t>
            </w:r>
            <w:r>
              <w:t xml:space="preserve">What questions </w:t>
            </w:r>
            <w:r w:rsidRPr="00960B66">
              <w:t>about housing conditions</w:t>
            </w:r>
            <w:r>
              <w:t xml:space="preserve"> </w:t>
            </w:r>
            <w:r w:rsidR="00174E41">
              <w:t>c</w:t>
            </w:r>
            <w:r>
              <w:t xml:space="preserve">ould a healthcare professional </w:t>
            </w:r>
            <w:r w:rsidRPr="00960B66">
              <w:t>ask</w:t>
            </w:r>
            <w:r w:rsidR="00174E41">
              <w:t>?</w:t>
            </w:r>
          </w:p>
          <w:p w14:paraId="44AA98B2" w14:textId="771C9694" w:rsidR="00174E41" w:rsidRDefault="00174E41" w:rsidP="00174E41">
            <w:pPr>
              <w:pStyle w:val="NICEnormal"/>
            </w:pPr>
            <w:r>
              <w:rPr>
                <w:b/>
                <w:bCs/>
              </w:rPr>
              <w:t xml:space="preserve">Question 6 </w:t>
            </w:r>
            <w:r w:rsidRPr="00793725">
              <w:t xml:space="preserve">For draft quality statement </w:t>
            </w:r>
            <w:r w:rsidR="008315B7">
              <w:t>2</w:t>
            </w:r>
            <w:r>
              <w:t>:</w:t>
            </w:r>
            <w:r w:rsidRPr="000C37A0">
              <w:t xml:space="preserve"> </w:t>
            </w:r>
            <w:r w:rsidR="008315B7">
              <w:t xml:space="preserve">Is it feasible for a </w:t>
            </w:r>
            <w:r>
              <w:t xml:space="preserve">healthcare professional </w:t>
            </w:r>
            <w:r w:rsidR="00DA703E">
              <w:t xml:space="preserve">to </w:t>
            </w:r>
            <w:r>
              <w:t>help someone request a housing assessment?</w:t>
            </w:r>
            <w:r w:rsidR="008315B7">
              <w:t xml:space="preserve"> If so, please give examples of how this can be done.</w:t>
            </w:r>
          </w:p>
          <w:p w14:paraId="6DD92868" w14:textId="4074CA22" w:rsidR="008315B7" w:rsidRDefault="008315B7" w:rsidP="008315B7">
            <w:pPr>
              <w:pStyle w:val="NICEnormal"/>
            </w:pPr>
            <w:r>
              <w:rPr>
                <w:b/>
                <w:bCs/>
              </w:rPr>
              <w:t xml:space="preserve">Question 7 </w:t>
            </w:r>
            <w:r w:rsidRPr="00793725">
              <w:t xml:space="preserve">For draft quality statement </w:t>
            </w:r>
            <w:r>
              <w:t>3:</w:t>
            </w:r>
            <w:r w:rsidRPr="000C37A0">
              <w:t xml:space="preserve"> </w:t>
            </w:r>
            <w:r w:rsidRPr="008315B7">
              <w:t xml:space="preserve">Statement 3 covers a range of housing assessments carried out by different organisations across different tenures. Would </w:t>
            </w:r>
            <w:r w:rsidR="000E295F">
              <w:t xml:space="preserve">this statement </w:t>
            </w:r>
            <w:r w:rsidRPr="008315B7">
              <w:t>have a greater impact by focusing on a particular tenure and type of assessment?</w:t>
            </w:r>
          </w:p>
          <w:p w14:paraId="1782AF7E" w14:textId="77777777" w:rsidR="00F660EC" w:rsidRDefault="00F660EC" w:rsidP="00CB63FA">
            <w:pPr>
              <w:pStyle w:val="Heading3"/>
              <w:outlineLvl w:val="2"/>
            </w:pPr>
          </w:p>
          <w:p w14:paraId="2A13F30D" w14:textId="77777777" w:rsidR="00F660EC" w:rsidRDefault="00F660EC" w:rsidP="00CB63FA">
            <w:pPr>
              <w:pStyle w:val="Heading3"/>
              <w:outlineLvl w:val="2"/>
            </w:pPr>
          </w:p>
          <w:p w14:paraId="635D43B5" w14:textId="0B933990" w:rsidR="00CB63FA" w:rsidRDefault="00CB63FA" w:rsidP="00CB63FA">
            <w:pPr>
              <w:pStyle w:val="Heading3"/>
              <w:outlineLvl w:val="2"/>
            </w:pPr>
            <w:r>
              <w:lastRenderedPageBreak/>
              <w:t>Local practice case studies</w:t>
            </w:r>
          </w:p>
          <w:p w14:paraId="0BFB64FA" w14:textId="08F5FB1E" w:rsidR="007D6106" w:rsidRPr="00BB32FB" w:rsidRDefault="00CB63FA" w:rsidP="00CB63FA">
            <w:pPr>
              <w:pStyle w:val="NICEnormal"/>
            </w:pPr>
            <w:r w:rsidRPr="00E96396">
              <w:rPr>
                <w:b/>
              </w:rPr>
              <w:t xml:space="preserve">Question </w:t>
            </w:r>
            <w:r w:rsidR="000E295F">
              <w:rPr>
                <w:b/>
              </w:rPr>
              <w:t>8</w:t>
            </w:r>
            <w:r>
              <w:rPr>
                <w:b/>
              </w:rPr>
              <w:t xml:space="preserve"> </w:t>
            </w:r>
            <w:bookmarkStart w:id="4" w:name="_Hlk83213830"/>
            <w:r w:rsidRPr="00AC5A95">
              <w:t>Do you have an example from practice of implementing the NICE guideline that underpins this quality standard? If so, please provide details on the comments form</w:t>
            </w:r>
            <w:r>
              <w:t>.</w:t>
            </w:r>
            <w:bookmarkEnd w:id="4"/>
          </w:p>
        </w:tc>
      </w:tr>
    </w:tbl>
    <w:p w14:paraId="0CDF8E7B" w14:textId="77777777" w:rsidR="00CB63FA" w:rsidRPr="00123D3F" w:rsidRDefault="00CB63FA" w:rsidP="00CB63FA">
      <w:pPr>
        <w:pStyle w:val="NICEnormal"/>
      </w:pPr>
    </w:p>
    <w:p w14:paraId="7769C5B8" w14:textId="6A1EE49D" w:rsidR="009C399D" w:rsidRPr="000C37A0" w:rsidRDefault="00275ED0" w:rsidP="00A40D68">
      <w:pPr>
        <w:pStyle w:val="Heading1"/>
      </w:pPr>
      <w:bookmarkStart w:id="5" w:name="_Quality_statement_1:"/>
      <w:bookmarkEnd w:id="3"/>
      <w:bookmarkEnd w:id="5"/>
      <w:r w:rsidRPr="000C37A0">
        <w:rPr>
          <w:rStyle w:val="NICEnormalChar"/>
        </w:rPr>
        <w:br w:type="page"/>
      </w:r>
      <w:r w:rsidR="009C399D" w:rsidRPr="000C37A0">
        <w:lastRenderedPageBreak/>
        <w:t xml:space="preserve">Quality statement 1: </w:t>
      </w:r>
      <w:r w:rsidR="00877BF8">
        <w:t>Local strategies</w:t>
      </w:r>
      <w:r w:rsidR="00000B96">
        <w:t xml:space="preserve"> </w:t>
      </w:r>
    </w:p>
    <w:p w14:paraId="365AD6DA" w14:textId="77777777" w:rsidR="009C399D" w:rsidRPr="000C37A0" w:rsidRDefault="009C399D" w:rsidP="00A40D68">
      <w:pPr>
        <w:pStyle w:val="Heading2"/>
      </w:pPr>
      <w:r w:rsidRPr="000C37A0">
        <w:t>Quality statement</w:t>
      </w:r>
    </w:p>
    <w:p w14:paraId="55F12D3B" w14:textId="71A91906" w:rsidR="001C5EC6" w:rsidRDefault="00B64D50" w:rsidP="00CF3F24">
      <w:pPr>
        <w:pStyle w:val="NICEnormal"/>
      </w:pPr>
      <w:r w:rsidRPr="00B64D50">
        <w:t>Local authorities embed plans to improve indoor air quality into existing strategies to improve people’s health.</w:t>
      </w:r>
    </w:p>
    <w:p w14:paraId="456C75C2" w14:textId="77777777" w:rsidR="009C399D" w:rsidRPr="000C37A0" w:rsidRDefault="009C399D" w:rsidP="00614313">
      <w:pPr>
        <w:pStyle w:val="Heading2"/>
      </w:pPr>
      <w:r w:rsidRPr="000C37A0">
        <w:t xml:space="preserve">Rationale </w:t>
      </w:r>
    </w:p>
    <w:p w14:paraId="4DADAF6D" w14:textId="5035CB44" w:rsidR="00F72D70" w:rsidRPr="000C37A0" w:rsidRDefault="00F72D70" w:rsidP="00F72D70">
      <w:pPr>
        <w:pStyle w:val="NICEnormal"/>
      </w:pPr>
      <w:r>
        <w:t>L</w:t>
      </w:r>
      <w:r w:rsidRPr="00877BF8">
        <w:t xml:space="preserve">ocal authorities </w:t>
      </w:r>
      <w:r>
        <w:t xml:space="preserve">have strategies for making improvements and reducing inequalities across their different areas of responsibility, for example, </w:t>
      </w:r>
      <w:r w:rsidRPr="00280573">
        <w:t xml:space="preserve">housing, health and wellbeing, </w:t>
      </w:r>
      <w:r w:rsidRPr="002B063F">
        <w:t>clean air</w:t>
      </w:r>
      <w:r>
        <w:t xml:space="preserve">, </w:t>
      </w:r>
      <w:proofErr w:type="gramStart"/>
      <w:r>
        <w:t>environment</w:t>
      </w:r>
      <w:proofErr w:type="gramEnd"/>
      <w:r>
        <w:t xml:space="preserve"> and</w:t>
      </w:r>
      <w:r w:rsidRPr="00280573">
        <w:t xml:space="preserve"> inequalities</w:t>
      </w:r>
      <w:r>
        <w:t xml:space="preserve"> strategies. Including plans for improving indoor air quality in relevant strategies will support changes to reduce people’s exposure to indoor pollutants and improve their health and wellbeing.</w:t>
      </w:r>
      <w:r w:rsidR="00737F9D">
        <w:t xml:space="preserve"> This will also help </w:t>
      </w:r>
      <w:r w:rsidR="00BF4CDC">
        <w:t xml:space="preserve">achieve the </w:t>
      </w:r>
      <w:hyperlink r:id="rId8" w:history="1">
        <w:r w:rsidR="00737F9D" w:rsidRPr="00E37E6E">
          <w:rPr>
            <w:rStyle w:val="Hyperlink"/>
          </w:rPr>
          <w:t>government clean air strategy</w:t>
        </w:r>
      </w:hyperlink>
      <w:r w:rsidR="00BF4CDC">
        <w:t xml:space="preserve"> aim of reducing exposure to air pollutants at home</w:t>
      </w:r>
      <w:r w:rsidR="00737F9D" w:rsidRPr="00877BF8">
        <w:t>.</w:t>
      </w:r>
    </w:p>
    <w:p w14:paraId="110FD7AC" w14:textId="77777777" w:rsidR="009C399D" w:rsidRPr="000C37A0" w:rsidRDefault="009C399D" w:rsidP="00945D72">
      <w:pPr>
        <w:pStyle w:val="Heading2"/>
      </w:pPr>
      <w:r w:rsidRPr="000C37A0">
        <w:t xml:space="preserve">Quality </w:t>
      </w:r>
      <w:r w:rsidRPr="00945D72">
        <w:t>measur</w:t>
      </w:r>
      <w:r w:rsidR="0051659A" w:rsidRPr="00945D72">
        <w:t>es</w:t>
      </w:r>
    </w:p>
    <w:p w14:paraId="27D19290" w14:textId="1762A43E" w:rsidR="00CD3AAA" w:rsidRDefault="00CD3AAA" w:rsidP="001C5EC6">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 and can be adapted and used flexibly.</w:t>
      </w:r>
      <w:r w:rsidRPr="00CD3AAA">
        <w:rPr>
          <w:color w:val="000000" w:themeColor="text1"/>
        </w:rPr>
        <w:t xml:space="preserve"> </w:t>
      </w:r>
    </w:p>
    <w:p w14:paraId="7D18E385" w14:textId="77777777" w:rsidR="009E6CC0" w:rsidRPr="000C37A0" w:rsidRDefault="009E6CC0" w:rsidP="00945D72">
      <w:pPr>
        <w:pStyle w:val="Heading3"/>
      </w:pPr>
      <w:r>
        <w:t>Structure</w:t>
      </w:r>
    </w:p>
    <w:p w14:paraId="2B7F8354" w14:textId="502A72DF" w:rsidR="000247C5" w:rsidRDefault="002B063F" w:rsidP="00EE072F">
      <w:pPr>
        <w:pStyle w:val="NICEnormal"/>
      </w:pPr>
      <w:r>
        <w:t xml:space="preserve">a) </w:t>
      </w:r>
      <w:r w:rsidR="000247C5" w:rsidRPr="002B063F">
        <w:t xml:space="preserve">Evidence that </w:t>
      </w:r>
      <w:r w:rsidR="00412859" w:rsidRPr="002B063F">
        <w:t xml:space="preserve">local authorities </w:t>
      </w:r>
      <w:r w:rsidR="000247C5" w:rsidRPr="002B063F">
        <w:t xml:space="preserve">identify how they will address </w:t>
      </w:r>
      <w:r w:rsidR="000247C5">
        <w:t>indoor air quality</w:t>
      </w:r>
      <w:r w:rsidR="000247C5" w:rsidRPr="002B063F">
        <w:t xml:space="preserve"> in the</w:t>
      </w:r>
      <w:r w:rsidR="000247C5">
        <w:t>ir</w:t>
      </w:r>
      <w:r w:rsidR="000247C5" w:rsidRPr="002B063F">
        <w:t xml:space="preserve"> housing, health and wellbeing, clean air</w:t>
      </w:r>
      <w:r w:rsidR="000247C5">
        <w:t>,</w:t>
      </w:r>
      <w:r w:rsidR="000247C5" w:rsidRPr="002B063F">
        <w:t xml:space="preserve"> </w:t>
      </w:r>
      <w:r w:rsidR="000247C5">
        <w:t>environment</w:t>
      </w:r>
      <w:r w:rsidR="002E3E72">
        <w:t xml:space="preserve">, </w:t>
      </w:r>
      <w:proofErr w:type="gramStart"/>
      <w:r w:rsidR="002E3E72">
        <w:t>inequalities</w:t>
      </w:r>
      <w:proofErr w:type="gramEnd"/>
      <w:r w:rsidR="000247C5">
        <w:t xml:space="preserve"> and other key strategies.</w:t>
      </w:r>
    </w:p>
    <w:p w14:paraId="4B02F9BA" w14:textId="10EB1CF5" w:rsidR="009E6CC0" w:rsidRDefault="009E6CC0" w:rsidP="00983984">
      <w:pPr>
        <w:pStyle w:val="NICEnormal"/>
        <w:rPr>
          <w:color w:val="000000" w:themeColor="text1"/>
        </w:rPr>
      </w:pPr>
      <w:r w:rsidRPr="00B4696C">
        <w:rPr>
          <w:b/>
          <w:iCs/>
        </w:rPr>
        <w:t>Data source:</w:t>
      </w:r>
      <w:r w:rsidRPr="000C37A0">
        <w:t xml:space="preserve"> </w:t>
      </w:r>
      <w:r w:rsidR="002B063F" w:rsidRPr="002B063F">
        <w:t xml:space="preserve">No routinely collected </w:t>
      </w:r>
      <w:r w:rsidR="00412859" w:rsidRPr="002B063F">
        <w:t xml:space="preserve">national data </w:t>
      </w:r>
      <w:r w:rsidR="002B063F" w:rsidRPr="002B063F">
        <w:t xml:space="preserve">for this measure has been identified. </w:t>
      </w:r>
      <w:r w:rsidR="002F5BF5" w:rsidRPr="002B063F">
        <w:rPr>
          <w:color w:val="000000" w:themeColor="text1"/>
        </w:rPr>
        <w:t xml:space="preserve">Data can be collected from </w:t>
      </w:r>
      <w:r w:rsidR="002B063F" w:rsidRPr="002B063F">
        <w:rPr>
          <w:color w:val="000000" w:themeColor="text1"/>
        </w:rPr>
        <w:t>strategies published on local authority websites.</w:t>
      </w:r>
    </w:p>
    <w:p w14:paraId="33FB8EF8" w14:textId="52096C90" w:rsidR="002B063F" w:rsidRDefault="002B063F" w:rsidP="002B063F">
      <w:pPr>
        <w:pStyle w:val="NICEnormal"/>
      </w:pPr>
      <w:r>
        <w:t xml:space="preserve">b) </w:t>
      </w:r>
      <w:r w:rsidRPr="002B063F">
        <w:t xml:space="preserve">Evidence that </w:t>
      </w:r>
      <w:r w:rsidR="00412859" w:rsidRPr="002B063F">
        <w:t xml:space="preserve">local authorities </w:t>
      </w:r>
      <w:r>
        <w:t>monitor progress towards their goals to address ind</w:t>
      </w:r>
      <w:r w:rsidR="008A7A47">
        <w:t>o</w:t>
      </w:r>
      <w:r>
        <w:t xml:space="preserve">or air quality </w:t>
      </w:r>
      <w:r w:rsidR="008A7A47">
        <w:t xml:space="preserve">set out in </w:t>
      </w:r>
      <w:r w:rsidR="002E3E72" w:rsidRPr="002E3E72">
        <w:t xml:space="preserve">housing, health and wellbeing, clean air, environment, </w:t>
      </w:r>
      <w:proofErr w:type="gramStart"/>
      <w:r w:rsidR="002E3E72" w:rsidRPr="002E3E72">
        <w:t>inequalities</w:t>
      </w:r>
      <w:proofErr w:type="gramEnd"/>
      <w:r w:rsidR="002E3E72" w:rsidRPr="002E3E72">
        <w:t xml:space="preserve"> and other key strategies</w:t>
      </w:r>
      <w:r w:rsidR="008A7A47">
        <w:t>.</w:t>
      </w:r>
    </w:p>
    <w:p w14:paraId="54A89729" w14:textId="1C2C19EE" w:rsidR="002B063F" w:rsidRDefault="002B063F" w:rsidP="002B063F">
      <w:pPr>
        <w:pStyle w:val="NICEnormal"/>
        <w:rPr>
          <w:color w:val="000000" w:themeColor="text1"/>
        </w:rPr>
      </w:pPr>
      <w:r w:rsidRPr="00B4696C">
        <w:rPr>
          <w:b/>
          <w:iCs/>
        </w:rPr>
        <w:lastRenderedPageBreak/>
        <w:t>Data source:</w:t>
      </w:r>
      <w:r w:rsidRPr="000C37A0">
        <w:t xml:space="preserve"> </w:t>
      </w:r>
      <w:r w:rsidRPr="002B063F">
        <w:t xml:space="preserve">No routinely collected </w:t>
      </w:r>
      <w:r w:rsidR="007C0E1C" w:rsidRPr="002B063F">
        <w:t xml:space="preserve">national data </w:t>
      </w:r>
      <w:r w:rsidRPr="002B063F">
        <w:t xml:space="preserve">for this measure has been identified. </w:t>
      </w:r>
      <w:r w:rsidRPr="002B063F">
        <w:rPr>
          <w:color w:val="000000" w:themeColor="text1"/>
        </w:rPr>
        <w:t xml:space="preserve">Data can be collected from </w:t>
      </w:r>
      <w:r w:rsidR="008A7A47">
        <w:rPr>
          <w:color w:val="000000" w:themeColor="text1"/>
        </w:rPr>
        <w:t xml:space="preserve">strategy monitoring </w:t>
      </w:r>
      <w:r w:rsidR="00E1736C">
        <w:rPr>
          <w:color w:val="000000" w:themeColor="text1"/>
        </w:rPr>
        <w:t>and</w:t>
      </w:r>
      <w:r w:rsidR="008A7A47">
        <w:rPr>
          <w:color w:val="000000" w:themeColor="text1"/>
        </w:rPr>
        <w:t xml:space="preserve"> implementation reports</w:t>
      </w:r>
      <w:r w:rsidRPr="002B063F">
        <w:rPr>
          <w:color w:val="000000" w:themeColor="text1"/>
        </w:rPr>
        <w:t xml:space="preserve"> published on local authority websites.</w:t>
      </w:r>
    </w:p>
    <w:p w14:paraId="5318F063" w14:textId="045BC123" w:rsidR="00E62003" w:rsidRDefault="00E62003" w:rsidP="002B063F">
      <w:pPr>
        <w:pStyle w:val="NICEnormal"/>
        <w:rPr>
          <w:color w:val="000000" w:themeColor="text1"/>
        </w:rPr>
      </w:pPr>
      <w:r w:rsidRPr="7C3F89C3">
        <w:rPr>
          <w:color w:val="000000" w:themeColor="text1"/>
        </w:rPr>
        <w:t>c) Evidence that local authority staff identify poor indoor air quality through existing home visits.</w:t>
      </w:r>
    </w:p>
    <w:p w14:paraId="4F0D06F3" w14:textId="247231E9" w:rsidR="00E62003" w:rsidRDefault="00E62003" w:rsidP="002B063F">
      <w:pPr>
        <w:pStyle w:val="NICEnormal"/>
      </w:pPr>
      <w:r w:rsidRPr="00E62003">
        <w:rPr>
          <w:b/>
          <w:bCs/>
        </w:rPr>
        <w:t>Data source:</w:t>
      </w:r>
      <w:r w:rsidRPr="00E62003">
        <w:t xml:space="preserve"> No routinely collected </w:t>
      </w:r>
      <w:r w:rsidR="007C0E1C" w:rsidRPr="00E62003">
        <w:t xml:space="preserve">national data </w:t>
      </w:r>
      <w:r w:rsidRPr="00E62003">
        <w:t>for this measure has been identified.</w:t>
      </w:r>
      <w:r>
        <w:t xml:space="preserve"> Data can be collected locally from local authority </w:t>
      </w:r>
      <w:r w:rsidRPr="00E62003">
        <w:t>inspection protocols</w:t>
      </w:r>
      <w:r>
        <w:t>.</w:t>
      </w:r>
    </w:p>
    <w:p w14:paraId="73F618FE" w14:textId="77777777" w:rsidR="009E6CC0" w:rsidRDefault="009E6CC0" w:rsidP="00625085">
      <w:pPr>
        <w:pStyle w:val="Heading2"/>
      </w:pPr>
      <w:r>
        <w:t xml:space="preserve">What the quality statement means for </w:t>
      </w:r>
      <w:r w:rsidR="003E684D">
        <w:t xml:space="preserve">different </w:t>
      </w:r>
      <w:r w:rsidR="00A14DDD">
        <w:t>audiences</w:t>
      </w:r>
    </w:p>
    <w:p w14:paraId="5BA3AD02" w14:textId="6452CF94" w:rsidR="006E6229" w:rsidRDefault="001A5DCC" w:rsidP="002A5095">
      <w:pPr>
        <w:pStyle w:val="NICEnormal"/>
      </w:pPr>
      <w:r w:rsidRPr="7C3F89C3">
        <w:rPr>
          <w:b/>
          <w:bCs/>
        </w:rPr>
        <w:t>Local authorities</w:t>
      </w:r>
      <w:r>
        <w:t xml:space="preserve"> </w:t>
      </w:r>
      <w:r w:rsidR="006E6229" w:rsidRPr="006E6229">
        <w:t xml:space="preserve">develop plans to improve air quality that are embedded into existing strategies on </w:t>
      </w:r>
      <w:r w:rsidR="002E3E72" w:rsidRPr="002E3E72">
        <w:t xml:space="preserve">housing, health and wellbeing, clean air, environment, </w:t>
      </w:r>
      <w:proofErr w:type="gramStart"/>
      <w:r w:rsidR="002E3E72" w:rsidRPr="002E3E72">
        <w:t>inequalities</w:t>
      </w:r>
      <w:proofErr w:type="gramEnd"/>
      <w:r w:rsidR="002E3E72" w:rsidRPr="002E3E72">
        <w:t xml:space="preserve"> and other key strategies</w:t>
      </w:r>
      <w:r w:rsidR="006E6229" w:rsidRPr="006E6229">
        <w:t>. They set goals for the plans and monitor progress towards achievement.</w:t>
      </w:r>
    </w:p>
    <w:p w14:paraId="472DC18C" w14:textId="2FBB1457" w:rsidR="00DF7E01" w:rsidRPr="00DA5845" w:rsidRDefault="55B42A4C" w:rsidP="00CF3F24">
      <w:pPr>
        <w:pStyle w:val="NICEnormal"/>
      </w:pPr>
      <w:r w:rsidRPr="19BF275F">
        <w:rPr>
          <w:b/>
          <w:bCs/>
        </w:rPr>
        <w:t>People</w:t>
      </w:r>
      <w:r w:rsidR="65F26CEB" w:rsidRPr="19BF275F">
        <w:rPr>
          <w:b/>
          <w:bCs/>
        </w:rPr>
        <w:t xml:space="preserve"> in the community</w:t>
      </w:r>
      <w:r w:rsidR="65F26CEB">
        <w:t xml:space="preserve"> know that their local authority is working to improve the quality of air inside the buildings they live in.</w:t>
      </w:r>
    </w:p>
    <w:p w14:paraId="3A357306" w14:textId="77777777" w:rsidR="009C399D" w:rsidRPr="000C37A0" w:rsidRDefault="009C399D" w:rsidP="002D23BE">
      <w:pPr>
        <w:pStyle w:val="Heading2"/>
      </w:pPr>
      <w:r w:rsidRPr="000C37A0">
        <w:t>Source guidance</w:t>
      </w:r>
    </w:p>
    <w:p w14:paraId="52164A86" w14:textId="56A35C49" w:rsidR="007B7A95" w:rsidRPr="00DA5845" w:rsidRDefault="00FB5271" w:rsidP="00CF3F24">
      <w:pPr>
        <w:pStyle w:val="NICEnormal"/>
      </w:pPr>
      <w:hyperlink r:id="rId9" w:history="1">
        <w:r w:rsidR="00DA5845" w:rsidRPr="00DA5845">
          <w:rPr>
            <w:rStyle w:val="Hyperlink"/>
          </w:rPr>
          <w:t>Indoor air quality at home</w:t>
        </w:r>
        <w:r w:rsidR="005B2339" w:rsidRPr="00DA5845">
          <w:rPr>
            <w:rStyle w:val="Hyperlink"/>
          </w:rPr>
          <w:t>.</w:t>
        </w:r>
        <w:r w:rsidR="007B7A95" w:rsidRPr="00DA5845">
          <w:rPr>
            <w:rStyle w:val="Hyperlink"/>
          </w:rPr>
          <w:t xml:space="preserve"> NICE guideline </w:t>
        </w:r>
        <w:r w:rsidR="00DA5845" w:rsidRPr="00DA5845">
          <w:rPr>
            <w:rStyle w:val="Hyperlink"/>
          </w:rPr>
          <w:t>NG149</w:t>
        </w:r>
      </w:hyperlink>
      <w:r w:rsidR="005B2339" w:rsidRPr="00DA5845">
        <w:t xml:space="preserve"> (201</w:t>
      </w:r>
      <w:r w:rsidR="00DA5845" w:rsidRPr="00DA5845">
        <w:t>9</w:t>
      </w:r>
      <w:r w:rsidR="005B2339" w:rsidRPr="00DA5845">
        <w:t>)</w:t>
      </w:r>
      <w:r w:rsidR="007B7A95" w:rsidRPr="00DA5845">
        <w:t>, recommendation</w:t>
      </w:r>
      <w:r w:rsidR="00DA5845">
        <w:t>s</w:t>
      </w:r>
      <w:r w:rsidR="007B7A95" w:rsidRPr="00DA5845">
        <w:t xml:space="preserve"> 1.</w:t>
      </w:r>
      <w:r w:rsidR="00DA5845">
        <w:t>1</w:t>
      </w:r>
      <w:r w:rsidR="007B7A95" w:rsidRPr="00DA5845">
        <w:t>.1</w:t>
      </w:r>
      <w:r w:rsidR="00DA5845">
        <w:t xml:space="preserve"> and 1.1.8</w:t>
      </w:r>
    </w:p>
    <w:p w14:paraId="06EE20FE"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796A1CA3" w14:textId="336F54AC" w:rsidR="00AC5961" w:rsidRDefault="00AC5961" w:rsidP="00AC5961">
      <w:pPr>
        <w:pStyle w:val="Heading3"/>
      </w:pPr>
      <w:r>
        <w:t>Plans to improve indoor air quality</w:t>
      </w:r>
    </w:p>
    <w:p w14:paraId="1E032333" w14:textId="025BFF87" w:rsidR="00AC5961" w:rsidRDefault="0094385A" w:rsidP="00AC5961">
      <w:pPr>
        <w:pStyle w:val="NICEnormal"/>
      </w:pPr>
      <w:r>
        <w:t>These could include</w:t>
      </w:r>
      <w:r w:rsidR="00AF084B">
        <w:t>:</w:t>
      </w:r>
    </w:p>
    <w:p w14:paraId="158DB049" w14:textId="736C9F4D" w:rsidR="005F64F4" w:rsidRDefault="005F64F4" w:rsidP="006E6229">
      <w:pPr>
        <w:pStyle w:val="Bulletleft1"/>
      </w:pPr>
      <w:r>
        <w:t>I</w:t>
      </w:r>
      <w:r w:rsidRPr="005F64F4">
        <w:t>dentify</w:t>
      </w:r>
      <w:r>
        <w:t>ing</w:t>
      </w:r>
      <w:r w:rsidRPr="005F64F4">
        <w:t xml:space="preserve"> groups of people more </w:t>
      </w:r>
      <w:r w:rsidR="00952DA7">
        <w:t xml:space="preserve">likely to be </w:t>
      </w:r>
      <w:r w:rsidRPr="005F64F4">
        <w:t xml:space="preserve">vulnerable to ill health from exposure to poor indoor air </w:t>
      </w:r>
      <w:r>
        <w:t>quality</w:t>
      </w:r>
      <w:r w:rsidR="00952DA7">
        <w:t>.</w:t>
      </w:r>
      <w:r w:rsidR="009E48BB">
        <w:t xml:space="preserve"> See </w:t>
      </w:r>
      <w:hyperlink r:id="rId10" w:history="1">
        <w:r w:rsidR="009E48BB" w:rsidRPr="003F2FA4">
          <w:rPr>
            <w:rStyle w:val="Hyperlink"/>
          </w:rPr>
          <w:t>NICE’s guideline on indoor air quality at home</w:t>
        </w:r>
      </w:hyperlink>
      <w:r w:rsidR="009E48BB">
        <w:rPr>
          <w:rStyle w:val="NICEnormalChar"/>
        </w:rPr>
        <w:t xml:space="preserve">, </w:t>
      </w:r>
      <w:r w:rsidR="009E48BB" w:rsidRPr="003825D9">
        <w:rPr>
          <w:rStyle w:val="NICEnormalChar"/>
        </w:rPr>
        <w:t>box</w:t>
      </w:r>
      <w:r w:rsidR="009E48BB">
        <w:rPr>
          <w:rStyle w:val="NICEnormalChar"/>
        </w:rPr>
        <w:t xml:space="preserve"> </w:t>
      </w:r>
      <w:r w:rsidR="009E48BB" w:rsidRPr="003825D9">
        <w:rPr>
          <w:rStyle w:val="NICEnormalChar"/>
        </w:rPr>
        <w:t>1</w:t>
      </w:r>
      <w:r w:rsidR="009E48BB">
        <w:rPr>
          <w:rStyle w:val="NICEnormalChar"/>
        </w:rPr>
        <w:t xml:space="preserve"> </w:t>
      </w:r>
      <w:r w:rsidR="00C551B5">
        <w:rPr>
          <w:rStyle w:val="NICEnormalChar"/>
        </w:rPr>
        <w:t>for a list of p</w:t>
      </w:r>
      <w:r w:rsidR="00C551B5" w:rsidRPr="00C551B5">
        <w:rPr>
          <w:rStyle w:val="NICEnormalChar"/>
        </w:rPr>
        <w:t>eople who may be particularly vulnerable to ill health</w:t>
      </w:r>
      <w:r w:rsidR="00C551B5">
        <w:rPr>
          <w:rStyle w:val="NICEnormalChar"/>
        </w:rPr>
        <w:t>.</w:t>
      </w:r>
    </w:p>
    <w:p w14:paraId="4C7B7F5F" w14:textId="1ADC7E68" w:rsidR="005F64F4" w:rsidRDefault="005F64F4" w:rsidP="006E6229">
      <w:pPr>
        <w:pStyle w:val="Bulletleft1"/>
      </w:pPr>
      <w:r>
        <w:t xml:space="preserve">Identifying </w:t>
      </w:r>
      <w:r w:rsidRPr="005F64F4">
        <w:t>ho</w:t>
      </w:r>
      <w:r w:rsidR="00952DA7">
        <w:t xml:space="preserve">mes that put people at </w:t>
      </w:r>
      <w:r w:rsidRPr="005F64F4">
        <w:t>increase</w:t>
      </w:r>
      <w:r w:rsidR="00952DA7">
        <w:t>d</w:t>
      </w:r>
      <w:r w:rsidRPr="005F64F4">
        <w:t xml:space="preserve"> risk of exposure</w:t>
      </w:r>
      <w:r w:rsidR="00952DA7">
        <w:t xml:space="preserve"> to poor indoor air quality, such as those located in areas with high levels of outdoor air pollution, with inadequate ventilation, with damp or mould, or in need of repair.</w:t>
      </w:r>
      <w:r w:rsidR="00C551B5">
        <w:t xml:space="preserve"> See </w:t>
      </w:r>
      <w:hyperlink r:id="rId11" w:history="1">
        <w:r w:rsidR="00C551B5" w:rsidRPr="003F2FA4">
          <w:rPr>
            <w:rStyle w:val="Hyperlink"/>
          </w:rPr>
          <w:t>NICE’s guideline on indoor air quality at home</w:t>
        </w:r>
      </w:hyperlink>
      <w:r w:rsidR="00C551B5">
        <w:rPr>
          <w:rStyle w:val="NICEnormalChar"/>
        </w:rPr>
        <w:t xml:space="preserve">, </w:t>
      </w:r>
      <w:r w:rsidR="00C551B5" w:rsidRPr="003825D9">
        <w:rPr>
          <w:rStyle w:val="NICEnormalChar"/>
        </w:rPr>
        <w:t>box</w:t>
      </w:r>
      <w:r w:rsidR="00C551B5">
        <w:rPr>
          <w:rStyle w:val="NICEnormalChar"/>
        </w:rPr>
        <w:t xml:space="preserve"> </w:t>
      </w:r>
      <w:r w:rsidR="00C551B5" w:rsidRPr="003825D9">
        <w:rPr>
          <w:rStyle w:val="NICEnormalChar"/>
        </w:rPr>
        <w:t>1</w:t>
      </w:r>
      <w:r w:rsidR="00C551B5">
        <w:rPr>
          <w:rStyle w:val="NICEnormalChar"/>
        </w:rPr>
        <w:t xml:space="preserve"> for h</w:t>
      </w:r>
      <w:r w:rsidR="00C551B5" w:rsidRPr="00C551B5">
        <w:rPr>
          <w:rStyle w:val="NICEnormalChar"/>
        </w:rPr>
        <w:t>ousing conditions that put people at increased risk of exposure</w:t>
      </w:r>
      <w:r w:rsidR="00C551B5">
        <w:rPr>
          <w:rStyle w:val="NICEnormalChar"/>
        </w:rPr>
        <w:t>.</w:t>
      </w:r>
    </w:p>
    <w:p w14:paraId="6A52D25F" w14:textId="67FEB3AE" w:rsidR="00251875" w:rsidRDefault="00251875" w:rsidP="006E6229">
      <w:pPr>
        <w:pStyle w:val="Bulletleft1"/>
      </w:pPr>
      <w:r>
        <w:lastRenderedPageBreak/>
        <w:t>E</w:t>
      </w:r>
      <w:r w:rsidRPr="00251875">
        <w:t xml:space="preserve">nsuring the Joint Strategic Needs Assessment has up-to-date information on the health impacts of </w:t>
      </w:r>
      <w:r>
        <w:t xml:space="preserve">indoor air quality </w:t>
      </w:r>
      <w:r w:rsidRPr="00251875">
        <w:t>on the population.</w:t>
      </w:r>
    </w:p>
    <w:p w14:paraId="7926FAB9" w14:textId="01060425" w:rsidR="00135098" w:rsidRDefault="00135098" w:rsidP="006E6229">
      <w:pPr>
        <w:pStyle w:val="Bulletleft1"/>
      </w:pPr>
      <w:r>
        <w:t>D</w:t>
      </w:r>
      <w:r w:rsidRPr="00135098">
        <w:t>evelop</w:t>
      </w:r>
      <w:r>
        <w:t>ing</w:t>
      </w:r>
      <w:r w:rsidRPr="00135098">
        <w:t xml:space="preserve"> inspection protocols to identify poor indoor air quality through existing home visits by staff</w:t>
      </w:r>
      <w:r>
        <w:t>. Protocols may include</w:t>
      </w:r>
      <w:r w:rsidRPr="00135098">
        <w:t xml:space="preserve"> visual inspections, </w:t>
      </w:r>
      <w:proofErr w:type="gramStart"/>
      <w:r w:rsidRPr="00135098">
        <w:t>checklists</w:t>
      </w:r>
      <w:proofErr w:type="gramEnd"/>
      <w:r w:rsidRPr="00135098">
        <w:t xml:space="preserve"> and the monitoring of pollutant levels</w:t>
      </w:r>
      <w:r>
        <w:t>.</w:t>
      </w:r>
    </w:p>
    <w:p w14:paraId="35FB24A9" w14:textId="22B414B2" w:rsidR="00135098" w:rsidRDefault="00135098" w:rsidP="006E6229">
      <w:pPr>
        <w:pStyle w:val="Bulletleft1"/>
      </w:pPr>
      <w:r>
        <w:t>Training staff who visit people in their homes on sources of indoor air pollutants and their effects on health; how to give advice on avoiding activities that increase pollutants; improving ventilation; and who can provide help with repairs and improvements.</w:t>
      </w:r>
    </w:p>
    <w:p w14:paraId="7845AF85" w14:textId="3135999D" w:rsidR="00952DA7" w:rsidRDefault="00952DA7" w:rsidP="006E6229">
      <w:pPr>
        <w:pStyle w:val="Bulletleft1"/>
      </w:pPr>
      <w:r>
        <w:t xml:space="preserve">Ensuring </w:t>
      </w:r>
      <w:r w:rsidR="00EB1FC3">
        <w:t xml:space="preserve">retrofit </w:t>
      </w:r>
      <w:r w:rsidR="00135098">
        <w:t xml:space="preserve">programmes </w:t>
      </w:r>
      <w:r w:rsidR="00EB1FC3">
        <w:t xml:space="preserve">to reduce carbon emissions in existing homes and programmes of housing </w:t>
      </w:r>
      <w:r w:rsidRPr="00952DA7">
        <w:t>maintenance works</w:t>
      </w:r>
      <w:r>
        <w:t xml:space="preserve"> </w:t>
      </w:r>
      <w:r w:rsidR="00BF72BF">
        <w:t xml:space="preserve">take a </w:t>
      </w:r>
      <w:r w:rsidR="00BF72BF" w:rsidRPr="00BF72BF">
        <w:t xml:space="preserve">balanced approach to ventilation, </w:t>
      </w:r>
      <w:proofErr w:type="gramStart"/>
      <w:r w:rsidR="00BF72BF" w:rsidRPr="00BF72BF">
        <w:t>insulation</w:t>
      </w:r>
      <w:proofErr w:type="gramEnd"/>
      <w:r w:rsidR="00BF72BF" w:rsidRPr="00BF72BF">
        <w:t xml:space="preserve"> and heating for good indoor air quality</w:t>
      </w:r>
      <w:r w:rsidR="00BF72BF">
        <w:t>.</w:t>
      </w:r>
    </w:p>
    <w:p w14:paraId="4DF098C0" w14:textId="68BBC141" w:rsidR="00C7349C" w:rsidRDefault="00C7349C" w:rsidP="006E6229">
      <w:pPr>
        <w:pStyle w:val="Bulletleft1"/>
      </w:pPr>
      <w:r>
        <w:t>W</w:t>
      </w:r>
      <w:r w:rsidRPr="00C7349C">
        <w:t>orking with external organisations to inform home improvement programmes and identify grants to combat poor indoor air quality</w:t>
      </w:r>
      <w:r>
        <w:t>.</w:t>
      </w:r>
    </w:p>
    <w:p w14:paraId="4CB934B2" w14:textId="425D33E5" w:rsidR="0074102F" w:rsidRDefault="00CE43A5" w:rsidP="006E6229">
      <w:pPr>
        <w:pStyle w:val="Bulletleft1"/>
      </w:pPr>
      <w:r>
        <w:t xml:space="preserve">Making members of the public and relevant professionals aware of </w:t>
      </w:r>
      <w:r w:rsidR="00135098" w:rsidRPr="00135098">
        <w:t xml:space="preserve">the causes of poor indoor air quality, </w:t>
      </w:r>
      <w:r w:rsidR="00251875">
        <w:t xml:space="preserve">who is </w:t>
      </w:r>
      <w:r w:rsidR="00251875" w:rsidRPr="00251875">
        <w:t>particularly vulnerable</w:t>
      </w:r>
      <w:r w:rsidR="00251875">
        <w:t>,</w:t>
      </w:r>
      <w:r w:rsidR="00251875" w:rsidRPr="00251875">
        <w:t xml:space="preserve"> </w:t>
      </w:r>
      <w:r w:rsidR="00135098" w:rsidRPr="00135098">
        <w:t>how health is affected</w:t>
      </w:r>
      <w:r w:rsidR="00251875">
        <w:t xml:space="preserve"> and </w:t>
      </w:r>
      <w:r w:rsidR="00135098" w:rsidRPr="00135098">
        <w:t>how to prevent or reduce poor indoor air quality.</w:t>
      </w:r>
      <w:r w:rsidR="00251875">
        <w:t xml:space="preserve"> This may include using </w:t>
      </w:r>
      <w:r w:rsidR="0074102F">
        <w:t xml:space="preserve">campaigns, web pages, </w:t>
      </w:r>
      <w:r w:rsidR="00251875">
        <w:t xml:space="preserve">and </w:t>
      </w:r>
      <w:r w:rsidR="0074102F">
        <w:t>social media</w:t>
      </w:r>
      <w:r w:rsidR="00251875">
        <w:t>.</w:t>
      </w:r>
    </w:p>
    <w:p w14:paraId="2433001B" w14:textId="1A9724CC" w:rsidR="006772B5" w:rsidRDefault="0074102F" w:rsidP="006772B5">
      <w:pPr>
        <w:pStyle w:val="Bulletleft1last"/>
      </w:pPr>
      <w:r w:rsidRPr="0074102F">
        <w:t>Targeted engagement with relevant professionals (</w:t>
      </w:r>
      <w:r w:rsidR="00F541A0">
        <w:t xml:space="preserve">such as </w:t>
      </w:r>
      <w:r w:rsidRPr="0074102F">
        <w:t>those involved in planning, designing, building, renovating and maintaining homes) to encourage building design that improves indoor air quality</w:t>
      </w:r>
      <w:r w:rsidR="00F541A0">
        <w:t>.</w:t>
      </w:r>
    </w:p>
    <w:p w14:paraId="336B631A" w14:textId="47698A8F" w:rsidR="006772B5" w:rsidRPr="006772B5" w:rsidRDefault="006772B5" w:rsidP="006772B5">
      <w:pPr>
        <w:pStyle w:val="NICEnormal"/>
        <w:rPr>
          <w:highlight w:val="cyan"/>
        </w:rPr>
      </w:pPr>
      <w:r>
        <w:t xml:space="preserve">[Adapted from </w:t>
      </w:r>
      <w:hyperlink r:id="rId12" w:history="1">
        <w:r w:rsidRPr="003F2FA4">
          <w:rPr>
            <w:rStyle w:val="Hyperlink"/>
          </w:rPr>
          <w:t>NICE’s guideline on indoor air quality at home</w:t>
        </w:r>
      </w:hyperlink>
      <w:r w:rsidRPr="00BF49BE">
        <w:t xml:space="preserve"> recommendations </w:t>
      </w:r>
      <w:r w:rsidR="00BF49BE" w:rsidRPr="00BF49BE">
        <w:t>1.1.1,</w:t>
      </w:r>
      <w:r w:rsidR="00BF49BE">
        <w:t xml:space="preserve"> </w:t>
      </w:r>
      <w:r w:rsidR="00BF49BE" w:rsidRPr="00BF49BE">
        <w:t>1.1.2</w:t>
      </w:r>
      <w:r w:rsidR="00BF49BE">
        <w:t xml:space="preserve">, </w:t>
      </w:r>
      <w:r w:rsidR="00B349C4">
        <w:t xml:space="preserve">1.1.3, 1.1.4, </w:t>
      </w:r>
      <w:r w:rsidR="00BF49BE">
        <w:t xml:space="preserve">1.1.6, </w:t>
      </w:r>
      <w:r w:rsidR="00B349C4">
        <w:t xml:space="preserve">1.1.7, 1.3.1, and </w:t>
      </w:r>
      <w:r w:rsidR="00BF49BE">
        <w:t>1.3.2</w:t>
      </w:r>
      <w:r w:rsidR="00B349C4">
        <w:t>]</w:t>
      </w:r>
    </w:p>
    <w:p w14:paraId="219CCB86" w14:textId="65AFA2BD" w:rsidR="00166AEE" w:rsidRDefault="003F2FA4" w:rsidP="00C408D2">
      <w:pPr>
        <w:pStyle w:val="Heading3"/>
      </w:pPr>
      <w:r>
        <w:t>Local authorities</w:t>
      </w:r>
    </w:p>
    <w:p w14:paraId="4848D015" w14:textId="420F665D" w:rsidR="006379CB" w:rsidRDefault="003F2FA4" w:rsidP="006379CB">
      <w:pPr>
        <w:pStyle w:val="NICEnormal"/>
      </w:pPr>
      <w:r>
        <w:t xml:space="preserve">This term </w:t>
      </w:r>
      <w:r w:rsidRPr="003F2FA4">
        <w:t xml:space="preserve">covers all types of local authority in England; these are county councils, district councils, unitary authorities, metropolitan </w:t>
      </w:r>
      <w:proofErr w:type="gramStart"/>
      <w:r w:rsidRPr="003F2FA4">
        <w:t>districts</w:t>
      </w:r>
      <w:proofErr w:type="gramEnd"/>
      <w:r w:rsidRPr="003F2FA4">
        <w:t xml:space="preserve"> and London boroughs. Each local authority should decide which </w:t>
      </w:r>
      <w:r>
        <w:t xml:space="preserve">part of the statement is </w:t>
      </w:r>
      <w:r w:rsidRPr="003F2FA4">
        <w:t>relevant to their local responsibilities</w:t>
      </w:r>
      <w:r>
        <w:t xml:space="preserve">. </w:t>
      </w:r>
      <w:r w:rsidRPr="003F2FA4">
        <w:t>[</w:t>
      </w:r>
      <w:hyperlink r:id="rId13" w:history="1">
        <w:r w:rsidRPr="003F2FA4">
          <w:rPr>
            <w:rStyle w:val="Hyperlink"/>
          </w:rPr>
          <w:t>NICE’s guideline on indoor air quality at home</w:t>
        </w:r>
      </w:hyperlink>
      <w:r w:rsidRPr="003F2FA4">
        <w:t>]</w:t>
      </w:r>
    </w:p>
    <w:p w14:paraId="140F5A04" w14:textId="025214B0" w:rsidR="007C1C8B" w:rsidRDefault="007C1C8B" w:rsidP="007C1C8B">
      <w:pPr>
        <w:pStyle w:val="Heading2"/>
      </w:pPr>
      <w:r w:rsidRPr="000C37A0">
        <w:lastRenderedPageBreak/>
        <w:t>Question</w:t>
      </w:r>
      <w:r>
        <w:t xml:space="preserve"> </w:t>
      </w:r>
      <w:r w:rsidRPr="000C37A0">
        <w:t>for consultation</w:t>
      </w:r>
    </w:p>
    <w:p w14:paraId="21F047C1" w14:textId="12B6043D" w:rsidR="007C1C8B" w:rsidRPr="007C1C8B" w:rsidRDefault="007C1C8B" w:rsidP="007C1C8B">
      <w:pPr>
        <w:pStyle w:val="NICEnormal"/>
      </w:pPr>
      <w:r>
        <w:t xml:space="preserve">Does the definition of plans to improve </w:t>
      </w:r>
      <w:r w:rsidRPr="00960B66">
        <w:t xml:space="preserve">indoor air quality </w:t>
      </w:r>
      <w:r>
        <w:t xml:space="preserve">include examples that are appropriate for local authorities? </w:t>
      </w:r>
      <w:r w:rsidRPr="00C57C91">
        <w:t>If not, please say why and</w:t>
      </w:r>
      <w:r w:rsidR="005674C8">
        <w:t>,</w:t>
      </w:r>
      <w:r w:rsidRPr="00C57C91">
        <w:t xml:space="preserve"> if possible</w:t>
      </w:r>
      <w:r w:rsidR="005674C8">
        <w:t>,</w:t>
      </w:r>
      <w:r w:rsidRPr="00C57C91">
        <w:t xml:space="preserve"> suggest alternative</w:t>
      </w:r>
      <w:r>
        <w:t>s</w:t>
      </w:r>
      <w:r w:rsidRPr="00C57C91">
        <w:t>.</w:t>
      </w:r>
      <w:bookmarkStart w:id="6" w:name="_Quality_statement_2:"/>
      <w:bookmarkEnd w:id="6"/>
    </w:p>
    <w:p w14:paraId="3E13108D" w14:textId="3EE787F8" w:rsidR="006729F4" w:rsidRPr="000C37A0" w:rsidRDefault="006729F4" w:rsidP="00CF3F24">
      <w:pPr>
        <w:pStyle w:val="Heading1"/>
      </w:pPr>
      <w:r>
        <w:br w:type="page"/>
      </w:r>
      <w:r w:rsidR="55B42A4C">
        <w:lastRenderedPageBreak/>
        <w:t>Quality statement 2</w:t>
      </w:r>
      <w:r w:rsidR="300D772A">
        <w:t xml:space="preserve">: </w:t>
      </w:r>
      <w:r w:rsidR="4B7CF4B7">
        <w:t xml:space="preserve">People with </w:t>
      </w:r>
      <w:bookmarkStart w:id="7" w:name="_Hlk79058966"/>
      <w:r w:rsidR="751A476C">
        <w:t>respiratory or cardiovascular conditions</w:t>
      </w:r>
      <w:bookmarkEnd w:id="7"/>
    </w:p>
    <w:p w14:paraId="1C47EF70" w14:textId="77777777" w:rsidR="00D547F1" w:rsidRPr="000C37A0" w:rsidRDefault="00D547F1" w:rsidP="00D547F1">
      <w:pPr>
        <w:pStyle w:val="Heading2"/>
      </w:pPr>
      <w:r w:rsidRPr="000C37A0">
        <w:t>Quality statement</w:t>
      </w:r>
    </w:p>
    <w:p w14:paraId="7329BE35" w14:textId="5138E832" w:rsidR="00B10DDD" w:rsidRDefault="4B7CF4B7" w:rsidP="00B10DDD">
      <w:pPr>
        <w:pStyle w:val="NICEnormal"/>
      </w:pPr>
      <w:r>
        <w:t xml:space="preserve">People with </w:t>
      </w:r>
      <w:r w:rsidR="0021464D">
        <w:t xml:space="preserve">respiratory or cardiovascular </w:t>
      </w:r>
      <w:r w:rsidR="078938C2">
        <w:t xml:space="preserve">conditions who have </w:t>
      </w:r>
      <w:r>
        <w:t xml:space="preserve">repeated or worsening </w:t>
      </w:r>
      <w:r w:rsidR="0094385A">
        <w:t xml:space="preserve">respiratory </w:t>
      </w:r>
      <w:r>
        <w:t xml:space="preserve">symptoms are asked about their </w:t>
      </w:r>
      <w:r w:rsidR="000B5261">
        <w:t xml:space="preserve">housing conditions </w:t>
      </w:r>
      <w:r>
        <w:t>by a healthcare professional.</w:t>
      </w:r>
    </w:p>
    <w:p w14:paraId="4786C922" w14:textId="77777777" w:rsidR="00B10DDD" w:rsidRPr="000C37A0" w:rsidRDefault="00B10DDD" w:rsidP="00B10DDD">
      <w:pPr>
        <w:pStyle w:val="Heading2"/>
      </w:pPr>
      <w:r w:rsidRPr="000C37A0">
        <w:t xml:space="preserve">Rationale </w:t>
      </w:r>
    </w:p>
    <w:p w14:paraId="0A20678C" w14:textId="3D6D9164" w:rsidR="0021464D" w:rsidRPr="000C37A0" w:rsidRDefault="0021464D" w:rsidP="0021464D">
      <w:pPr>
        <w:pStyle w:val="NICEnormal"/>
      </w:pPr>
      <w:r>
        <w:t>Exposure to poor indoor air quality may cause or worsen respiratory symptoms, such as cough and wheeze,</w:t>
      </w:r>
      <w:r w:rsidDel="0017098F">
        <w:t xml:space="preserve"> </w:t>
      </w:r>
      <w:r>
        <w:t>particularly in p</w:t>
      </w:r>
      <w:r w:rsidRPr="0071771C">
        <w:t xml:space="preserve">eople with </w:t>
      </w:r>
      <w:r>
        <w:t xml:space="preserve">respiratory or </w:t>
      </w:r>
      <w:r w:rsidRPr="0071771C">
        <w:t>cardiovascular conditions</w:t>
      </w:r>
      <w:r>
        <w:t xml:space="preserve">. Asking people about their housing conditions will allow healthcare professionals to </w:t>
      </w:r>
      <w:r w:rsidR="00FE648A">
        <w:t xml:space="preserve">consider </w:t>
      </w:r>
      <w:r>
        <w:t xml:space="preserve">and address </w:t>
      </w:r>
      <w:r w:rsidR="00823426">
        <w:t>factors</w:t>
      </w:r>
      <w:r>
        <w:t xml:space="preserve"> that </w:t>
      </w:r>
      <w:r w:rsidR="00FE648A">
        <w:t xml:space="preserve">could be </w:t>
      </w:r>
      <w:r>
        <w:t xml:space="preserve">contributing to or causing their </w:t>
      </w:r>
      <w:r w:rsidR="00914101">
        <w:t xml:space="preserve">respiratory </w:t>
      </w:r>
      <w:r>
        <w:t xml:space="preserve">symptoms. </w:t>
      </w:r>
    </w:p>
    <w:p w14:paraId="3F55E699" w14:textId="77777777" w:rsidR="00B10DDD" w:rsidRPr="000C37A0" w:rsidRDefault="00B10DDD" w:rsidP="00B10DDD">
      <w:pPr>
        <w:pStyle w:val="Heading2"/>
      </w:pPr>
      <w:r w:rsidRPr="000C37A0">
        <w:t xml:space="preserve">Quality </w:t>
      </w:r>
      <w:r w:rsidRPr="00945D72">
        <w:t>measures</w:t>
      </w:r>
    </w:p>
    <w:p w14:paraId="5D7C5C17" w14:textId="77777777" w:rsidR="00B10DDD" w:rsidRDefault="00B10DDD" w:rsidP="00B10DDD">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06E5B666" w14:textId="77777777" w:rsidR="00B10DDD" w:rsidRPr="000C37A0" w:rsidRDefault="00B10DDD" w:rsidP="00B10DDD">
      <w:pPr>
        <w:pStyle w:val="Heading3"/>
      </w:pPr>
      <w:r w:rsidRPr="00945D72">
        <w:t>Structure</w:t>
      </w:r>
    </w:p>
    <w:p w14:paraId="40550E83" w14:textId="5B24E632" w:rsidR="0093696E" w:rsidRDefault="0093696E" w:rsidP="00B10DDD">
      <w:pPr>
        <w:pStyle w:val="NICEnormal"/>
      </w:pPr>
      <w:r>
        <w:t xml:space="preserve">Evidence </w:t>
      </w:r>
      <w:r w:rsidR="004B4C2E">
        <w:t xml:space="preserve">that </w:t>
      </w:r>
      <w:r>
        <w:t xml:space="preserve">healthcare </w:t>
      </w:r>
      <w:r w:rsidRPr="0093696E">
        <w:t xml:space="preserve">professionals </w:t>
      </w:r>
      <w:r w:rsidR="004B4C2E">
        <w:t xml:space="preserve">are aware of the </w:t>
      </w:r>
      <w:r>
        <w:t xml:space="preserve">effects of </w:t>
      </w:r>
      <w:r w:rsidRPr="0093696E">
        <w:t xml:space="preserve">poor indoor air quality </w:t>
      </w:r>
      <w:r>
        <w:t xml:space="preserve">on </w:t>
      </w:r>
      <w:r w:rsidRPr="0093696E">
        <w:t>health</w:t>
      </w:r>
      <w:r>
        <w:t xml:space="preserve"> and </w:t>
      </w:r>
      <w:r w:rsidR="00BD53E3">
        <w:t xml:space="preserve">how </w:t>
      </w:r>
      <w:r>
        <w:t>housing conditions</w:t>
      </w:r>
      <w:r w:rsidRPr="0093696E">
        <w:t xml:space="preserve"> </w:t>
      </w:r>
      <w:r w:rsidR="00BD53E3">
        <w:t xml:space="preserve">can </w:t>
      </w:r>
      <w:r w:rsidR="004B4C2E">
        <w:t>increase the risk of exposure to pollutants.</w:t>
      </w:r>
    </w:p>
    <w:p w14:paraId="69E328C1" w14:textId="02854BA1" w:rsidR="00B10DDD" w:rsidRDefault="00B10DDD" w:rsidP="00B10DDD">
      <w:pPr>
        <w:pStyle w:val="NICEnormal"/>
      </w:pPr>
      <w:r w:rsidRPr="00B4696C">
        <w:rPr>
          <w:b/>
          <w:iCs/>
        </w:rPr>
        <w:t>Data source:</w:t>
      </w:r>
      <w:r w:rsidRPr="000C37A0">
        <w:t xml:space="preserve"> </w:t>
      </w:r>
      <w:r w:rsidRPr="002B063F">
        <w:t xml:space="preserve">No routinely collected national data for this measure has been identified. </w:t>
      </w:r>
      <w:r w:rsidRPr="002B063F">
        <w:rPr>
          <w:color w:val="000000" w:themeColor="text1"/>
        </w:rPr>
        <w:t xml:space="preserve">Data can be collected </w:t>
      </w:r>
      <w:r w:rsidR="00BA2636">
        <w:rPr>
          <w:color w:val="000000" w:themeColor="text1"/>
        </w:rPr>
        <w:t xml:space="preserve">locally </w:t>
      </w:r>
      <w:r w:rsidRPr="002B063F">
        <w:rPr>
          <w:color w:val="000000" w:themeColor="text1"/>
        </w:rPr>
        <w:t xml:space="preserve">from </w:t>
      </w:r>
      <w:r w:rsidR="00BA2636">
        <w:rPr>
          <w:color w:val="000000" w:themeColor="text1"/>
        </w:rPr>
        <w:t>training records and continuing professional development documents.</w:t>
      </w:r>
      <w:r w:rsidR="00BA2636" w:rsidRPr="00BA2636">
        <w:t xml:space="preserve"> </w:t>
      </w:r>
    </w:p>
    <w:p w14:paraId="633C35E9" w14:textId="0EB94FB1" w:rsidR="008A7A47" w:rsidRDefault="008A7A47" w:rsidP="008A7A47">
      <w:pPr>
        <w:pStyle w:val="Heading3"/>
      </w:pPr>
      <w:r w:rsidRPr="000C37A0">
        <w:t>Process</w:t>
      </w:r>
    </w:p>
    <w:p w14:paraId="7E0B7947" w14:textId="11C90AA0" w:rsidR="00BD53E3" w:rsidRDefault="00BD53E3" w:rsidP="00BD53E3">
      <w:pPr>
        <w:pStyle w:val="NICEnormal"/>
      </w:pPr>
      <w:r>
        <w:t xml:space="preserve">a) </w:t>
      </w:r>
      <w:r w:rsidRPr="002C7C35">
        <w:t xml:space="preserve">Proportion of people </w:t>
      </w:r>
      <w:r>
        <w:t xml:space="preserve">having a </w:t>
      </w:r>
      <w:r w:rsidRPr="007B46A6">
        <w:t xml:space="preserve">review appointment </w:t>
      </w:r>
      <w:r>
        <w:t xml:space="preserve">with a healthcare professional </w:t>
      </w:r>
      <w:r w:rsidRPr="007B46A6">
        <w:t xml:space="preserve">for respiratory conditions or cardiovascular conditions </w:t>
      </w:r>
      <w:r>
        <w:t xml:space="preserve">and who have </w:t>
      </w:r>
      <w:r w:rsidRPr="002C7C35">
        <w:t xml:space="preserve">repeated </w:t>
      </w:r>
      <w:r w:rsidR="00CB5D37">
        <w:t xml:space="preserve">or worsening respiratory </w:t>
      </w:r>
      <w:r w:rsidRPr="002C7C35">
        <w:t>symptoms</w:t>
      </w:r>
      <w:r>
        <w:t xml:space="preserve">, who are </w:t>
      </w:r>
      <w:r w:rsidRPr="00483E16">
        <w:t>asked about their housing condition</w:t>
      </w:r>
      <w:r>
        <w:t>s.</w:t>
      </w:r>
    </w:p>
    <w:p w14:paraId="1436E12D" w14:textId="77777777" w:rsidR="00AB7907" w:rsidRPr="000C37A0" w:rsidRDefault="00AB7907" w:rsidP="00AB7907">
      <w:pPr>
        <w:pStyle w:val="NICEnormal"/>
      </w:pPr>
      <w:r w:rsidRPr="000C37A0">
        <w:lastRenderedPageBreak/>
        <w:t>Numerator –</w:t>
      </w:r>
      <w:r>
        <w:t xml:space="preserve"> </w:t>
      </w:r>
      <w:r w:rsidRPr="002C7C35">
        <w:t>the number in the denominator who are asked about their housing conditions.</w:t>
      </w:r>
    </w:p>
    <w:p w14:paraId="18692BC1" w14:textId="5C27EFD4" w:rsidR="00AB7907" w:rsidRPr="000C37A0" w:rsidRDefault="00AB7907" w:rsidP="00AB7907">
      <w:pPr>
        <w:pStyle w:val="NICEnormal"/>
      </w:pPr>
      <w:r w:rsidRPr="002C7C35">
        <w:t>Denominator –</w:t>
      </w:r>
      <w:r>
        <w:t xml:space="preserve"> </w:t>
      </w:r>
      <w:r w:rsidRPr="002C7C35">
        <w:t xml:space="preserve">the number people </w:t>
      </w:r>
      <w:r>
        <w:t xml:space="preserve">with </w:t>
      </w:r>
      <w:bookmarkStart w:id="8" w:name="_Hlk79068021"/>
      <w:r w:rsidRPr="007B46A6">
        <w:t>respiratory conditions or cardiovascular conditions</w:t>
      </w:r>
      <w:bookmarkEnd w:id="8"/>
      <w:r w:rsidRPr="007B46A6">
        <w:t xml:space="preserve"> </w:t>
      </w:r>
      <w:r>
        <w:t xml:space="preserve">who have </w:t>
      </w:r>
      <w:bookmarkStart w:id="9" w:name="_Hlk89423244"/>
      <w:r w:rsidRPr="002C7C35">
        <w:t xml:space="preserve">repeated or worsening respiratory symptoms </w:t>
      </w:r>
      <w:bookmarkEnd w:id="9"/>
      <w:r>
        <w:t>having a review appointment with a healthcare professional</w:t>
      </w:r>
      <w:r w:rsidRPr="002C7C35">
        <w:t>.</w:t>
      </w:r>
    </w:p>
    <w:p w14:paraId="14F9C6F4" w14:textId="7B07576E" w:rsidR="008A7A47" w:rsidRDefault="008A7A47" w:rsidP="008A7A47">
      <w:pPr>
        <w:pStyle w:val="NICEnormal"/>
        <w:rPr>
          <w:color w:val="000000" w:themeColor="text1"/>
        </w:rPr>
      </w:pPr>
      <w:r w:rsidRPr="007001F5">
        <w:rPr>
          <w:b/>
          <w:iCs/>
        </w:rPr>
        <w:t>Data source:</w:t>
      </w:r>
      <w:r w:rsidRPr="007001F5">
        <w:t xml:space="preserve"> </w:t>
      </w:r>
      <w:r w:rsidR="00123C73" w:rsidRPr="002B063F">
        <w:t xml:space="preserve">No routinely collected national data for this measure has been identified. </w:t>
      </w:r>
      <w:r w:rsidRPr="007001F5">
        <w:rPr>
          <w:color w:val="000000" w:themeColor="text1"/>
        </w:rPr>
        <w:t>Data can be collected from information recorded locally by healthcare professionals and provider organisations, for example from patient records.</w:t>
      </w:r>
    </w:p>
    <w:p w14:paraId="0B104BF8" w14:textId="215CC710" w:rsidR="006421FC" w:rsidRDefault="006421FC" w:rsidP="006421FC">
      <w:pPr>
        <w:pStyle w:val="NICEnormal"/>
      </w:pPr>
      <w:r>
        <w:t xml:space="preserve">b) </w:t>
      </w:r>
      <w:r w:rsidRPr="002C7C35">
        <w:t xml:space="preserve">Proportion of people </w:t>
      </w:r>
      <w:r w:rsidR="00514CC8">
        <w:t xml:space="preserve">with </w:t>
      </w:r>
      <w:r w:rsidR="00514CC8" w:rsidRPr="00514CC8">
        <w:t xml:space="preserve">respiratory or cardiovascular conditions </w:t>
      </w:r>
      <w:r>
        <w:t xml:space="preserve">having an </w:t>
      </w:r>
      <w:r w:rsidRPr="007B46A6">
        <w:t xml:space="preserve">appointment </w:t>
      </w:r>
      <w:r>
        <w:t xml:space="preserve">with a healthcare professional </w:t>
      </w:r>
      <w:r w:rsidRPr="007B46A6">
        <w:t xml:space="preserve">for </w:t>
      </w:r>
      <w:r w:rsidR="00514CC8" w:rsidRPr="00514CC8">
        <w:t xml:space="preserve">repeated or worsening respiratory    symptoms </w:t>
      </w:r>
      <w:r>
        <w:t xml:space="preserve">who are </w:t>
      </w:r>
      <w:r w:rsidRPr="00483E16">
        <w:t>asked about their housing condition</w:t>
      </w:r>
      <w:r>
        <w:t>s.</w:t>
      </w:r>
    </w:p>
    <w:p w14:paraId="62E3224C" w14:textId="77777777" w:rsidR="0061136B" w:rsidRPr="000C37A0" w:rsidRDefault="0061136B" w:rsidP="0061136B">
      <w:pPr>
        <w:pStyle w:val="NICEnormal"/>
      </w:pPr>
      <w:r w:rsidRPr="000C37A0">
        <w:t>Numerator –</w:t>
      </w:r>
      <w:r>
        <w:t xml:space="preserve"> </w:t>
      </w:r>
      <w:r w:rsidRPr="002C7C35">
        <w:t>the number in the denominator who are asked about their housing conditions.</w:t>
      </w:r>
    </w:p>
    <w:p w14:paraId="3EA7B040" w14:textId="0F54634F" w:rsidR="0061136B" w:rsidRDefault="0061136B" w:rsidP="0061136B">
      <w:pPr>
        <w:pStyle w:val="NICEnormal"/>
      </w:pPr>
      <w:r w:rsidRPr="002C7C35">
        <w:t>Denominator –</w:t>
      </w:r>
      <w:r>
        <w:t xml:space="preserve"> </w:t>
      </w:r>
      <w:r w:rsidRPr="002C7C35">
        <w:t xml:space="preserve">the number people </w:t>
      </w:r>
      <w:r>
        <w:t xml:space="preserve">with </w:t>
      </w:r>
      <w:r w:rsidRPr="007B46A6">
        <w:t xml:space="preserve">respiratory </w:t>
      </w:r>
      <w:r w:rsidR="00514CC8">
        <w:t xml:space="preserve">or cardiovascular </w:t>
      </w:r>
      <w:r w:rsidRPr="007B46A6">
        <w:t>condition</w:t>
      </w:r>
      <w:r w:rsidR="00044817">
        <w:t>s</w:t>
      </w:r>
      <w:r w:rsidRPr="007B46A6">
        <w:t xml:space="preserve"> </w:t>
      </w:r>
      <w:r>
        <w:t>who have an appointment with a healthcare professional for</w:t>
      </w:r>
      <w:r w:rsidR="00044817" w:rsidRPr="00044817">
        <w:t xml:space="preserve"> repeated or worsening respiratory symptoms</w:t>
      </w:r>
      <w:r w:rsidRPr="002C7C35">
        <w:t>.</w:t>
      </w:r>
    </w:p>
    <w:p w14:paraId="28DB9DDB" w14:textId="77777777" w:rsidR="00F77758" w:rsidRDefault="00F77758" w:rsidP="00F77758">
      <w:pPr>
        <w:pStyle w:val="NICEnormal"/>
        <w:rPr>
          <w:color w:val="000000" w:themeColor="text1"/>
        </w:rPr>
      </w:pPr>
      <w:r w:rsidRPr="007001F5">
        <w:rPr>
          <w:b/>
          <w:iCs/>
        </w:rPr>
        <w:t>Data source:</w:t>
      </w:r>
      <w:r w:rsidRPr="007001F5">
        <w:t xml:space="preserve"> </w:t>
      </w:r>
      <w:r w:rsidRPr="002B063F">
        <w:t xml:space="preserve">No routinely collected national data for this measure has been identified. </w:t>
      </w:r>
      <w:r w:rsidRPr="007001F5">
        <w:rPr>
          <w:color w:val="000000" w:themeColor="text1"/>
        </w:rPr>
        <w:t>Data can be collected from information recorded locally by healthcare professionals and provider organisations, for example from patient records.</w:t>
      </w:r>
    </w:p>
    <w:p w14:paraId="567EDC3B" w14:textId="77777777" w:rsidR="0050074B" w:rsidRPr="000C37A0" w:rsidRDefault="0050074B" w:rsidP="0050074B">
      <w:pPr>
        <w:pStyle w:val="Heading3"/>
      </w:pPr>
      <w:r w:rsidRPr="000C37A0">
        <w:t>Outcome</w:t>
      </w:r>
    </w:p>
    <w:p w14:paraId="4C2C2C39" w14:textId="7404B838" w:rsidR="00370FAB" w:rsidRDefault="00894525" w:rsidP="0050074B">
      <w:pPr>
        <w:pStyle w:val="NICEnormal"/>
      </w:pPr>
      <w:r>
        <w:t>Number of housing assessments</w:t>
      </w:r>
      <w:r w:rsidR="00B826CC">
        <w:t>.</w:t>
      </w:r>
    </w:p>
    <w:p w14:paraId="77C98A0D" w14:textId="719F613E" w:rsidR="007B7FD1" w:rsidRDefault="007B7FD1" w:rsidP="007B7FD1">
      <w:pPr>
        <w:pStyle w:val="NICEnormal"/>
        <w:rPr>
          <w:color w:val="000000" w:themeColor="text1"/>
        </w:rPr>
      </w:pPr>
      <w:r w:rsidRPr="007001F5">
        <w:rPr>
          <w:b/>
          <w:iCs/>
        </w:rPr>
        <w:t>Data source:</w:t>
      </w:r>
      <w:r w:rsidRPr="007001F5">
        <w:t xml:space="preserve"> </w:t>
      </w:r>
      <w:r w:rsidR="00BF4AE1" w:rsidRPr="002B063F">
        <w:t>No routinely collected national data for this measure has been identified</w:t>
      </w:r>
      <w:r w:rsidR="00BF4AE1">
        <w:t>.</w:t>
      </w:r>
      <w:r w:rsidR="00BF4AE1" w:rsidRPr="0003039F">
        <w:t xml:space="preserve"> </w:t>
      </w:r>
      <w:r w:rsidR="0003039F" w:rsidRPr="0003039F">
        <w:t>Data can be collected from local authority housing health and safety assessment records.</w:t>
      </w:r>
    </w:p>
    <w:p w14:paraId="29476761" w14:textId="77777777" w:rsidR="0050074B" w:rsidRDefault="0050074B" w:rsidP="0050074B">
      <w:pPr>
        <w:pStyle w:val="Heading2"/>
      </w:pPr>
      <w:r w:rsidRPr="000C37A0">
        <w:t xml:space="preserve">What the quality statement means for </w:t>
      </w:r>
      <w:r>
        <w:t>different audiences</w:t>
      </w:r>
    </w:p>
    <w:p w14:paraId="16CE4E0A" w14:textId="52749962" w:rsidR="00DA5845" w:rsidRPr="000C37A0" w:rsidRDefault="00DA5845" w:rsidP="00DA5845">
      <w:pPr>
        <w:pStyle w:val="NICEnormal"/>
      </w:pPr>
      <w:r w:rsidRPr="7C3F89C3">
        <w:rPr>
          <w:b/>
          <w:bCs/>
        </w:rPr>
        <w:t>Service providers</w:t>
      </w:r>
      <w:r>
        <w:t xml:space="preserve"> (</w:t>
      </w:r>
      <w:r w:rsidR="007001F5">
        <w:t>primary care services</w:t>
      </w:r>
      <w:r w:rsidR="00447A7E">
        <w:t>, community care services</w:t>
      </w:r>
      <w:r w:rsidR="004725E8">
        <w:t>, primary care networks</w:t>
      </w:r>
      <w:r w:rsidRPr="7C3F89C3">
        <w:rPr>
          <w:rStyle w:val="NICEnormalChar"/>
        </w:rPr>
        <w:t>)</w:t>
      </w:r>
      <w:r>
        <w:t xml:space="preserve"> </w:t>
      </w:r>
      <w:r w:rsidR="006E5F32">
        <w:t xml:space="preserve">provide training to </w:t>
      </w:r>
      <w:r>
        <w:t xml:space="preserve">ensure that </w:t>
      </w:r>
      <w:r w:rsidR="007001F5">
        <w:t xml:space="preserve">healthcare professionals are aware of </w:t>
      </w:r>
      <w:r w:rsidR="00B826CC">
        <w:t xml:space="preserve">the </w:t>
      </w:r>
      <w:r w:rsidR="007001F5">
        <w:t xml:space="preserve">effects of poor indoor air quality on health and </w:t>
      </w:r>
      <w:r w:rsidR="00B826CC">
        <w:t xml:space="preserve">how </w:t>
      </w:r>
      <w:r w:rsidR="007001F5">
        <w:t xml:space="preserve">housing conditions </w:t>
      </w:r>
      <w:r w:rsidR="00B826CC">
        <w:t xml:space="preserve">can </w:t>
      </w:r>
      <w:r w:rsidR="007001F5">
        <w:t xml:space="preserve">increase </w:t>
      </w:r>
      <w:r w:rsidR="007001F5">
        <w:lastRenderedPageBreak/>
        <w:t>the risk of exposure to pollutants. They have processes in place so that healthcare professionals can help people request a housing assessment</w:t>
      </w:r>
      <w:r w:rsidR="00447A7E">
        <w:t xml:space="preserve"> </w:t>
      </w:r>
      <w:r w:rsidR="00AB6A55">
        <w:t xml:space="preserve">from </w:t>
      </w:r>
      <w:r w:rsidR="00B826CC">
        <w:t>their</w:t>
      </w:r>
      <w:r w:rsidR="00AB6A55">
        <w:t xml:space="preserve"> local authority </w:t>
      </w:r>
      <w:r w:rsidR="00193ED3">
        <w:t xml:space="preserve">and </w:t>
      </w:r>
      <w:r w:rsidR="00B826CC">
        <w:t xml:space="preserve">they </w:t>
      </w:r>
      <w:r w:rsidR="00447A7E">
        <w:t xml:space="preserve">raise awareness of </w:t>
      </w:r>
      <w:r w:rsidR="00AB6A55">
        <w:t>these processes</w:t>
      </w:r>
      <w:r w:rsidR="00447A7E">
        <w:t>.</w:t>
      </w:r>
      <w:r w:rsidR="007001F5">
        <w:t xml:space="preserve"> </w:t>
      </w:r>
    </w:p>
    <w:p w14:paraId="6AAABF3B" w14:textId="69B69F56" w:rsidR="00447A7E" w:rsidRDefault="00DA5845" w:rsidP="00DA5845">
      <w:pPr>
        <w:pStyle w:val="NICEnormal"/>
        <w:rPr>
          <w:highlight w:val="cyan"/>
        </w:rPr>
      </w:pPr>
      <w:r w:rsidRPr="000C37A0">
        <w:rPr>
          <w:b/>
        </w:rPr>
        <w:t>Health</w:t>
      </w:r>
      <w:r w:rsidR="00447A7E">
        <w:rPr>
          <w:b/>
        </w:rPr>
        <w:t xml:space="preserve">care </w:t>
      </w:r>
      <w:r>
        <w:rPr>
          <w:b/>
        </w:rPr>
        <w:t>pr</w:t>
      </w:r>
      <w:r w:rsidR="00447A7E">
        <w:rPr>
          <w:b/>
        </w:rPr>
        <w:t>ofessionals</w:t>
      </w:r>
      <w:r w:rsidRPr="000C37A0">
        <w:t xml:space="preserve"> </w:t>
      </w:r>
      <w:r w:rsidRPr="00447A7E">
        <w:t>(such as GPs, specialist</w:t>
      </w:r>
      <w:r w:rsidR="00447A7E" w:rsidRPr="00447A7E">
        <w:t xml:space="preserve"> nurses, practice nurses)</w:t>
      </w:r>
      <w:r w:rsidRPr="00447A7E">
        <w:t xml:space="preserve"> are aware of </w:t>
      </w:r>
      <w:r w:rsidR="00447A7E" w:rsidRPr="00447A7E">
        <w:t xml:space="preserve">the effects of poor indoor air quality on respiratory symptoms and </w:t>
      </w:r>
      <w:r w:rsidR="00B826CC">
        <w:t xml:space="preserve">understand how </w:t>
      </w:r>
      <w:r w:rsidR="00447A7E" w:rsidRPr="00447A7E">
        <w:t xml:space="preserve">housing conditions </w:t>
      </w:r>
      <w:r w:rsidR="00B826CC">
        <w:t xml:space="preserve">can </w:t>
      </w:r>
      <w:r w:rsidR="00447A7E" w:rsidRPr="00447A7E">
        <w:t xml:space="preserve">increase the risk of exposure to pollutants. They ask people they see </w:t>
      </w:r>
      <w:r w:rsidR="00894525">
        <w:t xml:space="preserve">with </w:t>
      </w:r>
      <w:r w:rsidR="00B826CC">
        <w:t xml:space="preserve">respiratory or cardiovascular </w:t>
      </w:r>
      <w:r w:rsidR="00894525" w:rsidRPr="00894525">
        <w:t xml:space="preserve">conditions </w:t>
      </w:r>
      <w:r w:rsidR="00894525">
        <w:t xml:space="preserve">who have </w:t>
      </w:r>
      <w:r w:rsidR="00447A7E" w:rsidRPr="00447A7E">
        <w:t>repeated or worsening respiratory symptoms about their housing conditions</w:t>
      </w:r>
      <w:r w:rsidR="00F36640">
        <w:t xml:space="preserve"> and explain how these may be affecting their health</w:t>
      </w:r>
      <w:r w:rsidR="00447A7E" w:rsidRPr="00447A7E">
        <w:t>.</w:t>
      </w:r>
      <w:r w:rsidR="00145477">
        <w:t xml:space="preserve"> </w:t>
      </w:r>
      <w:r w:rsidR="00447A7E" w:rsidRPr="00447A7E">
        <w:t xml:space="preserve">If they have concerns, they help them request a housing assessment to identify problems that can then be remedied. </w:t>
      </w:r>
    </w:p>
    <w:p w14:paraId="78A9B74F" w14:textId="3979EEBF" w:rsidR="00DA5845" w:rsidRDefault="00DA5845" w:rsidP="00DA5845">
      <w:pPr>
        <w:pStyle w:val="NICEnormal"/>
      </w:pPr>
      <w:r w:rsidRPr="00447A7E">
        <w:rPr>
          <w:b/>
        </w:rPr>
        <w:t>Commissioners</w:t>
      </w:r>
      <w:r w:rsidRPr="00447A7E">
        <w:t xml:space="preserve"> (such as clinical commissioning groups</w:t>
      </w:r>
      <w:r w:rsidR="00AB6A55">
        <w:t xml:space="preserve">, </w:t>
      </w:r>
      <w:r w:rsidR="004725E8">
        <w:t>integrated care systems</w:t>
      </w:r>
      <w:r w:rsidRPr="00447A7E">
        <w:t xml:space="preserve"> and NHS England) ensure that they commission services in which </w:t>
      </w:r>
      <w:r w:rsidR="00447A7E" w:rsidRPr="00447A7E">
        <w:t xml:space="preserve">people </w:t>
      </w:r>
      <w:r w:rsidR="002F4271" w:rsidRPr="002F4271">
        <w:t xml:space="preserve">with </w:t>
      </w:r>
      <w:r w:rsidR="008C34FF">
        <w:t xml:space="preserve">respiratory or cardiovascular </w:t>
      </w:r>
      <w:r w:rsidR="002F4271" w:rsidRPr="002F4271">
        <w:t xml:space="preserve">conditions </w:t>
      </w:r>
      <w:r w:rsidRPr="00447A7E">
        <w:t xml:space="preserve">presenting with </w:t>
      </w:r>
      <w:r w:rsidR="00447A7E" w:rsidRPr="00447A7E">
        <w:t>repeated or worsening respiratory symptoms are asked about their housing conditions.</w:t>
      </w:r>
      <w:r w:rsidR="00447A7E">
        <w:t xml:space="preserve"> </w:t>
      </w:r>
    </w:p>
    <w:p w14:paraId="34ED8F9B" w14:textId="10708F1A" w:rsidR="00AB6A55" w:rsidRPr="00DA5845" w:rsidRDefault="00AB6A55" w:rsidP="00AB6A55">
      <w:pPr>
        <w:pStyle w:val="NICEnormal"/>
        <w:rPr>
          <w:bCs/>
        </w:rPr>
      </w:pPr>
      <w:r w:rsidRPr="000C37A0">
        <w:rPr>
          <w:b/>
        </w:rPr>
        <w:t>People</w:t>
      </w:r>
      <w:r>
        <w:rPr>
          <w:b/>
        </w:rPr>
        <w:t xml:space="preserve"> </w:t>
      </w:r>
      <w:r w:rsidR="004725E8">
        <w:rPr>
          <w:b/>
        </w:rPr>
        <w:t xml:space="preserve">with </w:t>
      </w:r>
      <w:r w:rsidR="008C34FF">
        <w:rPr>
          <w:b/>
        </w:rPr>
        <w:t xml:space="preserve">respiratory or cardiovascular </w:t>
      </w:r>
      <w:r w:rsidR="002F4271">
        <w:rPr>
          <w:b/>
        </w:rPr>
        <w:t xml:space="preserve">conditions who have </w:t>
      </w:r>
      <w:r w:rsidR="004725E8" w:rsidRPr="004725E8">
        <w:rPr>
          <w:b/>
        </w:rPr>
        <w:t>repeated or worsening respiratory symptoms such as a cough or wheezing</w:t>
      </w:r>
      <w:r w:rsidR="004725E8">
        <w:rPr>
          <w:b/>
        </w:rPr>
        <w:t xml:space="preserve"> </w:t>
      </w:r>
      <w:r w:rsidR="004725E8">
        <w:rPr>
          <w:bCs/>
        </w:rPr>
        <w:t>are asked about their housing conditions when they see a GP or a nurse about their symptoms.</w:t>
      </w:r>
    </w:p>
    <w:p w14:paraId="18AB0102" w14:textId="77777777" w:rsidR="00AB6A55" w:rsidRPr="000C37A0" w:rsidRDefault="00AB6A55" w:rsidP="00AB6A55">
      <w:pPr>
        <w:pStyle w:val="Heading2"/>
      </w:pPr>
      <w:r w:rsidRPr="000C37A0">
        <w:t>Source guidance</w:t>
      </w:r>
    </w:p>
    <w:p w14:paraId="73525914" w14:textId="39781839" w:rsidR="00AB6A55" w:rsidRPr="00DA5845" w:rsidRDefault="00FB5271" w:rsidP="00AB6A55">
      <w:pPr>
        <w:pStyle w:val="NICEnormal"/>
      </w:pPr>
      <w:hyperlink r:id="rId14" w:history="1">
        <w:r w:rsidR="00AB6A55" w:rsidRPr="00DA5845">
          <w:rPr>
            <w:rStyle w:val="Hyperlink"/>
          </w:rPr>
          <w:t>Indoor air quality at home. NICE guideline NG149</w:t>
        </w:r>
      </w:hyperlink>
      <w:r w:rsidR="00AB6A55" w:rsidRPr="00DA5845">
        <w:t xml:space="preserve"> (2019), recommendation 1.</w:t>
      </w:r>
      <w:r w:rsidR="004725E8">
        <w:t>5.2</w:t>
      </w:r>
    </w:p>
    <w:p w14:paraId="39304CAD" w14:textId="77777777" w:rsidR="00AB6A55" w:rsidRPr="000C37A0" w:rsidRDefault="00AB6A55" w:rsidP="00AB6A55">
      <w:pPr>
        <w:pStyle w:val="Heading2"/>
      </w:pPr>
      <w:r w:rsidRPr="000C37A0">
        <w:t>Definitions of terms used in this quality statement</w:t>
      </w:r>
    </w:p>
    <w:p w14:paraId="48204F09" w14:textId="357480A8" w:rsidR="006201DE" w:rsidRDefault="006201DE" w:rsidP="006201DE">
      <w:pPr>
        <w:pStyle w:val="Heading3"/>
      </w:pPr>
      <w:r>
        <w:t>Asked about their housing conditions</w:t>
      </w:r>
    </w:p>
    <w:p w14:paraId="33355DC9" w14:textId="57A38B9E" w:rsidR="006201DE" w:rsidRDefault="006201DE" w:rsidP="006201DE">
      <w:pPr>
        <w:pStyle w:val="NICEnormal"/>
      </w:pPr>
      <w:r>
        <w:t xml:space="preserve">Questions about housing conditions that put </w:t>
      </w:r>
      <w:r w:rsidR="000D4D78">
        <w:t xml:space="preserve">occupiers </w:t>
      </w:r>
      <w:r>
        <w:t xml:space="preserve">at increased risk of exposure to poor indoor air quality </w:t>
      </w:r>
      <w:r w:rsidR="003E3C76">
        <w:t>should cover</w:t>
      </w:r>
      <w:r>
        <w:t>:</w:t>
      </w:r>
    </w:p>
    <w:p w14:paraId="582606B9" w14:textId="77777777" w:rsidR="006201DE" w:rsidRDefault="006201DE" w:rsidP="006201DE">
      <w:pPr>
        <w:pStyle w:val="Bulletleft1"/>
      </w:pPr>
      <w:r>
        <w:t>location (external factors such as high levels of outdoor air pollution, or where noise or security risks mean residents do not open windows)</w:t>
      </w:r>
    </w:p>
    <w:p w14:paraId="417394B2" w14:textId="77777777" w:rsidR="006201DE" w:rsidRDefault="006201DE" w:rsidP="006201DE">
      <w:pPr>
        <w:pStyle w:val="Bulletleft1"/>
      </w:pPr>
      <w:r>
        <w:t>physical infrastructure (such as small room size, inadequate ventilation and the building's layout and orientation)</w:t>
      </w:r>
    </w:p>
    <w:p w14:paraId="78CDBAC4" w14:textId="77777777" w:rsidR="006201DE" w:rsidRPr="003825D9" w:rsidRDefault="006201DE" w:rsidP="006201DE">
      <w:pPr>
        <w:pStyle w:val="Bulletleft1"/>
      </w:pPr>
      <w:r w:rsidRPr="003825D9">
        <w:lastRenderedPageBreak/>
        <w:t xml:space="preserve">standard of housing (for example, with damp and mould or physical disrepair including flood damage or with </w:t>
      </w:r>
      <w:proofErr w:type="spellStart"/>
      <w:r w:rsidRPr="003825D9">
        <w:t>unflued</w:t>
      </w:r>
      <w:proofErr w:type="spellEnd"/>
      <w:r w:rsidRPr="003825D9">
        <w:t xml:space="preserve"> or poorly maintained fuel-burning appliances)</w:t>
      </w:r>
    </w:p>
    <w:p w14:paraId="039361EC" w14:textId="4E2CCC63" w:rsidR="006201DE" w:rsidRPr="003825D9" w:rsidRDefault="006201DE" w:rsidP="006201DE">
      <w:pPr>
        <w:pStyle w:val="Bulletleft1last"/>
      </w:pPr>
      <w:r w:rsidRPr="003825D9">
        <w:t>overcrowding.</w:t>
      </w:r>
      <w:r w:rsidRPr="003825D9">
        <w:rPr>
          <w:lang w:val="en-GB"/>
        </w:rPr>
        <w:t xml:space="preserve"> </w:t>
      </w:r>
    </w:p>
    <w:p w14:paraId="7D9613F7" w14:textId="762248F0" w:rsidR="006201DE" w:rsidRDefault="006201DE" w:rsidP="006201DE">
      <w:pPr>
        <w:pStyle w:val="Bulletleft1last"/>
        <w:numPr>
          <w:ilvl w:val="0"/>
          <w:numId w:val="0"/>
        </w:numPr>
      </w:pPr>
      <w:r>
        <w:t xml:space="preserve"> </w:t>
      </w:r>
      <w:r w:rsidRPr="003F2FA4">
        <w:t>[</w:t>
      </w:r>
      <w:hyperlink r:id="rId15" w:history="1">
        <w:r w:rsidRPr="003F2FA4">
          <w:rPr>
            <w:rStyle w:val="Hyperlink"/>
          </w:rPr>
          <w:t>NICE’s guideline on indoor air quality at home</w:t>
        </w:r>
      </w:hyperlink>
      <w:r w:rsidR="003E3C76">
        <w:rPr>
          <w:rStyle w:val="NICEnormalChar"/>
          <w:lang w:val="en-GB"/>
        </w:rPr>
        <w:t xml:space="preserve">, </w:t>
      </w:r>
      <w:r w:rsidR="003825D9" w:rsidRPr="003825D9">
        <w:rPr>
          <w:rStyle w:val="NICEnormalChar"/>
        </w:rPr>
        <w:t>box</w:t>
      </w:r>
      <w:r w:rsidR="000C72E8">
        <w:rPr>
          <w:rStyle w:val="NICEnormalChar"/>
          <w:lang w:val="en-GB"/>
        </w:rPr>
        <w:t xml:space="preserve"> </w:t>
      </w:r>
      <w:r w:rsidR="003825D9" w:rsidRPr="003825D9">
        <w:rPr>
          <w:rStyle w:val="NICEnormalChar"/>
        </w:rPr>
        <w:t>1</w:t>
      </w:r>
      <w:r w:rsidRPr="003F2FA4">
        <w:t>]</w:t>
      </w:r>
    </w:p>
    <w:p w14:paraId="07771E87" w14:textId="0B0ECD5C" w:rsidR="007C1C8B" w:rsidRDefault="007C1C8B" w:rsidP="007C1C8B">
      <w:pPr>
        <w:pStyle w:val="Heading2"/>
      </w:pPr>
      <w:r w:rsidRPr="000C37A0">
        <w:t>Question</w:t>
      </w:r>
      <w:r>
        <w:t xml:space="preserve">s </w:t>
      </w:r>
      <w:r w:rsidRPr="000C37A0">
        <w:t>for consultation</w:t>
      </w:r>
    </w:p>
    <w:p w14:paraId="745C89A7" w14:textId="77777777" w:rsidR="007C1C8B" w:rsidRDefault="007C1C8B" w:rsidP="007C1C8B">
      <w:pPr>
        <w:pStyle w:val="NICEnormal"/>
      </w:pPr>
      <w:r>
        <w:t xml:space="preserve">What questions </w:t>
      </w:r>
      <w:r w:rsidRPr="00960B66">
        <w:t>about housing conditions</w:t>
      </w:r>
      <w:r>
        <w:t xml:space="preserve"> could a healthcare professional </w:t>
      </w:r>
      <w:r w:rsidRPr="00960B66">
        <w:t>ask</w:t>
      </w:r>
      <w:r>
        <w:t>?</w:t>
      </w:r>
    </w:p>
    <w:p w14:paraId="1D19CB0C" w14:textId="0A626C88" w:rsidR="007C1C8B" w:rsidRDefault="007C1C8B" w:rsidP="007C1C8B">
      <w:pPr>
        <w:pStyle w:val="NICEnormal"/>
      </w:pPr>
      <w:r>
        <w:t>Is it feasible for a healthcare professional to help someone request a housing assessment? If so, please give examples of how this can be done.</w:t>
      </w:r>
    </w:p>
    <w:p w14:paraId="7CEA4B2F" w14:textId="4353499A" w:rsidR="00BF4AE1" w:rsidRDefault="00BF4AE1">
      <w:pPr>
        <w:rPr>
          <w:rFonts w:ascii="Arial" w:hAnsi="Arial"/>
        </w:rPr>
      </w:pPr>
      <w:r>
        <w:br w:type="page"/>
      </w:r>
    </w:p>
    <w:p w14:paraId="4B88F6B8" w14:textId="6F9C9C70" w:rsidR="0050074B" w:rsidRPr="000C37A0" w:rsidRDefault="0050074B" w:rsidP="0050074B">
      <w:pPr>
        <w:pStyle w:val="Heading1"/>
      </w:pPr>
      <w:bookmarkStart w:id="10" w:name="_Quality_statement_X"/>
      <w:bookmarkEnd w:id="10"/>
      <w:r w:rsidRPr="000C37A0">
        <w:lastRenderedPageBreak/>
        <w:t xml:space="preserve">Quality statement </w:t>
      </w:r>
      <w:r>
        <w:t>3</w:t>
      </w:r>
      <w:r w:rsidRPr="00AC1DF5">
        <w:t xml:space="preserve">: </w:t>
      </w:r>
      <w:r w:rsidR="00E1736C">
        <w:t>Housing assessment</w:t>
      </w:r>
    </w:p>
    <w:p w14:paraId="2D129C1A" w14:textId="77777777" w:rsidR="009625B4" w:rsidRPr="000C37A0" w:rsidRDefault="009625B4" w:rsidP="009625B4">
      <w:pPr>
        <w:pStyle w:val="Heading2"/>
      </w:pPr>
      <w:r w:rsidRPr="000C37A0">
        <w:t>Quality statement</w:t>
      </w:r>
    </w:p>
    <w:p w14:paraId="08AEBDD2" w14:textId="070568E5" w:rsidR="00E1736C" w:rsidRDefault="45D35FCB" w:rsidP="00E1736C">
      <w:pPr>
        <w:pStyle w:val="NICEnormal"/>
      </w:pPr>
      <w:r>
        <w:t xml:space="preserve">Local authorities develop processes </w:t>
      </w:r>
      <w:r w:rsidR="00E74074">
        <w:t xml:space="preserve">to help </w:t>
      </w:r>
      <w:r w:rsidR="00A32FAD">
        <w:t>people</w:t>
      </w:r>
      <w:r w:rsidR="00E74074">
        <w:t xml:space="preserve"> request a </w:t>
      </w:r>
      <w:r w:rsidR="00E1736C">
        <w:t>housing assessment</w:t>
      </w:r>
      <w:r>
        <w:t xml:space="preserve"> </w:t>
      </w:r>
      <w:r w:rsidR="00E1736C">
        <w:t>whe</w:t>
      </w:r>
      <w:r w:rsidR="00E01737">
        <w:t>n</w:t>
      </w:r>
      <w:r w:rsidR="00E1736C">
        <w:t xml:space="preserve"> </w:t>
      </w:r>
      <w:r>
        <w:t>poor indoor air quality is identified or suspected.</w:t>
      </w:r>
    </w:p>
    <w:p w14:paraId="5732A9F1" w14:textId="2B9C6DD1" w:rsidR="0050074B" w:rsidRPr="000C37A0" w:rsidRDefault="0050074B" w:rsidP="0050074B">
      <w:pPr>
        <w:pStyle w:val="Heading2"/>
      </w:pPr>
      <w:r w:rsidRPr="000C37A0">
        <w:t xml:space="preserve">Rationale </w:t>
      </w:r>
    </w:p>
    <w:p w14:paraId="3749623B" w14:textId="25A8A574" w:rsidR="00961A39" w:rsidRDefault="00961A39" w:rsidP="00961A39">
      <w:pPr>
        <w:pStyle w:val="NICEnormal"/>
      </w:pPr>
      <w:r>
        <w:t xml:space="preserve">Housing conditions can increase people’s exposure to poor indoor air quality and adversely affect their health. Factors such as room size, inadequate ventilation, building layout, </w:t>
      </w:r>
      <w:r w:rsidRPr="00961A39">
        <w:t>damp</w:t>
      </w:r>
      <w:r>
        <w:t>,</w:t>
      </w:r>
      <w:r w:rsidRPr="00961A39">
        <w:t xml:space="preserve"> mould</w:t>
      </w:r>
      <w:r>
        <w:t xml:space="preserve">, </w:t>
      </w:r>
      <w:r w:rsidRPr="00961A39">
        <w:t xml:space="preserve">physical </w:t>
      </w:r>
      <w:proofErr w:type="gramStart"/>
      <w:r w:rsidRPr="00961A39">
        <w:t>disrepair</w:t>
      </w:r>
      <w:proofErr w:type="gramEnd"/>
      <w:r w:rsidR="000B5C16">
        <w:t xml:space="preserve"> and </w:t>
      </w:r>
      <w:r w:rsidRPr="00961A39">
        <w:t>poorly maintained fuel-burning appliances</w:t>
      </w:r>
      <w:r>
        <w:t xml:space="preserve"> can all impact on the quality of indoor air. </w:t>
      </w:r>
      <w:r w:rsidR="00A32FAD">
        <w:t>Tenants and private homeowners</w:t>
      </w:r>
      <w:r w:rsidR="006B006B">
        <w:t xml:space="preserve"> </w:t>
      </w:r>
      <w:r w:rsidR="000B5C16">
        <w:t>can contact the</w:t>
      </w:r>
      <w:r w:rsidR="00E01737">
        <w:t>ir</w:t>
      </w:r>
      <w:r w:rsidR="000B5C16">
        <w:t xml:space="preserve"> local authority if they are worried about the condition of their home </w:t>
      </w:r>
      <w:r w:rsidR="00A6539C">
        <w:t xml:space="preserve">for advice and help </w:t>
      </w:r>
      <w:r w:rsidR="000B5C16">
        <w:t xml:space="preserve">to request a housing assessment. </w:t>
      </w:r>
      <w:r w:rsidR="003F0173">
        <w:t>H</w:t>
      </w:r>
      <w:r w:rsidR="003F0173" w:rsidRPr="003F0173">
        <w:t xml:space="preserve">ealthcare professionals </w:t>
      </w:r>
      <w:r w:rsidR="003F0173">
        <w:t xml:space="preserve">and </w:t>
      </w:r>
      <w:r w:rsidR="000B5C16">
        <w:t xml:space="preserve">local authority staff </w:t>
      </w:r>
      <w:r w:rsidR="003F0173">
        <w:t xml:space="preserve">are in a position to identify or suspect poor indoor air </w:t>
      </w:r>
      <w:proofErr w:type="gramStart"/>
      <w:r w:rsidR="003F0173">
        <w:t>quality, but</w:t>
      </w:r>
      <w:proofErr w:type="gramEnd"/>
      <w:r w:rsidR="003F0173">
        <w:t xml:space="preserve"> </w:t>
      </w:r>
      <w:r w:rsidR="00E01737">
        <w:t xml:space="preserve">may not know how </w:t>
      </w:r>
      <w:r w:rsidR="003F0173">
        <w:t>to help the person request a housing assessment</w:t>
      </w:r>
      <w:r w:rsidR="000B5C16">
        <w:t>.</w:t>
      </w:r>
    </w:p>
    <w:p w14:paraId="7786DF43" w14:textId="77777777" w:rsidR="007B7FAF" w:rsidRPr="000C37A0" w:rsidRDefault="007B7FAF" w:rsidP="007B7FAF">
      <w:pPr>
        <w:pStyle w:val="Heading3"/>
      </w:pPr>
      <w:r w:rsidRPr="00945D72">
        <w:t>Structure</w:t>
      </w:r>
    </w:p>
    <w:p w14:paraId="0C300142" w14:textId="0321D5F0" w:rsidR="007B7FAF" w:rsidRDefault="32CCBD58" w:rsidP="007B7FAF">
      <w:pPr>
        <w:pStyle w:val="NICEnormal"/>
      </w:pPr>
      <w:r>
        <w:t xml:space="preserve">a) Evidence that local authorities have </w:t>
      </w:r>
      <w:r w:rsidR="008E507C">
        <w:t xml:space="preserve">processes to help </w:t>
      </w:r>
      <w:r>
        <w:t>local authority staff</w:t>
      </w:r>
      <w:r w:rsidR="0032441C">
        <w:t>;</w:t>
      </w:r>
      <w:r w:rsidR="005E09E4">
        <w:t xml:space="preserve"> </w:t>
      </w:r>
      <w:r w:rsidR="005E09E4" w:rsidRPr="005E09E4">
        <w:t xml:space="preserve">healthcare, social </w:t>
      </w:r>
      <w:proofErr w:type="gramStart"/>
      <w:r w:rsidR="005E09E4" w:rsidRPr="005E09E4">
        <w:t>care</w:t>
      </w:r>
      <w:proofErr w:type="gramEnd"/>
      <w:r w:rsidR="005E09E4" w:rsidRPr="005E09E4">
        <w:t xml:space="preserve"> and housing professionals</w:t>
      </w:r>
      <w:r w:rsidR="0032441C">
        <w:t>;</w:t>
      </w:r>
      <w:r w:rsidR="003F0173" w:rsidRPr="003F0173">
        <w:t xml:space="preserve"> </w:t>
      </w:r>
      <w:r>
        <w:t>and members of the public</w:t>
      </w:r>
      <w:r w:rsidR="008E507C">
        <w:t xml:space="preserve"> request a housing assessment</w:t>
      </w:r>
      <w:r w:rsidR="005A6385">
        <w:t xml:space="preserve"> either from the local authority or from another organisation</w:t>
      </w:r>
      <w:r>
        <w:t xml:space="preserve">. </w:t>
      </w:r>
    </w:p>
    <w:p w14:paraId="1DE5526A" w14:textId="5BD71129" w:rsidR="009D797F" w:rsidRDefault="009D797F" w:rsidP="009D797F">
      <w:pPr>
        <w:pStyle w:val="NICEnormal"/>
        <w:rPr>
          <w:color w:val="000000" w:themeColor="text1"/>
        </w:rPr>
      </w:pPr>
      <w:r w:rsidRPr="00B4696C">
        <w:rPr>
          <w:b/>
          <w:iCs/>
        </w:rPr>
        <w:t>Data source:</w:t>
      </w:r>
      <w:r w:rsidRPr="000C37A0">
        <w:t xml:space="preserve"> </w:t>
      </w:r>
      <w:r w:rsidRPr="002B063F">
        <w:t xml:space="preserve">No routinely collected national data for this measure has been identified. </w:t>
      </w:r>
      <w:r w:rsidRPr="002B063F">
        <w:rPr>
          <w:color w:val="000000" w:themeColor="text1"/>
        </w:rPr>
        <w:t xml:space="preserve">Data can be collected from </w:t>
      </w:r>
      <w:r w:rsidR="00D04AC2">
        <w:rPr>
          <w:color w:val="000000" w:themeColor="text1"/>
        </w:rPr>
        <w:t xml:space="preserve">local authority </w:t>
      </w:r>
      <w:r w:rsidR="008E507C">
        <w:rPr>
          <w:color w:val="000000" w:themeColor="text1"/>
        </w:rPr>
        <w:t xml:space="preserve">protocols and </w:t>
      </w:r>
      <w:r>
        <w:rPr>
          <w:color w:val="000000" w:themeColor="text1"/>
        </w:rPr>
        <w:t>procedures.</w:t>
      </w:r>
    </w:p>
    <w:p w14:paraId="750DC23E" w14:textId="567D35C4" w:rsidR="007B7FAF" w:rsidRDefault="007B7FAF" w:rsidP="007B7FAF">
      <w:pPr>
        <w:pStyle w:val="NICEnormal"/>
      </w:pPr>
      <w:r>
        <w:t xml:space="preserve">b) </w:t>
      </w:r>
      <w:r w:rsidRPr="007B7FAF">
        <w:t xml:space="preserve">Evidence that </w:t>
      </w:r>
      <w:r w:rsidR="005E09E4" w:rsidRPr="005E09E4">
        <w:t xml:space="preserve">healthcare, social </w:t>
      </w:r>
      <w:proofErr w:type="gramStart"/>
      <w:r w:rsidR="005E09E4" w:rsidRPr="005E09E4">
        <w:t>care</w:t>
      </w:r>
      <w:proofErr w:type="gramEnd"/>
      <w:r w:rsidR="005E09E4" w:rsidRPr="005E09E4">
        <w:t xml:space="preserve"> and housing professionals </w:t>
      </w:r>
      <w:r>
        <w:t xml:space="preserve">who visit people in their own homes </w:t>
      </w:r>
      <w:r w:rsidRPr="007B7FAF">
        <w:t xml:space="preserve">are aware of </w:t>
      </w:r>
      <w:r>
        <w:t xml:space="preserve">how to </w:t>
      </w:r>
      <w:r w:rsidR="00AA078F">
        <w:t xml:space="preserve">help people </w:t>
      </w:r>
      <w:r>
        <w:t xml:space="preserve">contact local authorities </w:t>
      </w:r>
      <w:r w:rsidR="008E507C">
        <w:t xml:space="preserve">for help </w:t>
      </w:r>
      <w:r>
        <w:t xml:space="preserve">to request </w:t>
      </w:r>
      <w:r w:rsidR="00C21DCA">
        <w:t xml:space="preserve">a </w:t>
      </w:r>
      <w:r w:rsidRPr="007B7FAF">
        <w:t xml:space="preserve">housing </w:t>
      </w:r>
      <w:r>
        <w:t>assessment.</w:t>
      </w:r>
    </w:p>
    <w:p w14:paraId="13F72027" w14:textId="6299B4E7" w:rsidR="009D797F" w:rsidRDefault="009D797F" w:rsidP="009D797F">
      <w:pPr>
        <w:pStyle w:val="NICEnormal"/>
        <w:rPr>
          <w:color w:val="000000" w:themeColor="text1"/>
        </w:rPr>
      </w:pPr>
      <w:r w:rsidRPr="00B4696C">
        <w:rPr>
          <w:b/>
          <w:iCs/>
        </w:rPr>
        <w:t>Data source:</w:t>
      </w:r>
      <w:r w:rsidRPr="000C37A0">
        <w:t xml:space="preserve"> </w:t>
      </w:r>
      <w:r w:rsidRPr="002B063F">
        <w:t xml:space="preserve">No routinely collected national data for this measure has been </w:t>
      </w:r>
      <w:r w:rsidRPr="008160E8">
        <w:t xml:space="preserve">identified. </w:t>
      </w:r>
      <w:r w:rsidRPr="008160E8">
        <w:rPr>
          <w:color w:val="000000" w:themeColor="text1"/>
        </w:rPr>
        <w:t xml:space="preserve">Data can be collected from </w:t>
      </w:r>
      <w:r w:rsidR="00F40C3D" w:rsidRPr="008160E8">
        <w:rPr>
          <w:color w:val="000000" w:themeColor="text1"/>
        </w:rPr>
        <w:t xml:space="preserve">local authority documents </w:t>
      </w:r>
      <w:r w:rsidR="008E507C" w:rsidRPr="008160E8">
        <w:rPr>
          <w:color w:val="000000" w:themeColor="text1"/>
        </w:rPr>
        <w:t xml:space="preserve">providing </w:t>
      </w:r>
      <w:r w:rsidR="00F40C3D" w:rsidRPr="008160E8">
        <w:rPr>
          <w:color w:val="000000" w:themeColor="text1"/>
        </w:rPr>
        <w:t xml:space="preserve">guidance and advice </w:t>
      </w:r>
      <w:r w:rsidR="008160E8" w:rsidRPr="008160E8">
        <w:rPr>
          <w:color w:val="000000" w:themeColor="text1"/>
        </w:rPr>
        <w:t xml:space="preserve">for professionals </w:t>
      </w:r>
      <w:r w:rsidR="00D04AC2" w:rsidRPr="008160E8">
        <w:rPr>
          <w:color w:val="000000" w:themeColor="text1"/>
        </w:rPr>
        <w:t xml:space="preserve">on </w:t>
      </w:r>
      <w:r w:rsidR="008160E8" w:rsidRPr="008160E8">
        <w:rPr>
          <w:color w:val="000000" w:themeColor="text1"/>
        </w:rPr>
        <w:t xml:space="preserve">asking for a </w:t>
      </w:r>
      <w:r w:rsidR="00D04AC2" w:rsidRPr="008160E8">
        <w:rPr>
          <w:color w:val="000000" w:themeColor="text1"/>
        </w:rPr>
        <w:t>housing assessmen</w:t>
      </w:r>
      <w:r w:rsidR="008160E8" w:rsidRPr="008160E8">
        <w:rPr>
          <w:color w:val="000000" w:themeColor="text1"/>
        </w:rPr>
        <w:t>t</w:t>
      </w:r>
      <w:r w:rsidRPr="008160E8">
        <w:rPr>
          <w:color w:val="000000" w:themeColor="text1"/>
        </w:rPr>
        <w:t>.</w:t>
      </w:r>
    </w:p>
    <w:p w14:paraId="5F0E903A" w14:textId="77777777" w:rsidR="00E563C7" w:rsidRDefault="00E563C7" w:rsidP="007B7FAF">
      <w:pPr>
        <w:pStyle w:val="NICEnormal"/>
      </w:pPr>
    </w:p>
    <w:p w14:paraId="29A7AEA6" w14:textId="43034B01" w:rsidR="00E563C7" w:rsidRDefault="00AE0E8F" w:rsidP="007B7FAF">
      <w:pPr>
        <w:pStyle w:val="NICEnormal"/>
      </w:pPr>
      <w:r>
        <w:lastRenderedPageBreak/>
        <w:t>c</w:t>
      </w:r>
      <w:r w:rsidR="00E563C7" w:rsidRPr="00E563C7">
        <w:t xml:space="preserve">) Evidence that </w:t>
      </w:r>
      <w:r w:rsidR="00A32FAD" w:rsidRPr="00E563C7">
        <w:t xml:space="preserve">healthcare professionals </w:t>
      </w:r>
      <w:r w:rsidR="00E563C7" w:rsidRPr="00E563C7">
        <w:t xml:space="preserve">who </w:t>
      </w:r>
      <w:r w:rsidR="00E563C7">
        <w:t xml:space="preserve">see people with </w:t>
      </w:r>
      <w:r w:rsidR="00C21DCA">
        <w:t xml:space="preserve">respiratory </w:t>
      </w:r>
      <w:r w:rsidR="00E563C7" w:rsidRPr="00E563C7">
        <w:t xml:space="preserve">or cardiovascular conditions are aware of how to </w:t>
      </w:r>
      <w:r w:rsidR="00AA078F">
        <w:t xml:space="preserve">help people </w:t>
      </w:r>
      <w:r w:rsidR="00E563C7" w:rsidRPr="00E563C7">
        <w:t xml:space="preserve">contact local authorities to request </w:t>
      </w:r>
      <w:r w:rsidR="00C21DCA">
        <w:t xml:space="preserve">a </w:t>
      </w:r>
      <w:r w:rsidR="00E563C7" w:rsidRPr="00E563C7">
        <w:t>housing assessment.</w:t>
      </w:r>
    </w:p>
    <w:p w14:paraId="333DA41C" w14:textId="258E660B" w:rsidR="00E563C7" w:rsidRDefault="00E563C7" w:rsidP="00E563C7">
      <w:pPr>
        <w:pStyle w:val="NICEnormal"/>
        <w:rPr>
          <w:color w:val="000000" w:themeColor="text1"/>
        </w:rPr>
      </w:pPr>
      <w:r w:rsidRPr="00B4696C">
        <w:rPr>
          <w:b/>
          <w:iCs/>
        </w:rPr>
        <w:t>Data source:</w:t>
      </w:r>
      <w:r w:rsidRPr="000C37A0">
        <w:t xml:space="preserve"> </w:t>
      </w:r>
      <w:r w:rsidRPr="002B063F">
        <w:t xml:space="preserve">No routinely collected national data for this measure has been identified. </w:t>
      </w:r>
      <w:r w:rsidR="008160E8" w:rsidRPr="008160E8">
        <w:t>Data can be collected from local authority documents providing guidance and advice for professionals on asking for a housing assessment.</w:t>
      </w:r>
    </w:p>
    <w:p w14:paraId="45AFE9BE" w14:textId="03A8BAF8" w:rsidR="007B7FAF" w:rsidRDefault="00C46CB2" w:rsidP="007B7FAF">
      <w:pPr>
        <w:pStyle w:val="NICEnormal"/>
      </w:pPr>
      <w:r>
        <w:t>d</w:t>
      </w:r>
      <w:r w:rsidR="007B7FAF">
        <w:t xml:space="preserve">) Evidence that people </w:t>
      </w:r>
      <w:r w:rsidR="00D04AC2">
        <w:t xml:space="preserve">living </w:t>
      </w:r>
      <w:r w:rsidR="007B7FAF">
        <w:t xml:space="preserve">in rented </w:t>
      </w:r>
      <w:r w:rsidR="00C21DCA">
        <w:t>or</w:t>
      </w:r>
      <w:r w:rsidR="007B7FAF">
        <w:t xml:space="preserve"> owner</w:t>
      </w:r>
      <w:r w:rsidR="0003039F">
        <w:t>-</w:t>
      </w:r>
      <w:r w:rsidR="00D04AC2">
        <w:t xml:space="preserve">occupied accommodation </w:t>
      </w:r>
      <w:r w:rsidR="007B7FAF">
        <w:t>are aware of housing assessments and how to request one.</w:t>
      </w:r>
    </w:p>
    <w:p w14:paraId="28ACF474" w14:textId="62ED7901" w:rsidR="007B7FAF" w:rsidRDefault="007B7FAF" w:rsidP="007B7FAF">
      <w:pPr>
        <w:pStyle w:val="NICEnormal"/>
        <w:rPr>
          <w:color w:val="000000" w:themeColor="text1"/>
        </w:rPr>
      </w:pPr>
      <w:r w:rsidRPr="00B4696C">
        <w:rPr>
          <w:b/>
          <w:iCs/>
        </w:rPr>
        <w:t>Data source:</w:t>
      </w:r>
      <w:r w:rsidRPr="000C37A0">
        <w:t xml:space="preserve"> </w:t>
      </w:r>
      <w:r w:rsidRPr="002B063F">
        <w:t xml:space="preserve">No routinely collected national data for this measure has been identified. </w:t>
      </w:r>
      <w:r w:rsidRPr="002B063F">
        <w:rPr>
          <w:color w:val="000000" w:themeColor="text1"/>
        </w:rPr>
        <w:t xml:space="preserve">Data can be collected from </w:t>
      </w:r>
      <w:r w:rsidR="00F40C3D">
        <w:rPr>
          <w:color w:val="000000" w:themeColor="text1"/>
        </w:rPr>
        <w:t xml:space="preserve">local authority documents such as guidance and advice for tenants and </w:t>
      </w:r>
      <w:proofErr w:type="gramStart"/>
      <w:r w:rsidR="00F40C3D">
        <w:rPr>
          <w:color w:val="000000" w:themeColor="text1"/>
        </w:rPr>
        <w:t>home</w:t>
      </w:r>
      <w:r w:rsidR="00C21DCA">
        <w:rPr>
          <w:color w:val="000000" w:themeColor="text1"/>
        </w:rPr>
        <w:t xml:space="preserve"> </w:t>
      </w:r>
      <w:r w:rsidR="00F40C3D">
        <w:rPr>
          <w:color w:val="000000" w:themeColor="text1"/>
        </w:rPr>
        <w:t>owners</w:t>
      </w:r>
      <w:proofErr w:type="gramEnd"/>
      <w:r w:rsidR="009D797F">
        <w:rPr>
          <w:color w:val="000000" w:themeColor="text1"/>
        </w:rPr>
        <w:t>.</w:t>
      </w:r>
    </w:p>
    <w:p w14:paraId="14628D67" w14:textId="77777777" w:rsidR="007B7FAF" w:rsidRPr="000C37A0" w:rsidRDefault="007B7FAF" w:rsidP="007B7FAF">
      <w:pPr>
        <w:pStyle w:val="Heading3"/>
      </w:pPr>
      <w:r w:rsidRPr="000C37A0">
        <w:t>Outcome</w:t>
      </w:r>
    </w:p>
    <w:p w14:paraId="5D9006EC" w14:textId="25A3D749" w:rsidR="007B7FAF" w:rsidRDefault="00D04AC2" w:rsidP="007B7FAF">
      <w:pPr>
        <w:pStyle w:val="NICEnormal"/>
      </w:pPr>
      <w:bookmarkStart w:id="11" w:name="_Hlk79058567"/>
      <w:r>
        <w:t>Number of housing assessments</w:t>
      </w:r>
    </w:p>
    <w:bookmarkEnd w:id="11"/>
    <w:p w14:paraId="79666160" w14:textId="59DC5E15" w:rsidR="007B7FAF" w:rsidRPr="000C37A0" w:rsidRDefault="007B7FAF" w:rsidP="007B7FAF">
      <w:pPr>
        <w:pStyle w:val="NICEnormal"/>
      </w:pPr>
      <w:r w:rsidRPr="00B4696C">
        <w:rPr>
          <w:b/>
          <w:bCs/>
        </w:rPr>
        <w:t>Data source:</w:t>
      </w:r>
      <w:r w:rsidRPr="000C37A0">
        <w:rPr>
          <w:i/>
        </w:rPr>
        <w:t xml:space="preserve"> </w:t>
      </w:r>
      <w:r w:rsidR="00BF4AE1" w:rsidRPr="002B063F">
        <w:t>No routinely collected national data for this measure has been identified</w:t>
      </w:r>
      <w:r w:rsidR="00BF4AE1">
        <w:t>.</w:t>
      </w:r>
      <w:r w:rsidR="00BF4AE1" w:rsidRPr="00427E82">
        <w:rPr>
          <w:color w:val="000000" w:themeColor="text1"/>
        </w:rPr>
        <w:t xml:space="preserve"> </w:t>
      </w:r>
      <w:r w:rsidRPr="00427E82">
        <w:rPr>
          <w:color w:val="000000" w:themeColor="text1"/>
        </w:rPr>
        <w:t xml:space="preserve">Data can be collected from </w:t>
      </w:r>
      <w:r w:rsidR="00427E82" w:rsidRPr="00427E82">
        <w:rPr>
          <w:color w:val="000000" w:themeColor="text1"/>
        </w:rPr>
        <w:t>local authority housing assessment records.</w:t>
      </w:r>
    </w:p>
    <w:p w14:paraId="2A624333" w14:textId="77777777" w:rsidR="00CF5AD3" w:rsidRDefault="00CF5AD3" w:rsidP="00CF5AD3">
      <w:pPr>
        <w:pStyle w:val="Heading2"/>
      </w:pPr>
      <w:r w:rsidRPr="000C37A0">
        <w:t xml:space="preserve">What the quality statement means for </w:t>
      </w:r>
      <w:r>
        <w:t>different audiences</w:t>
      </w:r>
    </w:p>
    <w:p w14:paraId="56016CFA" w14:textId="3900F5DF" w:rsidR="00CF5AD3" w:rsidRDefault="00CF5AD3" w:rsidP="00CF5AD3">
      <w:pPr>
        <w:pStyle w:val="NICEnormal"/>
      </w:pPr>
      <w:r w:rsidRPr="002B1CD4">
        <w:rPr>
          <w:b/>
          <w:bCs/>
        </w:rPr>
        <w:t>Local authorities</w:t>
      </w:r>
      <w:r>
        <w:t xml:space="preserve"> </w:t>
      </w:r>
      <w:r w:rsidRPr="00CF5AD3">
        <w:t xml:space="preserve">set up a process </w:t>
      </w:r>
      <w:r>
        <w:t xml:space="preserve">so </w:t>
      </w:r>
      <w:r w:rsidRPr="00CF5AD3">
        <w:t>that their staff</w:t>
      </w:r>
      <w:r w:rsidR="00B67DAF">
        <w:t xml:space="preserve"> and other professionals who visit people in their homes (such as </w:t>
      </w:r>
      <w:r>
        <w:t>health</w:t>
      </w:r>
      <w:r w:rsidR="00B67DAF">
        <w:t>care,</w:t>
      </w:r>
      <w:r w:rsidRPr="00CF5AD3">
        <w:t xml:space="preserve"> social </w:t>
      </w:r>
      <w:proofErr w:type="gramStart"/>
      <w:r w:rsidRPr="00CF5AD3">
        <w:t>care</w:t>
      </w:r>
      <w:proofErr w:type="gramEnd"/>
      <w:r>
        <w:t xml:space="preserve"> </w:t>
      </w:r>
      <w:r w:rsidR="00B67DAF">
        <w:t xml:space="preserve">and housing </w:t>
      </w:r>
      <w:r w:rsidRPr="00CF5AD3">
        <w:t>professionals</w:t>
      </w:r>
      <w:r w:rsidR="00B67DAF">
        <w:t xml:space="preserve">) </w:t>
      </w:r>
      <w:r w:rsidRPr="00CF5AD3">
        <w:t xml:space="preserve">can contact the environmental </w:t>
      </w:r>
      <w:r w:rsidR="00B67DAF">
        <w:t xml:space="preserve">health </w:t>
      </w:r>
      <w:r w:rsidR="00C701B5">
        <w:t xml:space="preserve">team </w:t>
      </w:r>
      <w:r w:rsidR="00B67DAF">
        <w:t>to request a housing assessment</w:t>
      </w:r>
      <w:r w:rsidR="004D0510">
        <w:t xml:space="preserve"> from the local authority or </w:t>
      </w:r>
      <w:r w:rsidR="002F34E2">
        <w:t xml:space="preserve">get </w:t>
      </w:r>
      <w:r w:rsidR="008160E8">
        <w:t xml:space="preserve">advice on </w:t>
      </w:r>
      <w:r w:rsidR="00A32FAD">
        <w:t>how to request one from another organisation</w:t>
      </w:r>
      <w:r w:rsidR="00B67DAF">
        <w:t xml:space="preserve">. They </w:t>
      </w:r>
      <w:r w:rsidRPr="00CF5AD3">
        <w:t>ensure that their staff</w:t>
      </w:r>
      <w:r w:rsidR="004D0510">
        <w:t>,</w:t>
      </w:r>
      <w:r w:rsidRPr="00CF5AD3">
        <w:t xml:space="preserve"> and </w:t>
      </w:r>
      <w:r w:rsidR="00B67DAF">
        <w:t>those employed by other organisations</w:t>
      </w:r>
      <w:r w:rsidR="004D0510">
        <w:t>,</w:t>
      </w:r>
      <w:r w:rsidR="00B67DAF">
        <w:t xml:space="preserve"> </w:t>
      </w:r>
      <w:r w:rsidRPr="00CF5AD3">
        <w:t xml:space="preserve">are aware of this process and how </w:t>
      </w:r>
      <w:r w:rsidR="004D0510">
        <w:t>it works for people with different types of housing tenure.</w:t>
      </w:r>
    </w:p>
    <w:p w14:paraId="4926A81E" w14:textId="397FC826" w:rsidR="00CF5AD3" w:rsidRPr="00DA5845" w:rsidRDefault="00CF5AD3" w:rsidP="00CF5AD3">
      <w:pPr>
        <w:pStyle w:val="NICEnormal"/>
        <w:rPr>
          <w:bCs/>
        </w:rPr>
      </w:pPr>
      <w:r w:rsidRPr="000C37A0">
        <w:rPr>
          <w:b/>
        </w:rPr>
        <w:t>People</w:t>
      </w:r>
      <w:r>
        <w:rPr>
          <w:b/>
        </w:rPr>
        <w:t xml:space="preserve"> </w:t>
      </w:r>
      <w:r w:rsidR="00C764B8" w:rsidRPr="00C764B8">
        <w:rPr>
          <w:b/>
        </w:rPr>
        <w:t xml:space="preserve">who rent or own their </w:t>
      </w:r>
      <w:r w:rsidR="00B67DAF">
        <w:rPr>
          <w:b/>
        </w:rPr>
        <w:t>homes</w:t>
      </w:r>
      <w:r>
        <w:rPr>
          <w:bCs/>
        </w:rPr>
        <w:t xml:space="preserve"> </w:t>
      </w:r>
      <w:r w:rsidR="00B67DAF">
        <w:rPr>
          <w:bCs/>
        </w:rPr>
        <w:t xml:space="preserve">can contact their </w:t>
      </w:r>
      <w:r>
        <w:rPr>
          <w:bCs/>
        </w:rPr>
        <w:t xml:space="preserve">local authority </w:t>
      </w:r>
      <w:r w:rsidR="00B67DAF">
        <w:rPr>
          <w:bCs/>
        </w:rPr>
        <w:t xml:space="preserve">for </w:t>
      </w:r>
      <w:r w:rsidR="00702B85">
        <w:rPr>
          <w:bCs/>
        </w:rPr>
        <w:t xml:space="preserve">advice on how to have </w:t>
      </w:r>
      <w:r w:rsidR="00B67DAF">
        <w:rPr>
          <w:bCs/>
        </w:rPr>
        <w:t xml:space="preserve">the condition of their home assessed to identify problems affecting the quality of air </w:t>
      </w:r>
      <w:r w:rsidR="00702B85">
        <w:rPr>
          <w:bCs/>
        </w:rPr>
        <w:t xml:space="preserve">and how </w:t>
      </w:r>
      <w:r w:rsidR="00B67DAF">
        <w:rPr>
          <w:bCs/>
        </w:rPr>
        <w:t>they can be remedied.</w:t>
      </w:r>
    </w:p>
    <w:p w14:paraId="6B0C6023" w14:textId="77777777" w:rsidR="00CF5AD3" w:rsidRPr="000C37A0" w:rsidRDefault="00CF5AD3" w:rsidP="00CF5AD3">
      <w:pPr>
        <w:pStyle w:val="Heading2"/>
      </w:pPr>
      <w:r w:rsidRPr="000C37A0">
        <w:t>Source guidance</w:t>
      </w:r>
    </w:p>
    <w:p w14:paraId="54D1055E" w14:textId="762E3537" w:rsidR="00CF5AD3" w:rsidRDefault="00FB5271" w:rsidP="00CF5AD3">
      <w:pPr>
        <w:pStyle w:val="NICEnormal"/>
      </w:pPr>
      <w:hyperlink r:id="rId16" w:history="1">
        <w:r w:rsidR="00CF5AD3" w:rsidRPr="00DA5845">
          <w:rPr>
            <w:rStyle w:val="Hyperlink"/>
          </w:rPr>
          <w:t>Indoor air quality at home. NICE guideline NG149</w:t>
        </w:r>
      </w:hyperlink>
      <w:r w:rsidR="00CF5AD3" w:rsidRPr="00DA5845">
        <w:t xml:space="preserve"> (2019), recommendation 1.</w:t>
      </w:r>
      <w:r w:rsidR="007573AB">
        <w:t>2</w:t>
      </w:r>
      <w:r w:rsidR="00CF5AD3" w:rsidRPr="00DA5845">
        <w:t>.1</w:t>
      </w:r>
    </w:p>
    <w:p w14:paraId="367B0927" w14:textId="77777777" w:rsidR="00BA76CC" w:rsidRPr="000C37A0" w:rsidRDefault="00BA76CC" w:rsidP="00BA76CC">
      <w:pPr>
        <w:pStyle w:val="Heading2"/>
      </w:pPr>
      <w:r w:rsidRPr="000C37A0">
        <w:lastRenderedPageBreak/>
        <w:t>Definitions of terms used in this quality statement</w:t>
      </w:r>
    </w:p>
    <w:p w14:paraId="291AFF53" w14:textId="77777777" w:rsidR="00BA76CC" w:rsidRDefault="00BA76CC" w:rsidP="00BA76CC">
      <w:pPr>
        <w:pStyle w:val="Heading3"/>
      </w:pPr>
      <w:r>
        <w:t>Local authorities</w:t>
      </w:r>
    </w:p>
    <w:p w14:paraId="1CA664F0" w14:textId="79B72749" w:rsidR="00BA76CC" w:rsidRDefault="00BA76CC" w:rsidP="00CF5AD3">
      <w:pPr>
        <w:pStyle w:val="NICEnormal"/>
      </w:pPr>
      <w:r>
        <w:t xml:space="preserve">This term </w:t>
      </w:r>
      <w:r w:rsidRPr="003F2FA4">
        <w:t xml:space="preserve">covers all types of local authority in England; these are county councils, district councils, unitary authorities, metropolitan </w:t>
      </w:r>
      <w:proofErr w:type="gramStart"/>
      <w:r w:rsidRPr="003F2FA4">
        <w:t>districts</w:t>
      </w:r>
      <w:proofErr w:type="gramEnd"/>
      <w:r w:rsidRPr="003F2FA4">
        <w:t xml:space="preserve"> and London boroughs. Each local authority should decide which </w:t>
      </w:r>
      <w:r>
        <w:t xml:space="preserve">part of the statement is </w:t>
      </w:r>
      <w:r w:rsidRPr="003F2FA4">
        <w:t>relevant to their local responsibilities</w:t>
      </w:r>
      <w:r>
        <w:t xml:space="preserve">. </w:t>
      </w:r>
      <w:r w:rsidRPr="003F2FA4">
        <w:t>[</w:t>
      </w:r>
      <w:hyperlink r:id="rId17" w:history="1">
        <w:r w:rsidRPr="003F2FA4">
          <w:rPr>
            <w:rStyle w:val="Hyperlink"/>
          </w:rPr>
          <w:t>NICE’s guideline on indoor air quality at home</w:t>
        </w:r>
      </w:hyperlink>
      <w:r w:rsidRPr="003F2FA4">
        <w:t>]</w:t>
      </w:r>
    </w:p>
    <w:p w14:paraId="623018A9" w14:textId="76772FBF" w:rsidR="00BA76CC" w:rsidRDefault="00BA76CC" w:rsidP="00BA76CC">
      <w:pPr>
        <w:pStyle w:val="Heading3"/>
      </w:pPr>
      <w:r>
        <w:t xml:space="preserve">Housing assessment </w:t>
      </w:r>
    </w:p>
    <w:p w14:paraId="2DB1E275" w14:textId="5A095276" w:rsidR="00C764B8" w:rsidRDefault="00C764B8" w:rsidP="00AB22AD">
      <w:pPr>
        <w:pStyle w:val="NICEnormal"/>
      </w:pPr>
      <w:r>
        <w:t xml:space="preserve">An assessment of housing </w:t>
      </w:r>
      <w:r w:rsidR="00C544F0">
        <w:t xml:space="preserve">conditions. The nature of the assessment may vary depending upon </w:t>
      </w:r>
      <w:r w:rsidR="00A8523D">
        <w:t xml:space="preserve">the housing tenure and </w:t>
      </w:r>
      <w:r w:rsidR="00A32FAD">
        <w:t>which organisations carry out the assessment</w:t>
      </w:r>
      <w:r w:rsidR="00C544F0">
        <w:t>. For example, a</w:t>
      </w:r>
      <w:r w:rsidR="00A8523D">
        <w:t>n assessment by a</w:t>
      </w:r>
      <w:r w:rsidR="00C544F0">
        <w:t xml:space="preserve"> local authority </w:t>
      </w:r>
      <w:r w:rsidR="00B17F83">
        <w:t>of a privately rented dwelling</w:t>
      </w:r>
      <w:r w:rsidR="00C544F0">
        <w:t xml:space="preserve"> </w:t>
      </w:r>
      <w:r w:rsidR="00A8523D">
        <w:t xml:space="preserve">is likely to be </w:t>
      </w:r>
      <w:r w:rsidR="00C544F0">
        <w:t xml:space="preserve">an inspection using the </w:t>
      </w:r>
      <w:r w:rsidR="00A32FAD">
        <w:t>Housing Health and Safety Rating System</w:t>
      </w:r>
      <w:r w:rsidR="00C544F0">
        <w:t>. In the context of this statement, the aim of the assessment is to identify h</w:t>
      </w:r>
      <w:r>
        <w:t xml:space="preserve">ousing conditions that may increase risk </w:t>
      </w:r>
      <w:r w:rsidR="00C544F0">
        <w:t xml:space="preserve">of </w:t>
      </w:r>
      <w:r w:rsidR="00C544F0" w:rsidRPr="00C544F0">
        <w:t xml:space="preserve">poor indoor air quality </w:t>
      </w:r>
      <w:r w:rsidR="00C544F0">
        <w:t xml:space="preserve">such as </w:t>
      </w:r>
      <w:r>
        <w:t xml:space="preserve">small room size, inadequate </w:t>
      </w:r>
      <w:r w:rsidR="00B030F9">
        <w:t xml:space="preserve">heating, inadequate ventilation, </w:t>
      </w:r>
      <w:r>
        <w:t>damp and mould</w:t>
      </w:r>
      <w:r w:rsidR="00B030F9">
        <w:t xml:space="preserve">, and </w:t>
      </w:r>
      <w:r>
        <w:t>physical disrepair</w:t>
      </w:r>
      <w:r w:rsidR="00B030F9">
        <w:t xml:space="preserve"> and overcrowdin</w:t>
      </w:r>
      <w:r>
        <w:t xml:space="preserve">g. </w:t>
      </w:r>
      <w:r w:rsidRPr="003F2FA4">
        <w:t>[</w:t>
      </w:r>
      <w:r w:rsidR="00B030F9">
        <w:t xml:space="preserve">Adapted from </w:t>
      </w:r>
      <w:hyperlink r:id="rId18" w:history="1">
        <w:r w:rsidRPr="003F2FA4">
          <w:rPr>
            <w:rStyle w:val="Hyperlink"/>
          </w:rPr>
          <w:t>NICE’s guideline on indoor air quality at home</w:t>
        </w:r>
      </w:hyperlink>
      <w:r w:rsidRPr="00D26515">
        <w:t>,</w:t>
      </w:r>
      <w:r w:rsidRPr="00AB22AD">
        <w:t xml:space="preserve"> box 1</w:t>
      </w:r>
      <w:r w:rsidRPr="003F2FA4">
        <w:t>]</w:t>
      </w:r>
    </w:p>
    <w:p w14:paraId="407E2214" w14:textId="69C9A8E0" w:rsidR="007C1C8B" w:rsidRDefault="007C1C8B" w:rsidP="007C1C8B">
      <w:pPr>
        <w:pStyle w:val="Heading2"/>
      </w:pPr>
      <w:r w:rsidRPr="000C37A0">
        <w:t>Question</w:t>
      </w:r>
      <w:r>
        <w:t xml:space="preserve"> </w:t>
      </w:r>
      <w:r w:rsidRPr="000C37A0">
        <w:t>for consultation</w:t>
      </w:r>
    </w:p>
    <w:p w14:paraId="41EE308F" w14:textId="76353D1B" w:rsidR="007C1C8B" w:rsidRDefault="007C1C8B" w:rsidP="007C1C8B">
      <w:pPr>
        <w:pStyle w:val="NICEnormal"/>
      </w:pPr>
      <w:r w:rsidRPr="008315B7">
        <w:t xml:space="preserve">Statement 3 covers a range of housing assessments carried out by different organisations across different tenures. Would </w:t>
      </w:r>
      <w:r>
        <w:t xml:space="preserve">this statement </w:t>
      </w:r>
      <w:r w:rsidRPr="008315B7">
        <w:t>have a greater impact by focusing on a particular tenure and type of assessment?</w:t>
      </w:r>
    </w:p>
    <w:p w14:paraId="32AD6165" w14:textId="77777777" w:rsidR="007C1C8B" w:rsidRDefault="007C1C8B" w:rsidP="00AB22AD">
      <w:pPr>
        <w:pStyle w:val="NICEnormal"/>
      </w:pPr>
    </w:p>
    <w:p w14:paraId="5F4A07C2" w14:textId="0EC82076" w:rsidR="004B4294" w:rsidRDefault="004B4294">
      <w:pPr>
        <w:rPr>
          <w:rFonts w:ascii="Arial" w:hAnsi="Arial"/>
        </w:rPr>
      </w:pPr>
      <w:r>
        <w:br w:type="page"/>
      </w:r>
    </w:p>
    <w:p w14:paraId="68A2B5A2" w14:textId="77777777" w:rsidR="009C399D" w:rsidRPr="000C37A0" w:rsidRDefault="009C399D" w:rsidP="002E309E">
      <w:pPr>
        <w:pStyle w:val="Heading1"/>
      </w:pPr>
      <w:bookmarkStart w:id="12" w:name="_Update_information_2"/>
      <w:bookmarkEnd w:id="12"/>
      <w:r w:rsidRPr="000C37A0">
        <w:lastRenderedPageBreak/>
        <w:t>About this quality standard</w:t>
      </w:r>
    </w:p>
    <w:p w14:paraId="451F0668"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5245959A"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52891C45" w14:textId="77777777" w:rsidR="008668A6" w:rsidRDefault="008668A6" w:rsidP="007F0FC4">
      <w:pPr>
        <w:pStyle w:val="NICEnormal"/>
      </w:pPr>
      <w:r w:rsidRPr="008668A6">
        <w:t xml:space="preserve">Information about </w:t>
      </w:r>
      <w:hyperlink r:id="rId19"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710E6F69" w14:textId="7E549007" w:rsidR="00A2601C" w:rsidRPr="000C37A0" w:rsidRDefault="008668A6" w:rsidP="007F0FC4">
      <w:pPr>
        <w:pStyle w:val="NICEnormal"/>
      </w:pPr>
      <w:r>
        <w:t xml:space="preserve">See </w:t>
      </w:r>
      <w:r w:rsidR="007900C0">
        <w:t xml:space="preserve">our </w:t>
      </w:r>
      <w:hyperlink r:id="rId20" w:history="1">
        <w:r w:rsidR="007900C0" w:rsidRPr="007900C0">
          <w:rPr>
            <w:rStyle w:val="Hyperlink"/>
          </w:rPr>
          <w:t xml:space="preserve">webpage on </w:t>
        </w:r>
        <w:r w:rsidR="006E63A5" w:rsidRPr="007900C0">
          <w:rPr>
            <w:rStyle w:val="Hyperlink"/>
          </w:rPr>
          <w:t>quality standard advisory committees</w:t>
        </w:r>
      </w:hyperlink>
      <w:r w:rsidR="006E63A5">
        <w:t xml:space="preserve"> for d</w:t>
      </w:r>
      <w:r>
        <w:t xml:space="preserve">etails of standing committee </w:t>
      </w:r>
      <w:r w:rsidR="00AB22AD">
        <w:t>3</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21" w:history="1">
        <w:r w:rsidR="007900C0" w:rsidRPr="007900C0">
          <w:rPr>
            <w:rStyle w:val="Hyperlink"/>
          </w:rPr>
          <w:t>webpage</w:t>
        </w:r>
        <w:r w:rsidR="007900C0" w:rsidRPr="007900C0">
          <w:rPr>
            <w:rStyle w:val="Hyperlink"/>
          </w:rPr>
          <w:t xml:space="preserve"> </w:t>
        </w:r>
        <w:r w:rsidR="007900C0" w:rsidRPr="007900C0">
          <w:rPr>
            <w:rStyle w:val="Hyperlink"/>
          </w:rPr>
          <w:t xml:space="preserve">for </w:t>
        </w:r>
        <w:r w:rsidR="007900C0" w:rsidRPr="00AB22AD">
          <w:rPr>
            <w:rStyle w:val="Hyperlink"/>
          </w:rPr>
          <w:t xml:space="preserve">this </w:t>
        </w:r>
        <w:r w:rsidR="006E63A5" w:rsidRPr="00AB22AD">
          <w:rPr>
            <w:rStyle w:val="Hyperlink"/>
          </w:rPr>
          <w:t>quality standard</w:t>
        </w:r>
      </w:hyperlink>
      <w:r w:rsidR="006E63A5">
        <w:t>.</w:t>
      </w:r>
    </w:p>
    <w:p w14:paraId="73BAF219" w14:textId="691FF3CE" w:rsidR="00873667" w:rsidRDefault="009336F4" w:rsidP="005961B7">
      <w:pPr>
        <w:pStyle w:val="NICEnormal"/>
      </w:pPr>
      <w:r w:rsidRPr="001B48BE">
        <w:t>NICE</w:t>
      </w:r>
      <w:r>
        <w:t xml:space="preserve"> has produced a</w:t>
      </w:r>
      <w:r w:rsidRPr="001B48BE">
        <w:t xml:space="preserve"> </w:t>
      </w:r>
      <w:hyperlink r:id="rId22" w:history="1">
        <w:r w:rsidRPr="004B4294">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65E68E15"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58E5B623" w14:textId="77777777" w:rsidR="00945D72" w:rsidRDefault="00945D72" w:rsidP="00E57EE0">
      <w:pPr>
        <w:pStyle w:val="Heading2"/>
      </w:pPr>
      <w:r>
        <w:t>Resource impact</w:t>
      </w:r>
    </w:p>
    <w:p w14:paraId="7F8935E0" w14:textId="68140847"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w:t>
      </w:r>
      <w:r w:rsidRPr="004C4D07">
        <w:lastRenderedPageBreak/>
        <w:t xml:space="preserve">on resource impact work for the source guidance. Organisations are encouraged to use the </w:t>
      </w:r>
      <w:hyperlink r:id="rId23" w:history="1">
        <w:r w:rsidRPr="00640FD6">
          <w:rPr>
            <w:rStyle w:val="Hyperlink"/>
          </w:rPr>
          <w:t xml:space="preserve">resource impact </w:t>
        </w:r>
        <w:r w:rsidR="00640FD6" w:rsidRPr="00640FD6">
          <w:rPr>
            <w:rStyle w:val="Hyperlink"/>
          </w:rPr>
          <w:t>statement</w:t>
        </w:r>
      </w:hyperlink>
      <w:r w:rsidRPr="004C4D07">
        <w:t xml:space="preserve"> for the source </w:t>
      </w:r>
      <w:r w:rsidR="00640FD6">
        <w:t xml:space="preserve">NICE guideline on indoor air quality at home </w:t>
      </w:r>
      <w:r w:rsidRPr="004C4D07">
        <w:t>to help estimate local costs</w:t>
      </w:r>
      <w:r>
        <w:t>:</w:t>
      </w:r>
    </w:p>
    <w:p w14:paraId="0FABD233"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4DABB483" w14:textId="3782714F"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24" w:history="1">
        <w:r w:rsidRPr="00640FD6">
          <w:rPr>
            <w:rStyle w:val="Hyperlink"/>
          </w:rPr>
          <w:t>equality assessm</w:t>
        </w:r>
        <w:r w:rsidRPr="00640FD6">
          <w:rPr>
            <w:rStyle w:val="Hyperlink"/>
          </w:rPr>
          <w:t>e</w:t>
        </w:r>
        <w:r w:rsidRPr="00640FD6">
          <w:rPr>
            <w:rStyle w:val="Hyperlink"/>
          </w:rPr>
          <w:t>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4F38D217"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51E0A7A7" w14:textId="77777777" w:rsidR="000D7DEE" w:rsidRDefault="000D7DEE" w:rsidP="009C399D">
      <w:pPr>
        <w:pStyle w:val="NICEnormal"/>
      </w:pPr>
      <w:bookmarkStart w:id="13" w:name="_Update_information"/>
      <w:bookmarkStart w:id="14" w:name="_Update_information_1"/>
      <w:bookmarkEnd w:id="13"/>
      <w:bookmarkEnd w:id="14"/>
      <w:r>
        <w:t xml:space="preserve">ISBN: </w:t>
      </w:r>
    </w:p>
    <w:p w14:paraId="328C8FB4" w14:textId="3F5ECD8C" w:rsidR="005C4239" w:rsidRPr="00E80EE3" w:rsidRDefault="65340180" w:rsidP="005C4239">
      <w:r w:rsidRPr="00DB4490">
        <w:rPr>
          <w:rStyle w:val="NICEnormalChar"/>
          <w:rFonts w:eastAsia="Arial" w:cs="Arial"/>
        </w:rPr>
        <w:t>© NICE</w:t>
      </w:r>
      <w:r w:rsidRPr="19BF275F">
        <w:rPr>
          <w:rStyle w:val="NICEnormalChar"/>
        </w:rPr>
        <w:t xml:space="preserve"> </w:t>
      </w:r>
      <w:r w:rsidR="1D78BA0A" w:rsidRPr="19BF275F">
        <w:rPr>
          <w:rStyle w:val="NICEnormalChar"/>
        </w:rPr>
        <w:t>202</w:t>
      </w:r>
      <w:r w:rsidR="00056148">
        <w:rPr>
          <w:rStyle w:val="NICEnormalChar"/>
        </w:rPr>
        <w:t>2</w:t>
      </w:r>
      <w:r w:rsidRPr="19BF275F">
        <w:rPr>
          <w:rStyle w:val="NICEnormalChar"/>
        </w:rPr>
        <w:t>. All rights reserved</w:t>
      </w:r>
      <w:r w:rsidRPr="19BF275F">
        <w:rPr>
          <w:rStyle w:val="NICEnormalChar"/>
          <w:rFonts w:cs="Arial"/>
        </w:rPr>
        <w:t xml:space="preserve">. </w:t>
      </w:r>
      <w:r w:rsidR="5EE5F4FB" w:rsidRPr="19BF275F">
        <w:rPr>
          <w:rStyle w:val="NICEnormalChar"/>
          <w:rFonts w:cs="Arial"/>
        </w:rPr>
        <w:t xml:space="preserve">Subject to </w:t>
      </w:r>
      <w:hyperlink r:id="rId25" w:anchor="notice-of-rights">
        <w:r w:rsidR="5EE5F4FB" w:rsidRPr="19BF275F">
          <w:rPr>
            <w:rStyle w:val="Hyperlink"/>
            <w:rFonts w:ascii="Arial" w:hAnsi="Arial" w:cs="Arial"/>
          </w:rPr>
          <w:t>Notice of rights</w:t>
        </w:r>
      </w:hyperlink>
      <w:r w:rsidRPr="19BF275F">
        <w:rPr>
          <w:rStyle w:val="NICEnormalChar"/>
        </w:rPr>
        <w:t>.</w:t>
      </w:r>
    </w:p>
    <w:p w14:paraId="5571C4A8" w14:textId="77777777" w:rsidR="005C4239" w:rsidRPr="000C37A0" w:rsidRDefault="005C4239" w:rsidP="009C399D">
      <w:pPr>
        <w:pStyle w:val="NICEnormal"/>
      </w:pPr>
    </w:p>
    <w:sectPr w:rsidR="005C4239" w:rsidRPr="000C37A0" w:rsidSect="00BB264E">
      <w:headerReference w:type="default" r:id="rId26"/>
      <w:footerReference w:type="default" r:id="rId27"/>
      <w:headerReference w:type="first" r:id="rId2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2536" w14:textId="77777777" w:rsidR="00A91D85" w:rsidRDefault="00A91D85">
      <w:r>
        <w:separator/>
      </w:r>
    </w:p>
  </w:endnote>
  <w:endnote w:type="continuationSeparator" w:id="0">
    <w:p w14:paraId="51B7BC62" w14:textId="77777777" w:rsidR="00A91D85" w:rsidRDefault="00A9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C647" w14:textId="46AAA577"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EA0912">
      <w:t>Indoor air quality at home</w:t>
    </w:r>
    <w:r w:rsidRPr="009C399D">
      <w:t xml:space="preserve"> DRAFT</w:t>
    </w:r>
    <w:r w:rsidRPr="00C20FF4">
      <w:t xml:space="preserve"> </w:t>
    </w:r>
    <w:r w:rsidRPr="009C399D">
      <w:t>(</w:t>
    </w:r>
    <w:r w:rsidR="00A13868">
      <w:t>March</w:t>
    </w:r>
    <w:r w:rsidR="0080263B">
      <w:t xml:space="preserve"> 202</w:t>
    </w:r>
    <w:r w:rsidR="00A13868">
      <w:t>2</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016A" w14:textId="77777777" w:rsidR="00A91D85" w:rsidRDefault="00A91D85">
      <w:r>
        <w:separator/>
      </w:r>
    </w:p>
  </w:footnote>
  <w:footnote w:type="continuationSeparator" w:id="0">
    <w:p w14:paraId="03FBA6C4" w14:textId="77777777" w:rsidR="00A91D85" w:rsidRDefault="00A9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5160"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EAF1"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9F7"/>
    <w:multiLevelType w:val="hybridMultilevel"/>
    <w:tmpl w:val="A7B8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ED003AC"/>
    <w:multiLevelType w:val="hybridMultilevel"/>
    <w:tmpl w:val="02F6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AF446DD"/>
    <w:multiLevelType w:val="hybridMultilevel"/>
    <w:tmpl w:val="B81A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77CBA"/>
    <w:multiLevelType w:val="hybridMultilevel"/>
    <w:tmpl w:val="76FA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F4BA3"/>
    <w:multiLevelType w:val="hybridMultilevel"/>
    <w:tmpl w:val="FBC0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B1DBE"/>
    <w:multiLevelType w:val="hybridMultilevel"/>
    <w:tmpl w:val="85AA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A621FC"/>
    <w:multiLevelType w:val="hybridMultilevel"/>
    <w:tmpl w:val="E8C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C6A19"/>
    <w:multiLevelType w:val="hybridMultilevel"/>
    <w:tmpl w:val="3D4E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A3798"/>
    <w:multiLevelType w:val="hybridMultilevel"/>
    <w:tmpl w:val="081670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A357E"/>
    <w:multiLevelType w:val="hybridMultilevel"/>
    <w:tmpl w:val="AC5E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B05DEF"/>
    <w:multiLevelType w:val="hybridMultilevel"/>
    <w:tmpl w:val="DFB0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93975"/>
    <w:multiLevelType w:val="hybridMultilevel"/>
    <w:tmpl w:val="D4289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17CD7"/>
    <w:multiLevelType w:val="hybridMultilevel"/>
    <w:tmpl w:val="162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51A53"/>
    <w:multiLevelType w:val="hybridMultilevel"/>
    <w:tmpl w:val="21B6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552F5"/>
    <w:multiLevelType w:val="hybridMultilevel"/>
    <w:tmpl w:val="9188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85C15"/>
    <w:multiLevelType w:val="hybridMultilevel"/>
    <w:tmpl w:val="B9B0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80BF1"/>
    <w:multiLevelType w:val="hybridMultilevel"/>
    <w:tmpl w:val="A1FCE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F4B3C8E"/>
    <w:multiLevelType w:val="hybridMultilevel"/>
    <w:tmpl w:val="CAFE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5"/>
  </w:num>
  <w:num w:numId="4">
    <w:abstractNumId w:val="17"/>
  </w:num>
  <w:num w:numId="5">
    <w:abstractNumId w:val="18"/>
  </w:num>
  <w:num w:numId="6">
    <w:abstractNumId w:val="5"/>
  </w:num>
  <w:num w:numId="7">
    <w:abstractNumId w:val="7"/>
  </w:num>
  <w:num w:numId="8">
    <w:abstractNumId w:val="12"/>
  </w:num>
  <w:num w:numId="9">
    <w:abstractNumId w:val="1"/>
  </w:num>
  <w:num w:numId="10">
    <w:abstractNumId w:val="11"/>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25"/>
  </w:num>
  <w:num w:numId="15">
    <w:abstractNumId w:val="4"/>
  </w:num>
  <w:num w:numId="16">
    <w:abstractNumId w:val="30"/>
  </w:num>
  <w:num w:numId="17">
    <w:abstractNumId w:val="16"/>
  </w:num>
  <w:num w:numId="18">
    <w:abstractNumId w:val="3"/>
  </w:num>
  <w:num w:numId="19">
    <w:abstractNumId w:val="14"/>
  </w:num>
  <w:num w:numId="20">
    <w:abstractNumId w:val="29"/>
  </w:num>
  <w:num w:numId="21">
    <w:abstractNumId w:val="28"/>
  </w:num>
  <w:num w:numId="22">
    <w:abstractNumId w:val="26"/>
  </w:num>
  <w:num w:numId="23">
    <w:abstractNumId w:val="0"/>
  </w:num>
  <w:num w:numId="24">
    <w:abstractNumId w:val="22"/>
  </w:num>
  <w:num w:numId="25">
    <w:abstractNumId w:val="15"/>
  </w:num>
  <w:num w:numId="26">
    <w:abstractNumId w:val="8"/>
  </w:num>
  <w:num w:numId="27">
    <w:abstractNumId w:val="27"/>
  </w:num>
  <w:num w:numId="28">
    <w:abstractNumId w:val="13"/>
  </w:num>
  <w:num w:numId="29">
    <w:abstractNumId w:val="10"/>
  </w:num>
  <w:num w:numId="30">
    <w:abstractNumId w:val="20"/>
  </w:num>
  <w:num w:numId="31">
    <w:abstractNumId w:val="6"/>
  </w:num>
  <w:num w:numId="32">
    <w:abstractNumId w:val="32"/>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85"/>
    <w:rsid w:val="00000B96"/>
    <w:rsid w:val="000016B8"/>
    <w:rsid w:val="000036D7"/>
    <w:rsid w:val="00004977"/>
    <w:rsid w:val="00005C6C"/>
    <w:rsid w:val="00007D36"/>
    <w:rsid w:val="000119FB"/>
    <w:rsid w:val="00011C9B"/>
    <w:rsid w:val="00017D5D"/>
    <w:rsid w:val="00022643"/>
    <w:rsid w:val="000247C5"/>
    <w:rsid w:val="00025C0E"/>
    <w:rsid w:val="0003039F"/>
    <w:rsid w:val="00033B25"/>
    <w:rsid w:val="00034A70"/>
    <w:rsid w:val="0004471C"/>
    <w:rsid w:val="00044817"/>
    <w:rsid w:val="00044C44"/>
    <w:rsid w:val="00044EDB"/>
    <w:rsid w:val="000466B7"/>
    <w:rsid w:val="000508E5"/>
    <w:rsid w:val="00056148"/>
    <w:rsid w:val="00057778"/>
    <w:rsid w:val="00062810"/>
    <w:rsid w:val="0006542F"/>
    <w:rsid w:val="00065FAC"/>
    <w:rsid w:val="00067FB8"/>
    <w:rsid w:val="000717A0"/>
    <w:rsid w:val="000720FE"/>
    <w:rsid w:val="000728E0"/>
    <w:rsid w:val="00072C07"/>
    <w:rsid w:val="00074367"/>
    <w:rsid w:val="0007645D"/>
    <w:rsid w:val="000769BC"/>
    <w:rsid w:val="000769BD"/>
    <w:rsid w:val="00076C47"/>
    <w:rsid w:val="00080F81"/>
    <w:rsid w:val="00085E49"/>
    <w:rsid w:val="00090DEB"/>
    <w:rsid w:val="000915D2"/>
    <w:rsid w:val="000950D5"/>
    <w:rsid w:val="0009765E"/>
    <w:rsid w:val="00097C40"/>
    <w:rsid w:val="000A0922"/>
    <w:rsid w:val="000A1EC0"/>
    <w:rsid w:val="000A22D2"/>
    <w:rsid w:val="000A316B"/>
    <w:rsid w:val="000A3B2F"/>
    <w:rsid w:val="000A44B3"/>
    <w:rsid w:val="000A4B4D"/>
    <w:rsid w:val="000B11AC"/>
    <w:rsid w:val="000B4548"/>
    <w:rsid w:val="000B5261"/>
    <w:rsid w:val="000B5C16"/>
    <w:rsid w:val="000B6D8E"/>
    <w:rsid w:val="000B706A"/>
    <w:rsid w:val="000C37A0"/>
    <w:rsid w:val="000C43EC"/>
    <w:rsid w:val="000C5734"/>
    <w:rsid w:val="000C5BD1"/>
    <w:rsid w:val="000C72E8"/>
    <w:rsid w:val="000C7DE9"/>
    <w:rsid w:val="000D06B9"/>
    <w:rsid w:val="000D4448"/>
    <w:rsid w:val="000D4D78"/>
    <w:rsid w:val="000D6099"/>
    <w:rsid w:val="000D7DEE"/>
    <w:rsid w:val="000E295F"/>
    <w:rsid w:val="000E3E36"/>
    <w:rsid w:val="000E3EB2"/>
    <w:rsid w:val="000E65EC"/>
    <w:rsid w:val="000E69EB"/>
    <w:rsid w:val="000E7E16"/>
    <w:rsid w:val="000F03AF"/>
    <w:rsid w:val="000F15D0"/>
    <w:rsid w:val="000F2E38"/>
    <w:rsid w:val="000F575E"/>
    <w:rsid w:val="00101F34"/>
    <w:rsid w:val="0010234C"/>
    <w:rsid w:val="001036BD"/>
    <w:rsid w:val="00105471"/>
    <w:rsid w:val="00107153"/>
    <w:rsid w:val="00107358"/>
    <w:rsid w:val="00111C98"/>
    <w:rsid w:val="00111D47"/>
    <w:rsid w:val="00114EDF"/>
    <w:rsid w:val="00115849"/>
    <w:rsid w:val="00121EE7"/>
    <w:rsid w:val="00123C16"/>
    <w:rsid w:val="00123C73"/>
    <w:rsid w:val="00123C78"/>
    <w:rsid w:val="00125350"/>
    <w:rsid w:val="00125D5B"/>
    <w:rsid w:val="00130DCC"/>
    <w:rsid w:val="00135098"/>
    <w:rsid w:val="00137415"/>
    <w:rsid w:val="00142B7B"/>
    <w:rsid w:val="00143468"/>
    <w:rsid w:val="00143F0C"/>
    <w:rsid w:val="00145477"/>
    <w:rsid w:val="00146231"/>
    <w:rsid w:val="001506D8"/>
    <w:rsid w:val="001550A3"/>
    <w:rsid w:val="00160048"/>
    <w:rsid w:val="00161AA0"/>
    <w:rsid w:val="00165478"/>
    <w:rsid w:val="00166AEE"/>
    <w:rsid w:val="001674EA"/>
    <w:rsid w:val="00170F5D"/>
    <w:rsid w:val="001716BB"/>
    <w:rsid w:val="00174E41"/>
    <w:rsid w:val="0019093A"/>
    <w:rsid w:val="0019284C"/>
    <w:rsid w:val="00193ED3"/>
    <w:rsid w:val="001947D0"/>
    <w:rsid w:val="0019737D"/>
    <w:rsid w:val="001A13D3"/>
    <w:rsid w:val="001A4A14"/>
    <w:rsid w:val="001A5DCC"/>
    <w:rsid w:val="001A6049"/>
    <w:rsid w:val="001B0506"/>
    <w:rsid w:val="001B2F0E"/>
    <w:rsid w:val="001B39D1"/>
    <w:rsid w:val="001B440E"/>
    <w:rsid w:val="001B48BE"/>
    <w:rsid w:val="001B5C0D"/>
    <w:rsid w:val="001C0D56"/>
    <w:rsid w:val="001C11E7"/>
    <w:rsid w:val="001C5EC6"/>
    <w:rsid w:val="001C6197"/>
    <w:rsid w:val="001D0710"/>
    <w:rsid w:val="001D4AC0"/>
    <w:rsid w:val="001D4F20"/>
    <w:rsid w:val="001D6438"/>
    <w:rsid w:val="001D7EE1"/>
    <w:rsid w:val="001E14D7"/>
    <w:rsid w:val="001E40FD"/>
    <w:rsid w:val="001E4C6D"/>
    <w:rsid w:val="001E59CB"/>
    <w:rsid w:val="001F1994"/>
    <w:rsid w:val="001F409F"/>
    <w:rsid w:val="001F4EBC"/>
    <w:rsid w:val="001F5A5F"/>
    <w:rsid w:val="002079AF"/>
    <w:rsid w:val="002140AB"/>
    <w:rsid w:val="00214453"/>
    <w:rsid w:val="0021464D"/>
    <w:rsid w:val="00216D76"/>
    <w:rsid w:val="00217325"/>
    <w:rsid w:val="00235CAB"/>
    <w:rsid w:val="00236A1B"/>
    <w:rsid w:val="00240C44"/>
    <w:rsid w:val="002423D0"/>
    <w:rsid w:val="00243A09"/>
    <w:rsid w:val="00247682"/>
    <w:rsid w:val="00251875"/>
    <w:rsid w:val="00252600"/>
    <w:rsid w:val="00253242"/>
    <w:rsid w:val="002537AE"/>
    <w:rsid w:val="00256D2D"/>
    <w:rsid w:val="00262644"/>
    <w:rsid w:val="00263863"/>
    <w:rsid w:val="002656DE"/>
    <w:rsid w:val="002659CC"/>
    <w:rsid w:val="0026683F"/>
    <w:rsid w:val="00266F63"/>
    <w:rsid w:val="00275755"/>
    <w:rsid w:val="00275ED0"/>
    <w:rsid w:val="00281F19"/>
    <w:rsid w:val="00284AEC"/>
    <w:rsid w:val="00285A5A"/>
    <w:rsid w:val="00285F26"/>
    <w:rsid w:val="002870F5"/>
    <w:rsid w:val="0029429F"/>
    <w:rsid w:val="00294E10"/>
    <w:rsid w:val="00294E7E"/>
    <w:rsid w:val="00295FBA"/>
    <w:rsid w:val="00296314"/>
    <w:rsid w:val="002963A6"/>
    <w:rsid w:val="002A5095"/>
    <w:rsid w:val="002B063F"/>
    <w:rsid w:val="002B0F02"/>
    <w:rsid w:val="002B1CD4"/>
    <w:rsid w:val="002B6A57"/>
    <w:rsid w:val="002B7354"/>
    <w:rsid w:val="002C225A"/>
    <w:rsid w:val="002C76AF"/>
    <w:rsid w:val="002C7C35"/>
    <w:rsid w:val="002D0B5B"/>
    <w:rsid w:val="002D23BE"/>
    <w:rsid w:val="002D6677"/>
    <w:rsid w:val="002E309E"/>
    <w:rsid w:val="002E3E72"/>
    <w:rsid w:val="002E4FFB"/>
    <w:rsid w:val="002E72C1"/>
    <w:rsid w:val="002F2B0F"/>
    <w:rsid w:val="002F2DA3"/>
    <w:rsid w:val="002F2FDE"/>
    <w:rsid w:val="002F34E2"/>
    <w:rsid w:val="002F3821"/>
    <w:rsid w:val="002F4271"/>
    <w:rsid w:val="002F4830"/>
    <w:rsid w:val="002F5830"/>
    <w:rsid w:val="002F5BF5"/>
    <w:rsid w:val="003000EE"/>
    <w:rsid w:val="00300F1E"/>
    <w:rsid w:val="00303B6C"/>
    <w:rsid w:val="00303B97"/>
    <w:rsid w:val="00310808"/>
    <w:rsid w:val="003114C7"/>
    <w:rsid w:val="0031490A"/>
    <w:rsid w:val="00315487"/>
    <w:rsid w:val="0031664C"/>
    <w:rsid w:val="00317275"/>
    <w:rsid w:val="00320264"/>
    <w:rsid w:val="00323BDE"/>
    <w:rsid w:val="0032441C"/>
    <w:rsid w:val="0032638D"/>
    <w:rsid w:val="00330013"/>
    <w:rsid w:val="00330D52"/>
    <w:rsid w:val="00331ACE"/>
    <w:rsid w:val="003330E6"/>
    <w:rsid w:val="00340E3F"/>
    <w:rsid w:val="00343300"/>
    <w:rsid w:val="00351101"/>
    <w:rsid w:val="00354625"/>
    <w:rsid w:val="003554B4"/>
    <w:rsid w:val="0036012F"/>
    <w:rsid w:val="003604BE"/>
    <w:rsid w:val="00360A23"/>
    <w:rsid w:val="0036138C"/>
    <w:rsid w:val="00362226"/>
    <w:rsid w:val="00367FB4"/>
    <w:rsid w:val="00370C67"/>
    <w:rsid w:val="00370FAB"/>
    <w:rsid w:val="0037145F"/>
    <w:rsid w:val="00376D89"/>
    <w:rsid w:val="003774F9"/>
    <w:rsid w:val="00377E7B"/>
    <w:rsid w:val="003825D9"/>
    <w:rsid w:val="003830E1"/>
    <w:rsid w:val="00384867"/>
    <w:rsid w:val="00386611"/>
    <w:rsid w:val="00392571"/>
    <w:rsid w:val="0039398D"/>
    <w:rsid w:val="003950B5"/>
    <w:rsid w:val="00395D69"/>
    <w:rsid w:val="0039630D"/>
    <w:rsid w:val="00396A79"/>
    <w:rsid w:val="003A5480"/>
    <w:rsid w:val="003A5B6F"/>
    <w:rsid w:val="003A67E1"/>
    <w:rsid w:val="003A6EDA"/>
    <w:rsid w:val="003B0C19"/>
    <w:rsid w:val="003C2E8B"/>
    <w:rsid w:val="003C36AC"/>
    <w:rsid w:val="003C3754"/>
    <w:rsid w:val="003C664B"/>
    <w:rsid w:val="003C6AA4"/>
    <w:rsid w:val="003E2324"/>
    <w:rsid w:val="003E3C76"/>
    <w:rsid w:val="003E684D"/>
    <w:rsid w:val="003F0173"/>
    <w:rsid w:val="003F0671"/>
    <w:rsid w:val="003F2FA4"/>
    <w:rsid w:val="003F34F3"/>
    <w:rsid w:val="0040035A"/>
    <w:rsid w:val="0040059C"/>
    <w:rsid w:val="00402518"/>
    <w:rsid w:val="004036B9"/>
    <w:rsid w:val="00407AA3"/>
    <w:rsid w:val="004108C8"/>
    <w:rsid w:val="00411D6F"/>
    <w:rsid w:val="00412859"/>
    <w:rsid w:val="00413C89"/>
    <w:rsid w:val="0041523F"/>
    <w:rsid w:val="00415D48"/>
    <w:rsid w:val="0041619C"/>
    <w:rsid w:val="00421801"/>
    <w:rsid w:val="00426DAD"/>
    <w:rsid w:val="00427E82"/>
    <w:rsid w:val="00431F71"/>
    <w:rsid w:val="004377EF"/>
    <w:rsid w:val="00437D6E"/>
    <w:rsid w:val="00440FCF"/>
    <w:rsid w:val="004411B4"/>
    <w:rsid w:val="00441726"/>
    <w:rsid w:val="00443EAA"/>
    <w:rsid w:val="00447A7E"/>
    <w:rsid w:val="00447C12"/>
    <w:rsid w:val="00450C26"/>
    <w:rsid w:val="004519B2"/>
    <w:rsid w:val="00452031"/>
    <w:rsid w:val="004542AD"/>
    <w:rsid w:val="00460F4B"/>
    <w:rsid w:val="00461997"/>
    <w:rsid w:val="00464DD3"/>
    <w:rsid w:val="004671B1"/>
    <w:rsid w:val="00471FC3"/>
    <w:rsid w:val="004725E8"/>
    <w:rsid w:val="00472BBE"/>
    <w:rsid w:val="00472E9D"/>
    <w:rsid w:val="00473804"/>
    <w:rsid w:val="004739C7"/>
    <w:rsid w:val="00481E58"/>
    <w:rsid w:val="004820E9"/>
    <w:rsid w:val="0048361F"/>
    <w:rsid w:val="00483E16"/>
    <w:rsid w:val="004878E1"/>
    <w:rsid w:val="004931B3"/>
    <w:rsid w:val="00496A43"/>
    <w:rsid w:val="004A483C"/>
    <w:rsid w:val="004A65A5"/>
    <w:rsid w:val="004A6604"/>
    <w:rsid w:val="004B1B34"/>
    <w:rsid w:val="004B2FF5"/>
    <w:rsid w:val="004B4294"/>
    <w:rsid w:val="004B4C2E"/>
    <w:rsid w:val="004B514C"/>
    <w:rsid w:val="004B6B38"/>
    <w:rsid w:val="004C1702"/>
    <w:rsid w:val="004C52B4"/>
    <w:rsid w:val="004D0510"/>
    <w:rsid w:val="004D0721"/>
    <w:rsid w:val="004D604A"/>
    <w:rsid w:val="004D730D"/>
    <w:rsid w:val="004D7548"/>
    <w:rsid w:val="004E6D59"/>
    <w:rsid w:val="004F0B35"/>
    <w:rsid w:val="004F1E14"/>
    <w:rsid w:val="004F60EA"/>
    <w:rsid w:val="0050074B"/>
    <w:rsid w:val="00501BA6"/>
    <w:rsid w:val="00501F9E"/>
    <w:rsid w:val="0050212B"/>
    <w:rsid w:val="00504C78"/>
    <w:rsid w:val="00506F85"/>
    <w:rsid w:val="00514CC8"/>
    <w:rsid w:val="0051659A"/>
    <w:rsid w:val="00520A07"/>
    <w:rsid w:val="00523175"/>
    <w:rsid w:val="00526C07"/>
    <w:rsid w:val="005314A6"/>
    <w:rsid w:val="0053387C"/>
    <w:rsid w:val="00535F85"/>
    <w:rsid w:val="005408F0"/>
    <w:rsid w:val="005417FE"/>
    <w:rsid w:val="0054478C"/>
    <w:rsid w:val="00546F6D"/>
    <w:rsid w:val="00547500"/>
    <w:rsid w:val="005512B7"/>
    <w:rsid w:val="00552480"/>
    <w:rsid w:val="00553B4A"/>
    <w:rsid w:val="0055567F"/>
    <w:rsid w:val="00556603"/>
    <w:rsid w:val="00557EFD"/>
    <w:rsid w:val="0056329A"/>
    <w:rsid w:val="00563589"/>
    <w:rsid w:val="00564179"/>
    <w:rsid w:val="005653AE"/>
    <w:rsid w:val="00565690"/>
    <w:rsid w:val="005674C8"/>
    <w:rsid w:val="00567852"/>
    <w:rsid w:val="005732B7"/>
    <w:rsid w:val="005740FB"/>
    <w:rsid w:val="0057666B"/>
    <w:rsid w:val="0057765E"/>
    <w:rsid w:val="00577952"/>
    <w:rsid w:val="00584FB7"/>
    <w:rsid w:val="00585548"/>
    <w:rsid w:val="005860F4"/>
    <w:rsid w:val="0058620E"/>
    <w:rsid w:val="00587FEE"/>
    <w:rsid w:val="00590850"/>
    <w:rsid w:val="00591E55"/>
    <w:rsid w:val="0059202D"/>
    <w:rsid w:val="00592ED5"/>
    <w:rsid w:val="005949D6"/>
    <w:rsid w:val="005961B7"/>
    <w:rsid w:val="005A23E8"/>
    <w:rsid w:val="005A2573"/>
    <w:rsid w:val="005A268A"/>
    <w:rsid w:val="005A2866"/>
    <w:rsid w:val="005A399B"/>
    <w:rsid w:val="005A48D3"/>
    <w:rsid w:val="005A4B53"/>
    <w:rsid w:val="005A6211"/>
    <w:rsid w:val="005A6385"/>
    <w:rsid w:val="005A6ED4"/>
    <w:rsid w:val="005B08C4"/>
    <w:rsid w:val="005B2339"/>
    <w:rsid w:val="005B533A"/>
    <w:rsid w:val="005C051F"/>
    <w:rsid w:val="005C2E0E"/>
    <w:rsid w:val="005C3884"/>
    <w:rsid w:val="005C4239"/>
    <w:rsid w:val="005C5388"/>
    <w:rsid w:val="005C762E"/>
    <w:rsid w:val="005D098C"/>
    <w:rsid w:val="005D565E"/>
    <w:rsid w:val="005D68E9"/>
    <w:rsid w:val="005E0528"/>
    <w:rsid w:val="005E09E4"/>
    <w:rsid w:val="005E3ECB"/>
    <w:rsid w:val="005E3F69"/>
    <w:rsid w:val="005E6002"/>
    <w:rsid w:val="005F183E"/>
    <w:rsid w:val="005F1842"/>
    <w:rsid w:val="005F56C3"/>
    <w:rsid w:val="005F64F4"/>
    <w:rsid w:val="00603E56"/>
    <w:rsid w:val="00605FFA"/>
    <w:rsid w:val="0060662A"/>
    <w:rsid w:val="0061136B"/>
    <w:rsid w:val="00613409"/>
    <w:rsid w:val="00614313"/>
    <w:rsid w:val="00614492"/>
    <w:rsid w:val="00614BDA"/>
    <w:rsid w:val="00615E51"/>
    <w:rsid w:val="00616EEC"/>
    <w:rsid w:val="006201DE"/>
    <w:rsid w:val="006223A6"/>
    <w:rsid w:val="00624592"/>
    <w:rsid w:val="00625085"/>
    <w:rsid w:val="00625425"/>
    <w:rsid w:val="0062771A"/>
    <w:rsid w:val="00630090"/>
    <w:rsid w:val="00630B2C"/>
    <w:rsid w:val="00630E41"/>
    <w:rsid w:val="006329C0"/>
    <w:rsid w:val="00632D32"/>
    <w:rsid w:val="006331B4"/>
    <w:rsid w:val="006343F3"/>
    <w:rsid w:val="00634858"/>
    <w:rsid w:val="00635803"/>
    <w:rsid w:val="00635979"/>
    <w:rsid w:val="006379CB"/>
    <w:rsid w:val="00640294"/>
    <w:rsid w:val="00640FD6"/>
    <w:rsid w:val="006421FC"/>
    <w:rsid w:val="00642818"/>
    <w:rsid w:val="00642906"/>
    <w:rsid w:val="0065691B"/>
    <w:rsid w:val="006575AD"/>
    <w:rsid w:val="006606CD"/>
    <w:rsid w:val="0066092F"/>
    <w:rsid w:val="00660D75"/>
    <w:rsid w:val="006619B1"/>
    <w:rsid w:val="00662CC1"/>
    <w:rsid w:val="0066393B"/>
    <w:rsid w:val="006705FF"/>
    <w:rsid w:val="006729F4"/>
    <w:rsid w:val="0067460D"/>
    <w:rsid w:val="00675607"/>
    <w:rsid w:val="00676FE5"/>
    <w:rsid w:val="006772B5"/>
    <w:rsid w:val="006774CA"/>
    <w:rsid w:val="006827A6"/>
    <w:rsid w:val="00684B03"/>
    <w:rsid w:val="0068586C"/>
    <w:rsid w:val="006905D5"/>
    <w:rsid w:val="00696586"/>
    <w:rsid w:val="006A22FF"/>
    <w:rsid w:val="006A721F"/>
    <w:rsid w:val="006B006B"/>
    <w:rsid w:val="006B5077"/>
    <w:rsid w:val="006B636A"/>
    <w:rsid w:val="006B7B44"/>
    <w:rsid w:val="006B7E04"/>
    <w:rsid w:val="006C258A"/>
    <w:rsid w:val="006C3175"/>
    <w:rsid w:val="006C7E76"/>
    <w:rsid w:val="006D3806"/>
    <w:rsid w:val="006D5D57"/>
    <w:rsid w:val="006D73F1"/>
    <w:rsid w:val="006E1859"/>
    <w:rsid w:val="006E1A68"/>
    <w:rsid w:val="006E5F18"/>
    <w:rsid w:val="006E5F32"/>
    <w:rsid w:val="006E6229"/>
    <w:rsid w:val="006E63A5"/>
    <w:rsid w:val="006E65C9"/>
    <w:rsid w:val="006F1902"/>
    <w:rsid w:val="006F2CFA"/>
    <w:rsid w:val="006F49C7"/>
    <w:rsid w:val="006F636E"/>
    <w:rsid w:val="006F767A"/>
    <w:rsid w:val="007001F5"/>
    <w:rsid w:val="007005F7"/>
    <w:rsid w:val="00701F1E"/>
    <w:rsid w:val="00702B85"/>
    <w:rsid w:val="00704720"/>
    <w:rsid w:val="00705A3D"/>
    <w:rsid w:val="007063EC"/>
    <w:rsid w:val="007073C2"/>
    <w:rsid w:val="007142D0"/>
    <w:rsid w:val="007150E4"/>
    <w:rsid w:val="0071771C"/>
    <w:rsid w:val="00724B17"/>
    <w:rsid w:val="00725018"/>
    <w:rsid w:val="007266BB"/>
    <w:rsid w:val="00730AA4"/>
    <w:rsid w:val="00732519"/>
    <w:rsid w:val="00737F9D"/>
    <w:rsid w:val="00740270"/>
    <w:rsid w:val="0074102F"/>
    <w:rsid w:val="007416D9"/>
    <w:rsid w:val="00744CBC"/>
    <w:rsid w:val="00751AF7"/>
    <w:rsid w:val="00753751"/>
    <w:rsid w:val="00756973"/>
    <w:rsid w:val="007573AB"/>
    <w:rsid w:val="00761A5F"/>
    <w:rsid w:val="00764268"/>
    <w:rsid w:val="00764D8F"/>
    <w:rsid w:val="00765CE0"/>
    <w:rsid w:val="00765EEE"/>
    <w:rsid w:val="007717BD"/>
    <w:rsid w:val="007747F3"/>
    <w:rsid w:val="00774B24"/>
    <w:rsid w:val="007753C4"/>
    <w:rsid w:val="00780F54"/>
    <w:rsid w:val="007817A0"/>
    <w:rsid w:val="007874F1"/>
    <w:rsid w:val="007900C0"/>
    <w:rsid w:val="00792012"/>
    <w:rsid w:val="0079286C"/>
    <w:rsid w:val="00793725"/>
    <w:rsid w:val="00795748"/>
    <w:rsid w:val="00797594"/>
    <w:rsid w:val="00797A72"/>
    <w:rsid w:val="007A174B"/>
    <w:rsid w:val="007A36BD"/>
    <w:rsid w:val="007A4EEE"/>
    <w:rsid w:val="007A5EE4"/>
    <w:rsid w:val="007B26E7"/>
    <w:rsid w:val="007B4420"/>
    <w:rsid w:val="007B46A6"/>
    <w:rsid w:val="007B6FE4"/>
    <w:rsid w:val="007B7A95"/>
    <w:rsid w:val="007B7FAF"/>
    <w:rsid w:val="007B7FD1"/>
    <w:rsid w:val="007C0E1C"/>
    <w:rsid w:val="007C1C8B"/>
    <w:rsid w:val="007C48E2"/>
    <w:rsid w:val="007C7A14"/>
    <w:rsid w:val="007D23BD"/>
    <w:rsid w:val="007D3183"/>
    <w:rsid w:val="007D5398"/>
    <w:rsid w:val="007D6106"/>
    <w:rsid w:val="007E0C5F"/>
    <w:rsid w:val="007E2035"/>
    <w:rsid w:val="007E33AA"/>
    <w:rsid w:val="007E7B5E"/>
    <w:rsid w:val="007E7CEA"/>
    <w:rsid w:val="007F0FC4"/>
    <w:rsid w:val="007F12C5"/>
    <w:rsid w:val="0080070C"/>
    <w:rsid w:val="0080263B"/>
    <w:rsid w:val="0080418B"/>
    <w:rsid w:val="00804468"/>
    <w:rsid w:val="008122CD"/>
    <w:rsid w:val="00812520"/>
    <w:rsid w:val="0081326F"/>
    <w:rsid w:val="0081605C"/>
    <w:rsid w:val="008160BE"/>
    <w:rsid w:val="008160E8"/>
    <w:rsid w:val="00820E9A"/>
    <w:rsid w:val="008226A6"/>
    <w:rsid w:val="00823426"/>
    <w:rsid w:val="008243CC"/>
    <w:rsid w:val="008266D8"/>
    <w:rsid w:val="008315B7"/>
    <w:rsid w:val="00831BA3"/>
    <w:rsid w:val="00844EE3"/>
    <w:rsid w:val="00846BCB"/>
    <w:rsid w:val="008478FB"/>
    <w:rsid w:val="008505C3"/>
    <w:rsid w:val="008517D8"/>
    <w:rsid w:val="0085414F"/>
    <w:rsid w:val="008616D6"/>
    <w:rsid w:val="00862C0C"/>
    <w:rsid w:val="008668A6"/>
    <w:rsid w:val="00867310"/>
    <w:rsid w:val="00871C3F"/>
    <w:rsid w:val="008723E4"/>
    <w:rsid w:val="00873325"/>
    <w:rsid w:val="0087365F"/>
    <w:rsid w:val="00873667"/>
    <w:rsid w:val="00877A00"/>
    <w:rsid w:val="00877BF8"/>
    <w:rsid w:val="00882C0D"/>
    <w:rsid w:val="00890C16"/>
    <w:rsid w:val="00890D5B"/>
    <w:rsid w:val="008919A5"/>
    <w:rsid w:val="00891FB1"/>
    <w:rsid w:val="00894525"/>
    <w:rsid w:val="008947AB"/>
    <w:rsid w:val="008963A8"/>
    <w:rsid w:val="008A01DE"/>
    <w:rsid w:val="008A405C"/>
    <w:rsid w:val="008A4D19"/>
    <w:rsid w:val="008A7A47"/>
    <w:rsid w:val="008B405D"/>
    <w:rsid w:val="008B406E"/>
    <w:rsid w:val="008B7E14"/>
    <w:rsid w:val="008C0EEC"/>
    <w:rsid w:val="008C34FF"/>
    <w:rsid w:val="008D40F1"/>
    <w:rsid w:val="008D4623"/>
    <w:rsid w:val="008D6069"/>
    <w:rsid w:val="008D7139"/>
    <w:rsid w:val="008E05A3"/>
    <w:rsid w:val="008E209F"/>
    <w:rsid w:val="008E401C"/>
    <w:rsid w:val="008E507C"/>
    <w:rsid w:val="008E7585"/>
    <w:rsid w:val="008F1714"/>
    <w:rsid w:val="00901CFA"/>
    <w:rsid w:val="0090798C"/>
    <w:rsid w:val="00911FBC"/>
    <w:rsid w:val="009129DA"/>
    <w:rsid w:val="00914101"/>
    <w:rsid w:val="00916992"/>
    <w:rsid w:val="00916FA2"/>
    <w:rsid w:val="009177D6"/>
    <w:rsid w:val="00923B7B"/>
    <w:rsid w:val="0092471B"/>
    <w:rsid w:val="009259CB"/>
    <w:rsid w:val="0093125C"/>
    <w:rsid w:val="009336F4"/>
    <w:rsid w:val="00934289"/>
    <w:rsid w:val="0093696E"/>
    <w:rsid w:val="0094366C"/>
    <w:rsid w:val="0094385A"/>
    <w:rsid w:val="00945D72"/>
    <w:rsid w:val="00946D64"/>
    <w:rsid w:val="0095194B"/>
    <w:rsid w:val="00951F32"/>
    <w:rsid w:val="00952277"/>
    <w:rsid w:val="00952DA7"/>
    <w:rsid w:val="009536EB"/>
    <w:rsid w:val="00953ADF"/>
    <w:rsid w:val="009604F1"/>
    <w:rsid w:val="009608FD"/>
    <w:rsid w:val="00960B66"/>
    <w:rsid w:val="00961963"/>
    <w:rsid w:val="00961A39"/>
    <w:rsid w:val="009625B4"/>
    <w:rsid w:val="00965E85"/>
    <w:rsid w:val="00970CDD"/>
    <w:rsid w:val="009721E0"/>
    <w:rsid w:val="00974A92"/>
    <w:rsid w:val="0098325E"/>
    <w:rsid w:val="00983984"/>
    <w:rsid w:val="009906EF"/>
    <w:rsid w:val="00991940"/>
    <w:rsid w:val="00991A97"/>
    <w:rsid w:val="00992D22"/>
    <w:rsid w:val="00995310"/>
    <w:rsid w:val="00996023"/>
    <w:rsid w:val="0099668B"/>
    <w:rsid w:val="00996921"/>
    <w:rsid w:val="009A0202"/>
    <w:rsid w:val="009A28A1"/>
    <w:rsid w:val="009A36EB"/>
    <w:rsid w:val="009A5B2C"/>
    <w:rsid w:val="009B00F0"/>
    <w:rsid w:val="009B1437"/>
    <w:rsid w:val="009B3474"/>
    <w:rsid w:val="009B47CD"/>
    <w:rsid w:val="009B621A"/>
    <w:rsid w:val="009B7760"/>
    <w:rsid w:val="009C399D"/>
    <w:rsid w:val="009C45D9"/>
    <w:rsid w:val="009C62EA"/>
    <w:rsid w:val="009D48C5"/>
    <w:rsid w:val="009D4BF3"/>
    <w:rsid w:val="009D649C"/>
    <w:rsid w:val="009D654C"/>
    <w:rsid w:val="009D67A0"/>
    <w:rsid w:val="009D797F"/>
    <w:rsid w:val="009D7B87"/>
    <w:rsid w:val="009E0E34"/>
    <w:rsid w:val="009E3AB6"/>
    <w:rsid w:val="009E48BB"/>
    <w:rsid w:val="009E5A6A"/>
    <w:rsid w:val="009E6CC0"/>
    <w:rsid w:val="009F295D"/>
    <w:rsid w:val="009F57F8"/>
    <w:rsid w:val="00A04C8F"/>
    <w:rsid w:val="00A06657"/>
    <w:rsid w:val="00A10A63"/>
    <w:rsid w:val="00A11AA8"/>
    <w:rsid w:val="00A1220B"/>
    <w:rsid w:val="00A13868"/>
    <w:rsid w:val="00A138A5"/>
    <w:rsid w:val="00A14DDD"/>
    <w:rsid w:val="00A1575E"/>
    <w:rsid w:val="00A168EE"/>
    <w:rsid w:val="00A20280"/>
    <w:rsid w:val="00A23E19"/>
    <w:rsid w:val="00A25082"/>
    <w:rsid w:val="00A2601C"/>
    <w:rsid w:val="00A3104F"/>
    <w:rsid w:val="00A31182"/>
    <w:rsid w:val="00A3160B"/>
    <w:rsid w:val="00A32247"/>
    <w:rsid w:val="00A324D6"/>
    <w:rsid w:val="00A32FAD"/>
    <w:rsid w:val="00A35BE9"/>
    <w:rsid w:val="00A3625B"/>
    <w:rsid w:val="00A375DF"/>
    <w:rsid w:val="00A40D68"/>
    <w:rsid w:val="00A41862"/>
    <w:rsid w:val="00A43A4D"/>
    <w:rsid w:val="00A46FC5"/>
    <w:rsid w:val="00A52976"/>
    <w:rsid w:val="00A52A90"/>
    <w:rsid w:val="00A57280"/>
    <w:rsid w:val="00A573DE"/>
    <w:rsid w:val="00A6128A"/>
    <w:rsid w:val="00A615B5"/>
    <w:rsid w:val="00A63EEB"/>
    <w:rsid w:val="00A6539C"/>
    <w:rsid w:val="00A71AD4"/>
    <w:rsid w:val="00A75B0A"/>
    <w:rsid w:val="00A76948"/>
    <w:rsid w:val="00A807D3"/>
    <w:rsid w:val="00A81287"/>
    <w:rsid w:val="00A8339B"/>
    <w:rsid w:val="00A84D80"/>
    <w:rsid w:val="00A8523D"/>
    <w:rsid w:val="00A8613D"/>
    <w:rsid w:val="00A86D3D"/>
    <w:rsid w:val="00A9065D"/>
    <w:rsid w:val="00A91D85"/>
    <w:rsid w:val="00A943FB"/>
    <w:rsid w:val="00A945DB"/>
    <w:rsid w:val="00AA078F"/>
    <w:rsid w:val="00AA238F"/>
    <w:rsid w:val="00AA3BF4"/>
    <w:rsid w:val="00AA632B"/>
    <w:rsid w:val="00AA6DF8"/>
    <w:rsid w:val="00AB0B57"/>
    <w:rsid w:val="00AB1599"/>
    <w:rsid w:val="00AB22AD"/>
    <w:rsid w:val="00AB2948"/>
    <w:rsid w:val="00AB39FA"/>
    <w:rsid w:val="00AB6A55"/>
    <w:rsid w:val="00AB7907"/>
    <w:rsid w:val="00AB7D92"/>
    <w:rsid w:val="00AC1DF5"/>
    <w:rsid w:val="00AC4E2B"/>
    <w:rsid w:val="00AC5961"/>
    <w:rsid w:val="00AC732A"/>
    <w:rsid w:val="00AD1746"/>
    <w:rsid w:val="00AD2882"/>
    <w:rsid w:val="00AD4904"/>
    <w:rsid w:val="00AD54FB"/>
    <w:rsid w:val="00AD6933"/>
    <w:rsid w:val="00AD6B7B"/>
    <w:rsid w:val="00AE0E8F"/>
    <w:rsid w:val="00AE3410"/>
    <w:rsid w:val="00AE5817"/>
    <w:rsid w:val="00AE606F"/>
    <w:rsid w:val="00AE6D5E"/>
    <w:rsid w:val="00AF084B"/>
    <w:rsid w:val="00AF1A2D"/>
    <w:rsid w:val="00AF2870"/>
    <w:rsid w:val="00AF6074"/>
    <w:rsid w:val="00AF7E41"/>
    <w:rsid w:val="00B030F9"/>
    <w:rsid w:val="00B0644A"/>
    <w:rsid w:val="00B10DDD"/>
    <w:rsid w:val="00B11627"/>
    <w:rsid w:val="00B17F83"/>
    <w:rsid w:val="00B23D01"/>
    <w:rsid w:val="00B23EE5"/>
    <w:rsid w:val="00B24173"/>
    <w:rsid w:val="00B32E61"/>
    <w:rsid w:val="00B349C4"/>
    <w:rsid w:val="00B36AFB"/>
    <w:rsid w:val="00B40743"/>
    <w:rsid w:val="00B43F9A"/>
    <w:rsid w:val="00B45C62"/>
    <w:rsid w:val="00B4696C"/>
    <w:rsid w:val="00B46B19"/>
    <w:rsid w:val="00B47722"/>
    <w:rsid w:val="00B56416"/>
    <w:rsid w:val="00B5735E"/>
    <w:rsid w:val="00B60D70"/>
    <w:rsid w:val="00B6392E"/>
    <w:rsid w:val="00B643AF"/>
    <w:rsid w:val="00B64D50"/>
    <w:rsid w:val="00B67DAF"/>
    <w:rsid w:val="00B72AC4"/>
    <w:rsid w:val="00B826CC"/>
    <w:rsid w:val="00B8364C"/>
    <w:rsid w:val="00B87471"/>
    <w:rsid w:val="00B9266D"/>
    <w:rsid w:val="00BA0271"/>
    <w:rsid w:val="00BA2636"/>
    <w:rsid w:val="00BA5F37"/>
    <w:rsid w:val="00BA62C3"/>
    <w:rsid w:val="00BA76CC"/>
    <w:rsid w:val="00BA796A"/>
    <w:rsid w:val="00BB047B"/>
    <w:rsid w:val="00BB0923"/>
    <w:rsid w:val="00BB264E"/>
    <w:rsid w:val="00BB32FB"/>
    <w:rsid w:val="00BB538D"/>
    <w:rsid w:val="00BB53C4"/>
    <w:rsid w:val="00BB6398"/>
    <w:rsid w:val="00BC00C2"/>
    <w:rsid w:val="00BC087C"/>
    <w:rsid w:val="00BC0E86"/>
    <w:rsid w:val="00BC1BE4"/>
    <w:rsid w:val="00BC6E3E"/>
    <w:rsid w:val="00BD0372"/>
    <w:rsid w:val="00BD2C58"/>
    <w:rsid w:val="00BD305D"/>
    <w:rsid w:val="00BD53E3"/>
    <w:rsid w:val="00BD68AC"/>
    <w:rsid w:val="00BD7980"/>
    <w:rsid w:val="00BE11A2"/>
    <w:rsid w:val="00BE5349"/>
    <w:rsid w:val="00BF1609"/>
    <w:rsid w:val="00BF49BE"/>
    <w:rsid w:val="00BF4AE1"/>
    <w:rsid w:val="00BF4CDC"/>
    <w:rsid w:val="00BF72BF"/>
    <w:rsid w:val="00C019F9"/>
    <w:rsid w:val="00C0360B"/>
    <w:rsid w:val="00C06427"/>
    <w:rsid w:val="00C1032D"/>
    <w:rsid w:val="00C10F0D"/>
    <w:rsid w:val="00C12D81"/>
    <w:rsid w:val="00C139CA"/>
    <w:rsid w:val="00C14689"/>
    <w:rsid w:val="00C203DC"/>
    <w:rsid w:val="00C20FF4"/>
    <w:rsid w:val="00C21DCA"/>
    <w:rsid w:val="00C22345"/>
    <w:rsid w:val="00C25812"/>
    <w:rsid w:val="00C274E1"/>
    <w:rsid w:val="00C31CB5"/>
    <w:rsid w:val="00C408D2"/>
    <w:rsid w:val="00C46CB2"/>
    <w:rsid w:val="00C5090E"/>
    <w:rsid w:val="00C51429"/>
    <w:rsid w:val="00C544F0"/>
    <w:rsid w:val="00C551B5"/>
    <w:rsid w:val="00C56435"/>
    <w:rsid w:val="00C62158"/>
    <w:rsid w:val="00C64567"/>
    <w:rsid w:val="00C65AD8"/>
    <w:rsid w:val="00C67798"/>
    <w:rsid w:val="00C701B5"/>
    <w:rsid w:val="00C7349C"/>
    <w:rsid w:val="00C7460C"/>
    <w:rsid w:val="00C764B8"/>
    <w:rsid w:val="00C80038"/>
    <w:rsid w:val="00C81EAB"/>
    <w:rsid w:val="00C81FFC"/>
    <w:rsid w:val="00C82916"/>
    <w:rsid w:val="00C85683"/>
    <w:rsid w:val="00C87A72"/>
    <w:rsid w:val="00C92AC4"/>
    <w:rsid w:val="00C92DEB"/>
    <w:rsid w:val="00C92E4B"/>
    <w:rsid w:val="00C9368B"/>
    <w:rsid w:val="00C97FA2"/>
    <w:rsid w:val="00CA1371"/>
    <w:rsid w:val="00CA25F5"/>
    <w:rsid w:val="00CA3397"/>
    <w:rsid w:val="00CA769D"/>
    <w:rsid w:val="00CA7F64"/>
    <w:rsid w:val="00CB5D37"/>
    <w:rsid w:val="00CB63FA"/>
    <w:rsid w:val="00CC3F6C"/>
    <w:rsid w:val="00CC49E1"/>
    <w:rsid w:val="00CC7EBD"/>
    <w:rsid w:val="00CD15C1"/>
    <w:rsid w:val="00CD1985"/>
    <w:rsid w:val="00CD2501"/>
    <w:rsid w:val="00CD3AAA"/>
    <w:rsid w:val="00CD3F0B"/>
    <w:rsid w:val="00CD55EC"/>
    <w:rsid w:val="00CD6176"/>
    <w:rsid w:val="00CE24CE"/>
    <w:rsid w:val="00CE3400"/>
    <w:rsid w:val="00CE34A8"/>
    <w:rsid w:val="00CE43A5"/>
    <w:rsid w:val="00CF31E5"/>
    <w:rsid w:val="00CF3F24"/>
    <w:rsid w:val="00CF5AD3"/>
    <w:rsid w:val="00CF6047"/>
    <w:rsid w:val="00D03E30"/>
    <w:rsid w:val="00D0461A"/>
    <w:rsid w:val="00D04AC2"/>
    <w:rsid w:val="00D04FE6"/>
    <w:rsid w:val="00D15C78"/>
    <w:rsid w:val="00D16F1C"/>
    <w:rsid w:val="00D17D75"/>
    <w:rsid w:val="00D230E9"/>
    <w:rsid w:val="00D23403"/>
    <w:rsid w:val="00D23D46"/>
    <w:rsid w:val="00D26C15"/>
    <w:rsid w:val="00D27BF5"/>
    <w:rsid w:val="00D312A3"/>
    <w:rsid w:val="00D3183C"/>
    <w:rsid w:val="00D31FF3"/>
    <w:rsid w:val="00D32029"/>
    <w:rsid w:val="00D32764"/>
    <w:rsid w:val="00D3323B"/>
    <w:rsid w:val="00D33377"/>
    <w:rsid w:val="00D33813"/>
    <w:rsid w:val="00D34EB2"/>
    <w:rsid w:val="00D3612A"/>
    <w:rsid w:val="00D36823"/>
    <w:rsid w:val="00D3703A"/>
    <w:rsid w:val="00D37703"/>
    <w:rsid w:val="00D37DF1"/>
    <w:rsid w:val="00D37F25"/>
    <w:rsid w:val="00D42B05"/>
    <w:rsid w:val="00D47C22"/>
    <w:rsid w:val="00D510A8"/>
    <w:rsid w:val="00D51925"/>
    <w:rsid w:val="00D547F1"/>
    <w:rsid w:val="00D6060B"/>
    <w:rsid w:val="00D61442"/>
    <w:rsid w:val="00D630FB"/>
    <w:rsid w:val="00D6620C"/>
    <w:rsid w:val="00D73CCC"/>
    <w:rsid w:val="00D73E5E"/>
    <w:rsid w:val="00D7404B"/>
    <w:rsid w:val="00D75EBA"/>
    <w:rsid w:val="00D82A0E"/>
    <w:rsid w:val="00D85BEE"/>
    <w:rsid w:val="00D92DE2"/>
    <w:rsid w:val="00D96106"/>
    <w:rsid w:val="00D9658F"/>
    <w:rsid w:val="00DA03B6"/>
    <w:rsid w:val="00DA0D7C"/>
    <w:rsid w:val="00DA0EC8"/>
    <w:rsid w:val="00DA5845"/>
    <w:rsid w:val="00DA703E"/>
    <w:rsid w:val="00DB1E37"/>
    <w:rsid w:val="00DB40A4"/>
    <w:rsid w:val="00DB4490"/>
    <w:rsid w:val="00DB4B29"/>
    <w:rsid w:val="00DB5F52"/>
    <w:rsid w:val="00DC0120"/>
    <w:rsid w:val="00DC2B6A"/>
    <w:rsid w:val="00DC4A4C"/>
    <w:rsid w:val="00DC6ECE"/>
    <w:rsid w:val="00DC6F8E"/>
    <w:rsid w:val="00DC7DE3"/>
    <w:rsid w:val="00DD0B16"/>
    <w:rsid w:val="00DD0D33"/>
    <w:rsid w:val="00DD2783"/>
    <w:rsid w:val="00DD32D7"/>
    <w:rsid w:val="00DD7A1C"/>
    <w:rsid w:val="00DE2912"/>
    <w:rsid w:val="00DE604A"/>
    <w:rsid w:val="00DE643F"/>
    <w:rsid w:val="00DF00B4"/>
    <w:rsid w:val="00DF0578"/>
    <w:rsid w:val="00DF1FB8"/>
    <w:rsid w:val="00DF689F"/>
    <w:rsid w:val="00DF7D98"/>
    <w:rsid w:val="00DF7E01"/>
    <w:rsid w:val="00E01737"/>
    <w:rsid w:val="00E05E3D"/>
    <w:rsid w:val="00E07EA2"/>
    <w:rsid w:val="00E1736C"/>
    <w:rsid w:val="00E228A6"/>
    <w:rsid w:val="00E24E6A"/>
    <w:rsid w:val="00E33907"/>
    <w:rsid w:val="00E37E6E"/>
    <w:rsid w:val="00E37FF5"/>
    <w:rsid w:val="00E40C60"/>
    <w:rsid w:val="00E42962"/>
    <w:rsid w:val="00E4622C"/>
    <w:rsid w:val="00E46571"/>
    <w:rsid w:val="00E4671F"/>
    <w:rsid w:val="00E46984"/>
    <w:rsid w:val="00E50BC2"/>
    <w:rsid w:val="00E510E7"/>
    <w:rsid w:val="00E51FFB"/>
    <w:rsid w:val="00E5217E"/>
    <w:rsid w:val="00E54266"/>
    <w:rsid w:val="00E563C7"/>
    <w:rsid w:val="00E56C33"/>
    <w:rsid w:val="00E57EE0"/>
    <w:rsid w:val="00E61294"/>
    <w:rsid w:val="00E619E1"/>
    <w:rsid w:val="00E62003"/>
    <w:rsid w:val="00E63900"/>
    <w:rsid w:val="00E670D7"/>
    <w:rsid w:val="00E7140D"/>
    <w:rsid w:val="00E72A13"/>
    <w:rsid w:val="00E72F93"/>
    <w:rsid w:val="00E74074"/>
    <w:rsid w:val="00E7440D"/>
    <w:rsid w:val="00E74ECF"/>
    <w:rsid w:val="00E75752"/>
    <w:rsid w:val="00E77356"/>
    <w:rsid w:val="00E81DC0"/>
    <w:rsid w:val="00E90988"/>
    <w:rsid w:val="00E91939"/>
    <w:rsid w:val="00E91B86"/>
    <w:rsid w:val="00E96396"/>
    <w:rsid w:val="00EA0912"/>
    <w:rsid w:val="00EA25B0"/>
    <w:rsid w:val="00EA2B00"/>
    <w:rsid w:val="00EA53D2"/>
    <w:rsid w:val="00EA6BD9"/>
    <w:rsid w:val="00EB1FC3"/>
    <w:rsid w:val="00EC5586"/>
    <w:rsid w:val="00EC651B"/>
    <w:rsid w:val="00ED0491"/>
    <w:rsid w:val="00ED1818"/>
    <w:rsid w:val="00ED44F5"/>
    <w:rsid w:val="00ED5F64"/>
    <w:rsid w:val="00ED7B65"/>
    <w:rsid w:val="00EE072F"/>
    <w:rsid w:val="00EE1CF3"/>
    <w:rsid w:val="00EE2914"/>
    <w:rsid w:val="00EE4C77"/>
    <w:rsid w:val="00EE54B0"/>
    <w:rsid w:val="00EF1BE9"/>
    <w:rsid w:val="00EF4686"/>
    <w:rsid w:val="00EF486D"/>
    <w:rsid w:val="00F02814"/>
    <w:rsid w:val="00F02F64"/>
    <w:rsid w:val="00F056C9"/>
    <w:rsid w:val="00F101F0"/>
    <w:rsid w:val="00F121B6"/>
    <w:rsid w:val="00F15712"/>
    <w:rsid w:val="00F247A3"/>
    <w:rsid w:val="00F24994"/>
    <w:rsid w:val="00F26A9F"/>
    <w:rsid w:val="00F26E68"/>
    <w:rsid w:val="00F27584"/>
    <w:rsid w:val="00F312CC"/>
    <w:rsid w:val="00F33E53"/>
    <w:rsid w:val="00F34396"/>
    <w:rsid w:val="00F36640"/>
    <w:rsid w:val="00F40BBA"/>
    <w:rsid w:val="00F40C3D"/>
    <w:rsid w:val="00F43F2E"/>
    <w:rsid w:val="00F44C72"/>
    <w:rsid w:val="00F457B0"/>
    <w:rsid w:val="00F50622"/>
    <w:rsid w:val="00F507A7"/>
    <w:rsid w:val="00F51134"/>
    <w:rsid w:val="00F524C5"/>
    <w:rsid w:val="00F541A0"/>
    <w:rsid w:val="00F5467C"/>
    <w:rsid w:val="00F55BD3"/>
    <w:rsid w:val="00F5673A"/>
    <w:rsid w:val="00F57470"/>
    <w:rsid w:val="00F616AD"/>
    <w:rsid w:val="00F61731"/>
    <w:rsid w:val="00F64058"/>
    <w:rsid w:val="00F660EC"/>
    <w:rsid w:val="00F66F8F"/>
    <w:rsid w:val="00F6747A"/>
    <w:rsid w:val="00F67756"/>
    <w:rsid w:val="00F71B73"/>
    <w:rsid w:val="00F72328"/>
    <w:rsid w:val="00F72D70"/>
    <w:rsid w:val="00F77758"/>
    <w:rsid w:val="00F84C68"/>
    <w:rsid w:val="00F85D59"/>
    <w:rsid w:val="00F94638"/>
    <w:rsid w:val="00F94B9A"/>
    <w:rsid w:val="00FA1CA7"/>
    <w:rsid w:val="00FA42CE"/>
    <w:rsid w:val="00FB0280"/>
    <w:rsid w:val="00FB15A2"/>
    <w:rsid w:val="00FB5271"/>
    <w:rsid w:val="00FB6C40"/>
    <w:rsid w:val="00FC4231"/>
    <w:rsid w:val="00FC4C80"/>
    <w:rsid w:val="00FC5E08"/>
    <w:rsid w:val="00FD4554"/>
    <w:rsid w:val="00FD45BE"/>
    <w:rsid w:val="00FE10C2"/>
    <w:rsid w:val="00FE648A"/>
    <w:rsid w:val="00FF362C"/>
    <w:rsid w:val="00FF454E"/>
    <w:rsid w:val="0213D564"/>
    <w:rsid w:val="023B8A9E"/>
    <w:rsid w:val="04D29149"/>
    <w:rsid w:val="053C0D88"/>
    <w:rsid w:val="078938C2"/>
    <w:rsid w:val="0873AE4A"/>
    <w:rsid w:val="0E5022A5"/>
    <w:rsid w:val="0EF20091"/>
    <w:rsid w:val="1086ADB5"/>
    <w:rsid w:val="109858C9"/>
    <w:rsid w:val="11728322"/>
    <w:rsid w:val="12227E16"/>
    <w:rsid w:val="16235FAD"/>
    <w:rsid w:val="187D77EC"/>
    <w:rsid w:val="18D7B2A8"/>
    <w:rsid w:val="18DCD7BE"/>
    <w:rsid w:val="192BB95F"/>
    <w:rsid w:val="195F4708"/>
    <w:rsid w:val="19BF275F"/>
    <w:rsid w:val="1B7A8D08"/>
    <w:rsid w:val="1BC9605C"/>
    <w:rsid w:val="1CF6E2DF"/>
    <w:rsid w:val="1D78BA0A"/>
    <w:rsid w:val="1FCCBFE4"/>
    <w:rsid w:val="2318CC1C"/>
    <w:rsid w:val="23C77C49"/>
    <w:rsid w:val="2989A137"/>
    <w:rsid w:val="29B09D0B"/>
    <w:rsid w:val="2B257198"/>
    <w:rsid w:val="2DF7CB42"/>
    <w:rsid w:val="2FF1BF7E"/>
    <w:rsid w:val="300D772A"/>
    <w:rsid w:val="301157D6"/>
    <w:rsid w:val="32CCBD58"/>
    <w:rsid w:val="333DF2E2"/>
    <w:rsid w:val="33DCB672"/>
    <w:rsid w:val="363A540C"/>
    <w:rsid w:val="3C511C73"/>
    <w:rsid w:val="3F4DD0BA"/>
    <w:rsid w:val="3FDBD88C"/>
    <w:rsid w:val="45D35FCB"/>
    <w:rsid w:val="46F25CF8"/>
    <w:rsid w:val="47BA00E0"/>
    <w:rsid w:val="49D6CAE2"/>
    <w:rsid w:val="4B7CF4B7"/>
    <w:rsid w:val="55B42A4C"/>
    <w:rsid w:val="55C4C7DE"/>
    <w:rsid w:val="574FC148"/>
    <w:rsid w:val="5C79F24A"/>
    <w:rsid w:val="5E250544"/>
    <w:rsid w:val="5EE5F4FB"/>
    <w:rsid w:val="6136CAC6"/>
    <w:rsid w:val="62DCD0C6"/>
    <w:rsid w:val="63FF8066"/>
    <w:rsid w:val="65340180"/>
    <w:rsid w:val="656E8616"/>
    <w:rsid w:val="65F26CEB"/>
    <w:rsid w:val="68D28400"/>
    <w:rsid w:val="6E8C0897"/>
    <w:rsid w:val="6EA733CA"/>
    <w:rsid w:val="6FB812BA"/>
    <w:rsid w:val="704DB170"/>
    <w:rsid w:val="751A476C"/>
    <w:rsid w:val="75D84598"/>
    <w:rsid w:val="7A3CC797"/>
    <w:rsid w:val="7A8CD33A"/>
    <w:rsid w:val="7C3F89C3"/>
    <w:rsid w:val="7DBB48E3"/>
    <w:rsid w:val="7E94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625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62994003">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492380032">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292787168">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93686">
      <w:bodyDiv w:val="1"/>
      <w:marLeft w:val="0"/>
      <w:marRight w:val="0"/>
      <w:marTop w:val="0"/>
      <w:marBottom w:val="0"/>
      <w:divBdr>
        <w:top w:val="none" w:sz="0" w:space="0" w:color="auto"/>
        <w:left w:val="none" w:sz="0" w:space="0" w:color="auto"/>
        <w:bottom w:val="none" w:sz="0" w:space="0" w:color="auto"/>
        <w:right w:val="none" w:sz="0" w:space="0" w:color="auto"/>
      </w:divBdr>
    </w:div>
    <w:div w:id="1546406346">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ean-air-strategy-2019" TargetMode="External"/><Relationship Id="rId13" Type="http://schemas.openxmlformats.org/officeDocument/2006/relationships/hyperlink" Target="https://www.nice.org.uk/guidance/ng149" TargetMode="External"/><Relationship Id="rId18" Type="http://schemas.openxmlformats.org/officeDocument/2006/relationships/hyperlink" Target="https://www.nice.org.uk/guidance/ng14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ice.org.uk/guidance/indevelopment/gid-qs10113" TargetMode="External"/><Relationship Id="rId7" Type="http://schemas.openxmlformats.org/officeDocument/2006/relationships/endnotes" Target="endnotes.xml"/><Relationship Id="rId12" Type="http://schemas.openxmlformats.org/officeDocument/2006/relationships/hyperlink" Target="https://www.nice.org.uk/guidance/ng149" TargetMode="External"/><Relationship Id="rId17" Type="http://schemas.openxmlformats.org/officeDocument/2006/relationships/hyperlink" Target="https://www.nice.org.uk/guidance/ng149" TargetMode="External"/><Relationship Id="rId25" Type="http://schemas.openxmlformats.org/officeDocument/2006/relationships/hyperlink" Target="https://www.nice.org.uk/terms-and-conditions" TargetMode="External"/><Relationship Id="rId2" Type="http://schemas.openxmlformats.org/officeDocument/2006/relationships/numbering" Target="numbering.xml"/><Relationship Id="rId16" Type="http://schemas.openxmlformats.org/officeDocument/2006/relationships/hyperlink" Target="https://www.nice.org.uk/guidance/ng149" TargetMode="External"/><Relationship Id="rId20" Type="http://schemas.openxmlformats.org/officeDocument/2006/relationships/hyperlink" Target="http://www.nice.org.uk/Get-Involved/Meetings-in-public/Quality-Standards-Advisory-Committ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49" TargetMode="External"/><Relationship Id="rId24" Type="http://schemas.openxmlformats.org/officeDocument/2006/relationships/hyperlink" Target="https://www.nice.org.uk/guidance/indevelopment/gid-qs10113/documents" TargetMode="External"/><Relationship Id="rId5" Type="http://schemas.openxmlformats.org/officeDocument/2006/relationships/webSettings" Target="webSettings.xml"/><Relationship Id="rId15" Type="http://schemas.openxmlformats.org/officeDocument/2006/relationships/hyperlink" Target="https://www.nice.org.uk/guidance/ng149" TargetMode="External"/><Relationship Id="rId23" Type="http://schemas.openxmlformats.org/officeDocument/2006/relationships/hyperlink" Target="https://www.nice.org.uk/guidance/NG149/resources" TargetMode="External"/><Relationship Id="rId28" Type="http://schemas.openxmlformats.org/officeDocument/2006/relationships/header" Target="header2.xml"/><Relationship Id="rId10" Type="http://schemas.openxmlformats.org/officeDocument/2006/relationships/hyperlink" Target="https://www.nice.org.uk/guidance/ng149" TargetMode="External"/><Relationship Id="rId19" Type="http://schemas.openxmlformats.org/officeDocument/2006/relationships/hyperlink" Target="https://www.nice.org.uk/standards-and-indicators/timeline-developing-quality-standards" TargetMode="External"/><Relationship Id="rId4" Type="http://schemas.openxmlformats.org/officeDocument/2006/relationships/settings" Target="settings.xml"/><Relationship Id="rId9" Type="http://schemas.openxmlformats.org/officeDocument/2006/relationships/hyperlink" Target="https://www.nice.org.uk/guidance/ng149" TargetMode="External"/><Relationship Id="rId14" Type="http://schemas.openxmlformats.org/officeDocument/2006/relationships/hyperlink" Target="https://www.nice.org.uk/guidance/ng149" TargetMode="External"/><Relationship Id="rId22" Type="http://schemas.openxmlformats.org/officeDocument/2006/relationships/hyperlink" Target="https://www.nice.org.uk/about/what-we-do/into-practice/measuring-the-uptake-of-nice-guid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3185</Words>
  <Characters>19704</Characters>
  <Application>Microsoft Office Word</Application>
  <DocSecurity>0</DocSecurity>
  <Lines>164</Lines>
  <Paragraphs>45</Paragraphs>
  <ScaleCrop>false</ScaleCrop>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2022-03-04T14:12:00Z</dcterms:created>
  <dcterms:modified xsi:type="dcterms:W3CDTF">2022-03-04T14:12:00Z</dcterms:modified>
</cp:coreProperties>
</file>