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7646" w14:textId="77777777" w:rsidR="00140161" w:rsidRDefault="00140161" w:rsidP="0014016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 INSTITUTE FOR HEALTH AND CARE EXCELLENCE</w:t>
      </w:r>
    </w:p>
    <w:p w14:paraId="16A93306" w14:textId="77777777" w:rsidR="00140161" w:rsidRDefault="00140161" w:rsidP="00140161">
      <w:pPr>
        <w:pStyle w:val="Default"/>
        <w:jc w:val="center"/>
        <w:rPr>
          <w:sz w:val="32"/>
          <w:szCs w:val="32"/>
        </w:rPr>
      </w:pPr>
    </w:p>
    <w:p w14:paraId="74172D9D" w14:textId="2E1D338B" w:rsidR="00443081" w:rsidRDefault="00964799" w:rsidP="00140161">
      <w:pPr>
        <w:pStyle w:val="Title"/>
      </w:pPr>
      <w:r>
        <w:t xml:space="preserve">Indoor air quality at home </w:t>
      </w:r>
    </w:p>
    <w:p w14:paraId="383DE855" w14:textId="77777777" w:rsidR="00140161" w:rsidRDefault="00140161" w:rsidP="00140161">
      <w:pPr>
        <w:pStyle w:val="Heading1"/>
        <w:jc w:val="center"/>
      </w:pPr>
      <w:r>
        <w:t>Specialist committee members</w:t>
      </w:r>
    </w:p>
    <w:p w14:paraId="3A06C7F1" w14:textId="77777777" w:rsidR="00140161" w:rsidRDefault="00140161" w:rsidP="00140161">
      <w:pPr>
        <w:pStyle w:val="Paragraphnonumbers"/>
      </w:pPr>
    </w:p>
    <w:p w14:paraId="313131D5" w14:textId="77777777" w:rsidR="00140161" w:rsidRDefault="00140161" w:rsidP="00140161">
      <w:pPr>
        <w:pStyle w:val="Paragraphnonumbers"/>
      </w:pPr>
    </w:p>
    <w:tbl>
      <w:tblPr>
        <w:tblW w:w="9158" w:type="dxa"/>
        <w:tblLook w:val="04A0" w:firstRow="1" w:lastRow="0" w:firstColumn="1" w:lastColumn="0" w:noHBand="0" w:noVBand="1"/>
      </w:tblPr>
      <w:tblGrid>
        <w:gridCol w:w="3114"/>
        <w:gridCol w:w="6044"/>
      </w:tblGrid>
      <w:tr w:rsidR="00140161" w:rsidRPr="00140161" w14:paraId="18681943" w14:textId="77777777" w:rsidTr="00F440CB">
        <w:trPr>
          <w:trHeight w:val="32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18495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Name</w:t>
            </w:r>
          </w:p>
          <w:p w14:paraId="1D58178E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C6ABE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Role</w:t>
            </w:r>
          </w:p>
          <w:p w14:paraId="40E7D1CA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964799" w:rsidRPr="00140161" w14:paraId="169B8413" w14:textId="77777777" w:rsidTr="00F440CB">
        <w:trPr>
          <w:trHeight w:val="32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E1E0" w14:textId="16831286" w:rsidR="00964799" w:rsidRPr="00140161" w:rsidRDefault="00964799" w:rsidP="00964799">
            <w:pPr>
              <w:rPr>
                <w:rFonts w:ascii="Arial" w:hAnsi="Arial" w:cs="Arial"/>
                <w:color w:val="000000"/>
              </w:rPr>
            </w:pPr>
            <w:r w:rsidRPr="00964799">
              <w:rPr>
                <w:rFonts w:ascii="Arial" w:hAnsi="Arial" w:cs="Arial"/>
                <w:color w:val="000000"/>
              </w:rPr>
              <w:t>Fiona Macleod</w:t>
            </w: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3399" w14:textId="7E2CA1C6" w:rsidR="00964799" w:rsidRPr="00140161" w:rsidRDefault="00964799" w:rsidP="00964799">
            <w:pPr>
              <w:rPr>
                <w:rFonts w:ascii="Arial" w:hAnsi="Arial" w:cs="Arial"/>
                <w:color w:val="000000"/>
              </w:rPr>
            </w:pPr>
            <w:r w:rsidRPr="00964799">
              <w:rPr>
                <w:rFonts w:ascii="Arial" w:hAnsi="Arial" w:cs="Arial"/>
                <w:color w:val="000000"/>
              </w:rPr>
              <w:t>Environmental health officer or housing standards manager from local government, with experience of the housing health and safety rating system</w:t>
            </w:r>
          </w:p>
        </w:tc>
      </w:tr>
      <w:tr w:rsidR="00964799" w:rsidRPr="00140161" w14:paraId="7734DEC7" w14:textId="77777777" w:rsidTr="00F440CB">
        <w:trPr>
          <w:trHeight w:val="32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7A62" w14:textId="776B9929" w:rsidR="00964799" w:rsidRPr="00140161" w:rsidRDefault="00964799" w:rsidP="00964799">
            <w:pPr>
              <w:rPr>
                <w:rFonts w:ascii="Arial" w:hAnsi="Arial" w:cs="Arial"/>
                <w:color w:val="000000"/>
              </w:rPr>
            </w:pPr>
            <w:r w:rsidRPr="00964799">
              <w:rPr>
                <w:rFonts w:ascii="Arial" w:hAnsi="Arial" w:cs="Arial"/>
                <w:color w:val="000000"/>
              </w:rPr>
              <w:t xml:space="preserve">Patrick Saunders 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E542" w14:textId="1147301A" w:rsidR="00964799" w:rsidRPr="00140161" w:rsidRDefault="00964799" w:rsidP="00964799">
            <w:pPr>
              <w:rPr>
                <w:rFonts w:ascii="Arial" w:hAnsi="Arial" w:cs="Arial"/>
                <w:color w:val="000000"/>
              </w:rPr>
            </w:pPr>
            <w:r w:rsidRPr="00964799">
              <w:rPr>
                <w:rFonts w:ascii="Arial" w:hAnsi="Arial" w:cs="Arial"/>
                <w:color w:val="000000"/>
              </w:rPr>
              <w:t>Public health specialist from local government or similar, with experience of the housing health and safety rating system or indoor air quality</w:t>
            </w:r>
          </w:p>
        </w:tc>
      </w:tr>
      <w:tr w:rsidR="00964799" w:rsidRPr="00140161" w14:paraId="6541224A" w14:textId="77777777" w:rsidTr="00F440CB">
        <w:trPr>
          <w:trHeight w:val="32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7546" w14:textId="01181AF4" w:rsidR="00964799" w:rsidRPr="00140161" w:rsidRDefault="00964799" w:rsidP="00964799">
            <w:pPr>
              <w:rPr>
                <w:rFonts w:ascii="Arial" w:hAnsi="Arial" w:cs="Arial"/>
                <w:color w:val="000000"/>
              </w:rPr>
            </w:pPr>
            <w:r w:rsidRPr="00964799">
              <w:rPr>
                <w:rFonts w:ascii="Arial" w:hAnsi="Arial" w:cs="Arial"/>
                <w:color w:val="000000"/>
              </w:rPr>
              <w:t>Tim Sharpe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D75F" w14:textId="730D22FE" w:rsidR="00964799" w:rsidRPr="00140161" w:rsidRDefault="00964799" w:rsidP="00964799">
            <w:pPr>
              <w:rPr>
                <w:rFonts w:ascii="Arial" w:hAnsi="Arial" w:cs="Arial"/>
                <w:color w:val="000000"/>
              </w:rPr>
            </w:pPr>
            <w:r w:rsidRPr="00964799">
              <w:rPr>
                <w:rFonts w:ascii="Arial" w:hAnsi="Arial" w:cs="Arial"/>
                <w:color w:val="000000"/>
              </w:rPr>
              <w:t>Specialist with expertise in indoor air quality, toxicology, ventilation or building materials and experience of working with the building and construction industry, local authorities or housing associations</w:t>
            </w:r>
          </w:p>
        </w:tc>
      </w:tr>
      <w:tr w:rsidR="00964799" w:rsidRPr="00140161" w14:paraId="0D44899B" w14:textId="77777777" w:rsidTr="00F440CB">
        <w:trPr>
          <w:trHeight w:val="32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555D" w14:textId="4A041B8F" w:rsidR="00964799" w:rsidRPr="00140161" w:rsidRDefault="00A00635" w:rsidP="0096479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Sani Dimitroulopoulou</w:t>
            </w:r>
            <w:r w:rsidR="0096479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09A83" w14:textId="3C20F61D" w:rsidR="00964799" w:rsidRPr="00140161" w:rsidRDefault="00A00635" w:rsidP="00964799">
            <w:pPr>
              <w:rPr>
                <w:rFonts w:ascii="Arial" w:hAnsi="Arial" w:cs="Arial"/>
                <w:color w:val="000000"/>
              </w:rPr>
            </w:pPr>
            <w:r w:rsidRPr="00A00635">
              <w:rPr>
                <w:rFonts w:ascii="Arial" w:hAnsi="Arial" w:cs="Arial"/>
                <w:color w:val="000000"/>
              </w:rPr>
              <w:t xml:space="preserve">Specialist with expertise in indoor air quality, toxicology, ventilation or building materials and experience of working with the building and construction industry, local </w:t>
            </w:r>
            <w:proofErr w:type="gramStart"/>
            <w:r w:rsidRPr="00A00635">
              <w:rPr>
                <w:rFonts w:ascii="Arial" w:hAnsi="Arial" w:cs="Arial"/>
                <w:color w:val="000000"/>
              </w:rPr>
              <w:t>authorities</w:t>
            </w:r>
            <w:proofErr w:type="gramEnd"/>
            <w:r w:rsidRPr="00A00635">
              <w:rPr>
                <w:rFonts w:ascii="Arial" w:hAnsi="Arial" w:cs="Arial"/>
                <w:color w:val="000000"/>
              </w:rPr>
              <w:t xml:space="preserve"> or housing associations</w:t>
            </w:r>
          </w:p>
        </w:tc>
      </w:tr>
      <w:tr w:rsidR="00964799" w:rsidRPr="00140161" w14:paraId="2E0784E1" w14:textId="77777777" w:rsidTr="00F440CB">
        <w:trPr>
          <w:trHeight w:val="32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B615" w14:textId="724ACF3F" w:rsidR="00964799" w:rsidRPr="00140161" w:rsidRDefault="00A00635" w:rsidP="0096479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Mark Falcon</w:t>
            </w:r>
            <w:r w:rsidR="0096479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91501" w14:textId="52E6CF6B" w:rsidR="00964799" w:rsidRPr="00140161" w:rsidRDefault="00964799" w:rsidP="00964799">
            <w:pPr>
              <w:rPr>
                <w:rFonts w:ascii="Arial" w:hAnsi="Arial" w:cs="Arial"/>
                <w:color w:val="000000"/>
              </w:rPr>
            </w:pPr>
            <w:r w:rsidRPr="00964799">
              <w:rPr>
                <w:rFonts w:ascii="Arial" w:hAnsi="Arial" w:cs="Arial"/>
                <w:color w:val="000000"/>
              </w:rPr>
              <w:t>Lay member</w:t>
            </w:r>
          </w:p>
        </w:tc>
      </w:tr>
      <w:tr w:rsidR="00140161" w:rsidRPr="00140161" w14:paraId="2171950C" w14:textId="77777777" w:rsidTr="00F440CB">
        <w:trPr>
          <w:trHeight w:val="32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8A72" w14:textId="77777777" w:rsidR="00140161" w:rsidRPr="00140161" w:rsidRDefault="001401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2809" w14:textId="77777777" w:rsidR="00140161" w:rsidRPr="00140161" w:rsidRDefault="00140161">
            <w:pPr>
              <w:rPr>
                <w:rFonts w:ascii="Arial" w:hAnsi="Arial" w:cs="Arial"/>
                <w:color w:val="000000"/>
              </w:rPr>
            </w:pPr>
          </w:p>
        </w:tc>
      </w:tr>
      <w:tr w:rsidR="00140161" w:rsidRPr="00140161" w14:paraId="54389C24" w14:textId="77777777" w:rsidTr="00F440CB">
        <w:trPr>
          <w:trHeight w:val="32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B48B" w14:textId="77777777" w:rsidR="00140161" w:rsidRPr="00140161" w:rsidRDefault="00140161">
            <w:pPr>
              <w:rPr>
                <w:rFonts w:ascii="Arial" w:hAnsi="Arial" w:cs="Arial"/>
                <w:color w:val="000000"/>
              </w:rPr>
            </w:pPr>
            <w:r w:rsidRPr="0014016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0166" w14:textId="77777777" w:rsidR="00140161" w:rsidRPr="00140161" w:rsidRDefault="00140161">
            <w:pPr>
              <w:rPr>
                <w:rFonts w:ascii="Arial" w:hAnsi="Arial" w:cs="Arial"/>
                <w:color w:val="000000"/>
              </w:rPr>
            </w:pPr>
            <w:r w:rsidRPr="00140161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1ACAF51C" w14:textId="77777777" w:rsidR="00140161" w:rsidRPr="00140161" w:rsidRDefault="00140161" w:rsidP="00140161">
      <w:pPr>
        <w:pStyle w:val="Paragraphnonumbers"/>
      </w:pPr>
    </w:p>
    <w:sectPr w:rsidR="00140161" w:rsidRPr="00140161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F9BA" w14:textId="77777777" w:rsidR="00572704" w:rsidRDefault="00572704" w:rsidP="00446BEE">
      <w:r>
        <w:separator/>
      </w:r>
    </w:p>
  </w:endnote>
  <w:endnote w:type="continuationSeparator" w:id="0">
    <w:p w14:paraId="2A88ACBF" w14:textId="77777777" w:rsidR="00572704" w:rsidRDefault="0057270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C604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D58BD">
      <w:rPr>
        <w:noProof/>
      </w:rPr>
      <w:t>1</w:t>
    </w:r>
    <w:r>
      <w:fldChar w:fldCharType="end"/>
    </w:r>
    <w:r>
      <w:t xml:space="preserve"> of </w:t>
    </w:r>
    <w:r w:rsidR="00A00635">
      <w:fldChar w:fldCharType="begin"/>
    </w:r>
    <w:r w:rsidR="00A00635">
      <w:instrText xml:space="preserve"> NUMPAGES  </w:instrText>
    </w:r>
    <w:r w:rsidR="00A00635">
      <w:fldChar w:fldCharType="separate"/>
    </w:r>
    <w:r w:rsidR="001D58BD">
      <w:rPr>
        <w:noProof/>
      </w:rPr>
      <w:t>1</w:t>
    </w:r>
    <w:r w:rsidR="00A0063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F974" w14:textId="77777777" w:rsidR="00572704" w:rsidRDefault="00572704" w:rsidP="00446BEE">
      <w:r>
        <w:separator/>
      </w:r>
    </w:p>
  </w:footnote>
  <w:footnote w:type="continuationSeparator" w:id="0">
    <w:p w14:paraId="47E705D7" w14:textId="77777777" w:rsidR="00572704" w:rsidRDefault="0057270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04"/>
    <w:rsid w:val="000053F8"/>
    <w:rsid w:val="00024D0A"/>
    <w:rsid w:val="000472DC"/>
    <w:rsid w:val="00070065"/>
    <w:rsid w:val="000A4FEE"/>
    <w:rsid w:val="000B5939"/>
    <w:rsid w:val="00111CCE"/>
    <w:rsid w:val="001134E7"/>
    <w:rsid w:val="00140161"/>
    <w:rsid w:val="001556F0"/>
    <w:rsid w:val="0017149E"/>
    <w:rsid w:val="0017169E"/>
    <w:rsid w:val="00181A4A"/>
    <w:rsid w:val="001B0EE9"/>
    <w:rsid w:val="001B65B3"/>
    <w:rsid w:val="001D58BD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572704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64799"/>
    <w:rsid w:val="009E680B"/>
    <w:rsid w:val="00A00635"/>
    <w:rsid w:val="00A15A1F"/>
    <w:rsid w:val="00A3325A"/>
    <w:rsid w:val="00A43013"/>
    <w:rsid w:val="00A90FFB"/>
    <w:rsid w:val="00AF108A"/>
    <w:rsid w:val="00B02E55"/>
    <w:rsid w:val="00B036C1"/>
    <w:rsid w:val="00B5431F"/>
    <w:rsid w:val="00BF7FE0"/>
    <w:rsid w:val="00C05D6D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440CB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7151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Default">
    <w:name w:val="Default"/>
    <w:rsid w:val="00140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806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2020-01-16T17:45:00Z</dcterms:created>
  <dcterms:modified xsi:type="dcterms:W3CDTF">2021-05-19T13:07:00Z</dcterms:modified>
</cp:coreProperties>
</file>