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3C70E643" w:rsidR="00BE0234" w:rsidRPr="0078563E" w:rsidRDefault="00BE0234" w:rsidP="006E3415">
      <w:pPr>
        <w:pStyle w:val="Title2"/>
      </w:pPr>
      <w:bookmarkStart w:id="0" w:name="_GoBack"/>
      <w:bookmarkEnd w:id="0"/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0CBE4591" w:rsidR="00BE0234" w:rsidRPr="00BE0234" w:rsidRDefault="006E3415" w:rsidP="00556322">
      <w:pPr>
        <w:pStyle w:val="Title2"/>
      </w:pPr>
      <w:r>
        <w:t>Community pharmacie</w:t>
      </w:r>
      <w:r w:rsidR="00305CEA">
        <w:t>s</w:t>
      </w:r>
      <w:r>
        <w:t xml:space="preserve">: </w:t>
      </w:r>
      <w:r w:rsidRPr="006E3415">
        <w:t>promoting health and wellbeing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10A6BE1B" w14:textId="4CF5435C" w:rsidR="00BE0234" w:rsidRPr="0009386C" w:rsidRDefault="00BE0234" w:rsidP="00305CEA">
      <w:pPr>
        <w:pStyle w:val="Heading3"/>
        <w:spacing w:after="240"/>
      </w:pPr>
      <w:r w:rsidRPr="0009386C">
        <w:t>1. TOPIC ENGAGEMENT STAGE</w:t>
      </w:r>
    </w:p>
    <w:p w14:paraId="39CC0146" w14:textId="6259B4A4" w:rsidR="00305CEA" w:rsidRPr="00305CEA" w:rsidRDefault="00305CEA" w:rsidP="00305CEA">
      <w:pPr>
        <w:pStyle w:val="Paragraphnonumbers"/>
        <w:numPr>
          <w:ilvl w:val="1"/>
          <w:numId w:val="17"/>
        </w:numPr>
        <w:rPr>
          <w:rFonts w:cs="Arial"/>
          <w:b/>
          <w:bCs/>
        </w:rPr>
      </w:pPr>
      <w:r w:rsidRPr="00305CEA">
        <w:rPr>
          <w:rFonts w:cs="Arial"/>
          <w:b/>
          <w:bCs/>
        </w:rPr>
        <w:t xml:space="preserve">Have any potential equality issues been identified during this stage of the development process?  </w:t>
      </w:r>
    </w:p>
    <w:p w14:paraId="52AA63AC" w14:textId="79F650BE" w:rsidR="00BE0234" w:rsidRDefault="00305CEA" w:rsidP="00305CEA">
      <w:pPr>
        <w:pStyle w:val="Paragraphnonumbers"/>
        <w:rPr>
          <w:rFonts w:cs="Arial"/>
        </w:rPr>
      </w:pPr>
      <w:r w:rsidRPr="006E3415">
        <w:rPr>
          <w:rFonts w:cs="Arial"/>
        </w:rPr>
        <w:t>No equality issues have been identified at this stage.</w:t>
      </w:r>
    </w:p>
    <w:p w14:paraId="7984773D" w14:textId="6CD4F928" w:rsidR="00305CEA" w:rsidRPr="00264D45" w:rsidRDefault="00264D45" w:rsidP="00305CEA">
      <w:pPr>
        <w:pStyle w:val="Paragraphnonumbers"/>
        <w:numPr>
          <w:ilvl w:val="1"/>
          <w:numId w:val="17"/>
        </w:numPr>
        <w:rPr>
          <w:b/>
          <w:bCs/>
        </w:rPr>
      </w:pPr>
      <w:r w:rsidRPr="00264D45">
        <w:rPr>
          <w:rFonts w:cs="Arial"/>
          <w:b/>
          <w:bCs/>
        </w:rPr>
        <w:t>Have any population groups, treatments or settings been excluded from coverage by the quality standard at this stage in the process. Are these exclusions justified – that is, are the reasons legitimate and the exclusion proportionate?</w:t>
      </w:r>
      <w:r w:rsidR="00305CEA" w:rsidRPr="00264D45">
        <w:rPr>
          <w:rFonts w:cs="Arial"/>
          <w:b/>
          <w:bCs/>
        </w:rPr>
        <w:t xml:space="preserve"> </w:t>
      </w:r>
    </w:p>
    <w:p w14:paraId="416760DA" w14:textId="28FBE77A" w:rsidR="00264D45" w:rsidRPr="00264D45" w:rsidRDefault="00264D45" w:rsidP="00264D45">
      <w:pPr>
        <w:pStyle w:val="Paragraphnonumbers"/>
        <w:rPr>
          <w:b/>
          <w:bCs/>
        </w:rPr>
      </w:pPr>
      <w:r w:rsidRPr="006E3415">
        <w:rPr>
          <w:rFonts w:cs="Arial"/>
        </w:rPr>
        <w:t>No population groups, treatments or settings have been excluded from coverage at this stage.</w:t>
      </w:r>
    </w:p>
    <w:p w14:paraId="348FFA9D" w14:textId="10E7F1F3" w:rsidR="00BE0234" w:rsidRPr="002F6C0A" w:rsidRDefault="00BE0234" w:rsidP="006E3415">
      <w:pPr>
        <w:pStyle w:val="Heading3"/>
      </w:pPr>
    </w:p>
    <w:p w14:paraId="128E2F5B" w14:textId="3DCF1445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 xml:space="preserve">Completed </w:t>
      </w:r>
      <w:r w:rsidR="00BE0234" w:rsidRPr="002F6C0A">
        <w:rPr>
          <w:rFonts w:cs="Arial"/>
        </w:rPr>
        <w:t xml:space="preserve">by </w:t>
      </w:r>
      <w:r w:rsidRPr="002F6C0A">
        <w:rPr>
          <w:rFonts w:cs="Arial"/>
        </w:rPr>
        <w:t>lead technical analyst</w:t>
      </w:r>
      <w:r w:rsidR="00BE0234" w:rsidRPr="002F6C0A">
        <w:rPr>
          <w:rFonts w:cs="Arial"/>
        </w:rPr>
        <w:t xml:space="preserve"> ______</w:t>
      </w:r>
      <w:r w:rsidR="006E3415">
        <w:rPr>
          <w:rFonts w:cs="Arial"/>
        </w:rPr>
        <w:t>Anna Wasielewska</w:t>
      </w:r>
      <w:r w:rsidR="00BE0234" w:rsidRPr="002F6C0A">
        <w:rPr>
          <w:rFonts w:cs="Arial"/>
        </w:rPr>
        <w:t>______</w:t>
      </w:r>
    </w:p>
    <w:p w14:paraId="73BB731F" w14:textId="4B289FA3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Date____</w:t>
      </w:r>
      <w:r w:rsidR="006E3415">
        <w:rPr>
          <w:rFonts w:cs="Arial"/>
        </w:rPr>
        <w:t>5/09/2019</w:t>
      </w:r>
      <w:r w:rsidRPr="002F6C0A">
        <w:rPr>
          <w:rFonts w:cs="Arial"/>
        </w:rPr>
        <w:t>__________________________</w:t>
      </w:r>
    </w:p>
    <w:p w14:paraId="793C6DE2" w14:textId="77777777" w:rsidR="00BE0234" w:rsidRPr="002F6C0A" w:rsidRDefault="00BE0234" w:rsidP="00EF758D">
      <w:pPr>
        <w:pStyle w:val="Paragraphnonumbers"/>
        <w:rPr>
          <w:rFonts w:cs="Arial"/>
        </w:rPr>
      </w:pPr>
    </w:p>
    <w:p w14:paraId="1E508099" w14:textId="4B4CE0DA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 _________</w:t>
      </w:r>
      <w:r w:rsidR="008E6210">
        <w:rPr>
          <w:rFonts w:cs="Arial"/>
        </w:rPr>
        <w:t xml:space="preserve"> Nicola Greenway</w:t>
      </w:r>
      <w:r w:rsidRPr="002F6C0A">
        <w:rPr>
          <w:rFonts w:cs="Arial"/>
        </w:rPr>
        <w:t>___</w:t>
      </w:r>
    </w:p>
    <w:p w14:paraId="11622D0D" w14:textId="4DC739DB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Date_____</w:t>
      </w:r>
      <w:r w:rsidR="008E6210">
        <w:rPr>
          <w:rFonts w:cs="Arial"/>
        </w:rPr>
        <w:t>9/09/2019</w:t>
      </w:r>
      <w:r w:rsidRPr="002F6C0A">
        <w:rPr>
          <w:rFonts w:cs="Arial"/>
        </w:rPr>
        <w:t>___________________________</w:t>
      </w:r>
    </w:p>
    <w:p w14:paraId="7E66F96D" w14:textId="77777777" w:rsidR="00BE0234" w:rsidRPr="002F6C0A" w:rsidRDefault="00BE0234" w:rsidP="00CB65F0">
      <w:pPr>
        <w:pStyle w:val="Paragraphnonumbers"/>
        <w:rPr>
          <w:rFonts w:cs="Arial"/>
        </w:rPr>
      </w:pPr>
    </w:p>
    <w:p w14:paraId="33BDF8DD" w14:textId="20FED109" w:rsidR="006E3415" w:rsidRPr="006E3415" w:rsidRDefault="009B2C74" w:rsidP="00746939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6E3415">
        <w:rPr>
          <w:rStyle w:val="NICEnormalChar"/>
          <w:rFonts w:cs="Arial"/>
        </w:rPr>
        <w:t>NICE [</w:t>
      </w:r>
      <w:r w:rsidR="006E3415" w:rsidRPr="006E3415">
        <w:rPr>
          <w:rStyle w:val="NICEnormalChar"/>
          <w:rFonts w:cs="Arial"/>
        </w:rPr>
        <w:t>2019</w:t>
      </w:r>
      <w:r w:rsidRPr="006E3415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</w:p>
    <w:sectPr w:rsidR="006E3415" w:rsidRPr="006E3415" w:rsidSect="007469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4834"/>
    <w:multiLevelType w:val="multilevel"/>
    <w:tmpl w:val="703E8EB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5F9C"/>
    <w:rsid w:val="00101F34"/>
    <w:rsid w:val="00161AA0"/>
    <w:rsid w:val="00166A68"/>
    <w:rsid w:val="001B0506"/>
    <w:rsid w:val="001C0D84"/>
    <w:rsid w:val="002041D8"/>
    <w:rsid w:val="00235CAB"/>
    <w:rsid w:val="00242941"/>
    <w:rsid w:val="00262539"/>
    <w:rsid w:val="00264D45"/>
    <w:rsid w:val="002F6C0A"/>
    <w:rsid w:val="00305CEA"/>
    <w:rsid w:val="0031664C"/>
    <w:rsid w:val="003330E6"/>
    <w:rsid w:val="00362226"/>
    <w:rsid w:val="00377414"/>
    <w:rsid w:val="003C36AC"/>
    <w:rsid w:val="003D02A7"/>
    <w:rsid w:val="00410EE5"/>
    <w:rsid w:val="004331E2"/>
    <w:rsid w:val="004519B2"/>
    <w:rsid w:val="00461997"/>
    <w:rsid w:val="004820E9"/>
    <w:rsid w:val="0048361F"/>
    <w:rsid w:val="004B2657"/>
    <w:rsid w:val="004B514C"/>
    <w:rsid w:val="00526C07"/>
    <w:rsid w:val="0053387C"/>
    <w:rsid w:val="0053730B"/>
    <w:rsid w:val="00556322"/>
    <w:rsid w:val="005715F8"/>
    <w:rsid w:val="005860F4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A721F"/>
    <w:rsid w:val="006B5B04"/>
    <w:rsid w:val="006D583E"/>
    <w:rsid w:val="006D73F1"/>
    <w:rsid w:val="006E3415"/>
    <w:rsid w:val="0070433D"/>
    <w:rsid w:val="00705A83"/>
    <w:rsid w:val="00732519"/>
    <w:rsid w:val="00746939"/>
    <w:rsid w:val="007A174B"/>
    <w:rsid w:val="007A4EEE"/>
    <w:rsid w:val="00837D68"/>
    <w:rsid w:val="008505C3"/>
    <w:rsid w:val="0085771D"/>
    <w:rsid w:val="00862C0C"/>
    <w:rsid w:val="008D6069"/>
    <w:rsid w:val="008D7568"/>
    <w:rsid w:val="008E6210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64119"/>
    <w:rsid w:val="00B80D99"/>
    <w:rsid w:val="00B94668"/>
    <w:rsid w:val="00BA57C3"/>
    <w:rsid w:val="00BB047B"/>
    <w:rsid w:val="00BB6398"/>
    <w:rsid w:val="00BC0E86"/>
    <w:rsid w:val="00BC32E7"/>
    <w:rsid w:val="00BC548E"/>
    <w:rsid w:val="00BD0372"/>
    <w:rsid w:val="00BE0234"/>
    <w:rsid w:val="00C04271"/>
    <w:rsid w:val="00C139CA"/>
    <w:rsid w:val="00C378E9"/>
    <w:rsid w:val="00C51429"/>
    <w:rsid w:val="00C569F4"/>
    <w:rsid w:val="00C875A0"/>
    <w:rsid w:val="00CA3397"/>
    <w:rsid w:val="00CB65F0"/>
    <w:rsid w:val="00D3612A"/>
    <w:rsid w:val="00D37703"/>
    <w:rsid w:val="00D37F25"/>
    <w:rsid w:val="00D52923"/>
    <w:rsid w:val="00D97B5E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223B9325</Template>
  <TotalTime>0</TotalTime>
  <Pages>1</Pages>
  <Words>146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Jamie Jason</dc:creator>
  <cp:keywords/>
  <cp:lastModifiedBy>Jamie Jason</cp:lastModifiedBy>
  <cp:revision>2</cp:revision>
  <cp:lastPrinted>1900-01-01T00:00:00Z</cp:lastPrinted>
  <dcterms:created xsi:type="dcterms:W3CDTF">2019-09-17T13:55:00Z</dcterms:created>
  <dcterms:modified xsi:type="dcterms:W3CDTF">2019-09-17T13:55:00Z</dcterms:modified>
</cp:coreProperties>
</file>