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1EE40B76" w:rsidR="00443081" w:rsidRDefault="00E43792" w:rsidP="00140161">
      <w:pPr>
        <w:pStyle w:val="Title"/>
      </w:pPr>
      <w:r>
        <w:t>Supporting adult carers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E43792" w:rsidRPr="00140161" w14:paraId="169B8413" w14:textId="77777777" w:rsidTr="001D15AC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E1E0" w14:textId="3D544599" w:rsidR="00E43792" w:rsidRPr="00E43792" w:rsidRDefault="00E43792" w:rsidP="00E43792">
            <w:pPr>
              <w:rPr>
                <w:rFonts w:ascii="Arial" w:hAnsi="Arial" w:cs="Arial"/>
                <w:color w:val="000000"/>
              </w:rPr>
            </w:pPr>
            <w:r w:rsidRPr="00E43792">
              <w:rPr>
                <w:rFonts w:ascii="Arial" w:hAnsi="Arial" w:cs="Arial"/>
              </w:rPr>
              <w:t>Phil Taverner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3399" w14:textId="23C07CC1" w:rsidR="00E43792" w:rsidRPr="00E43792" w:rsidRDefault="00E43792" w:rsidP="00E43792">
            <w:pPr>
              <w:rPr>
                <w:rFonts w:ascii="Arial" w:hAnsi="Arial" w:cs="Arial"/>
                <w:color w:val="000000"/>
              </w:rPr>
            </w:pPr>
            <w:r w:rsidRPr="00E43792">
              <w:rPr>
                <w:rFonts w:ascii="Arial" w:hAnsi="Arial" w:cs="Arial"/>
                <w:color w:val="000000"/>
                <w:sz w:val="22"/>
                <w:szCs w:val="22"/>
              </w:rPr>
              <w:t>A provider of support, information and advice services to carers</w:t>
            </w:r>
          </w:p>
        </w:tc>
      </w:tr>
      <w:tr w:rsidR="00E43792" w:rsidRPr="00140161" w14:paraId="7734DEC7" w14:textId="77777777" w:rsidTr="001D15A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7A62" w14:textId="64FEC949" w:rsidR="00E43792" w:rsidRPr="00E43792" w:rsidRDefault="00E43792" w:rsidP="00E43792">
            <w:pPr>
              <w:rPr>
                <w:rFonts w:ascii="Arial" w:hAnsi="Arial" w:cs="Arial"/>
                <w:color w:val="000000"/>
              </w:rPr>
            </w:pPr>
            <w:r w:rsidRPr="00E43792">
              <w:rPr>
                <w:rFonts w:ascii="Arial" w:hAnsi="Arial" w:cs="Arial"/>
              </w:rPr>
              <w:t>Philippa Russell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E542" w14:textId="2A7EC238" w:rsidR="00E43792" w:rsidRPr="00E43792" w:rsidRDefault="00E43792" w:rsidP="00E43792">
            <w:pPr>
              <w:rPr>
                <w:rFonts w:ascii="Arial" w:hAnsi="Arial" w:cs="Arial"/>
                <w:color w:val="000000"/>
              </w:rPr>
            </w:pPr>
            <w:r w:rsidRPr="00E43792">
              <w:rPr>
                <w:rFonts w:ascii="Arial" w:hAnsi="Arial" w:cs="Arial"/>
                <w:color w:val="000000"/>
                <w:sz w:val="22"/>
                <w:szCs w:val="22"/>
              </w:rPr>
              <w:t>A provider of support, information and advice services to carers</w:t>
            </w:r>
          </w:p>
        </w:tc>
      </w:tr>
      <w:tr w:rsidR="00E43792" w:rsidRPr="00140161" w14:paraId="6541224A" w14:textId="77777777" w:rsidTr="001D15A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7546" w14:textId="1D7CD308" w:rsidR="00E43792" w:rsidRPr="00E43792" w:rsidRDefault="00E43792" w:rsidP="00E43792">
            <w:pPr>
              <w:rPr>
                <w:rFonts w:ascii="Arial" w:hAnsi="Arial" w:cs="Arial"/>
                <w:color w:val="000000"/>
              </w:rPr>
            </w:pPr>
            <w:r w:rsidRPr="00E43792">
              <w:rPr>
                <w:rFonts w:ascii="Arial" w:hAnsi="Arial" w:cs="Arial"/>
              </w:rPr>
              <w:t>Clare Rachwal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D75F" w14:textId="5BEDAA78" w:rsidR="00E43792" w:rsidRPr="00E43792" w:rsidRDefault="00E43792" w:rsidP="00E43792">
            <w:pPr>
              <w:rPr>
                <w:rFonts w:ascii="Arial" w:hAnsi="Arial" w:cs="Arial"/>
                <w:color w:val="000000"/>
              </w:rPr>
            </w:pPr>
            <w:r w:rsidRPr="00E43792">
              <w:rPr>
                <w:rFonts w:ascii="Arial" w:hAnsi="Arial" w:cs="Arial"/>
                <w:color w:val="000000"/>
                <w:sz w:val="22"/>
                <w:szCs w:val="22"/>
              </w:rPr>
              <w:t>A person with experience of conducting social care assessments, e.g. local authority social worker or occupational therapist</w:t>
            </w:r>
          </w:p>
        </w:tc>
      </w:tr>
      <w:tr w:rsidR="00E43792" w:rsidRPr="00140161" w14:paraId="0D44899B" w14:textId="77777777" w:rsidTr="001D15A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555D" w14:textId="58B8A7C1" w:rsidR="00E43792" w:rsidRPr="00E43792" w:rsidRDefault="00E43792" w:rsidP="00E43792">
            <w:pPr>
              <w:rPr>
                <w:rFonts w:ascii="Arial" w:hAnsi="Arial" w:cs="Arial"/>
                <w:color w:val="000000"/>
              </w:rPr>
            </w:pPr>
            <w:r w:rsidRPr="00E43792">
              <w:rPr>
                <w:rFonts w:ascii="Arial" w:hAnsi="Arial" w:cs="Arial"/>
              </w:rPr>
              <w:t xml:space="preserve">Jodie </w:t>
            </w:r>
            <w:proofErr w:type="spellStart"/>
            <w:r w:rsidRPr="00E43792">
              <w:rPr>
                <w:rFonts w:ascii="Arial" w:hAnsi="Arial" w:cs="Arial"/>
              </w:rPr>
              <w:t>Deards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09A83" w14:textId="47B1AC6A" w:rsidR="00E43792" w:rsidRPr="00E43792" w:rsidRDefault="00E43792" w:rsidP="00E43792">
            <w:pPr>
              <w:rPr>
                <w:rFonts w:ascii="Arial" w:hAnsi="Arial" w:cs="Arial"/>
                <w:color w:val="000000"/>
              </w:rPr>
            </w:pPr>
            <w:r w:rsidRPr="00E43792">
              <w:rPr>
                <w:rFonts w:ascii="Arial" w:hAnsi="Arial" w:cs="Arial"/>
                <w:color w:val="000000"/>
                <w:sz w:val="22"/>
                <w:szCs w:val="22"/>
              </w:rPr>
              <w:t>A service provider e.g. home care provider or worker with experience of managing or delivering services to adult carers and those they are caring for</w:t>
            </w:r>
            <w:bookmarkStart w:id="0" w:name="_GoBack"/>
            <w:bookmarkEnd w:id="0"/>
          </w:p>
        </w:tc>
      </w:tr>
      <w:tr w:rsidR="00E43792" w:rsidRPr="00140161" w14:paraId="2E0784E1" w14:textId="77777777" w:rsidTr="001D15A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B615" w14:textId="3F088CC0" w:rsidR="00E43792" w:rsidRPr="00E43792" w:rsidRDefault="00E43792" w:rsidP="00E43792">
            <w:pPr>
              <w:rPr>
                <w:rFonts w:ascii="Arial" w:hAnsi="Arial" w:cs="Arial"/>
                <w:color w:val="000000"/>
              </w:rPr>
            </w:pPr>
            <w:r w:rsidRPr="00E43792">
              <w:rPr>
                <w:rFonts w:ascii="Arial" w:hAnsi="Arial" w:cs="Arial"/>
              </w:rPr>
              <w:t>Debbie Hustings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91501" w14:textId="06302ACA" w:rsidR="00E43792" w:rsidRPr="00E43792" w:rsidRDefault="00E43792" w:rsidP="00E43792">
            <w:pPr>
              <w:rPr>
                <w:rFonts w:ascii="Arial" w:hAnsi="Arial" w:cs="Arial"/>
                <w:color w:val="000000"/>
              </w:rPr>
            </w:pPr>
            <w:r w:rsidRPr="00E43792">
              <w:rPr>
                <w:rFonts w:ascii="Arial" w:hAnsi="Arial" w:cs="Arial"/>
                <w:sz w:val="22"/>
                <w:szCs w:val="22"/>
              </w:rPr>
              <w:t>Commissioner</w:t>
            </w:r>
          </w:p>
        </w:tc>
      </w:tr>
      <w:tr w:rsidR="00E43792" w:rsidRPr="00140161" w14:paraId="2171950C" w14:textId="77777777" w:rsidTr="001D15A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8A72" w14:textId="460C8255" w:rsidR="00E43792" w:rsidRPr="00E43792" w:rsidRDefault="00E43792" w:rsidP="00E43792">
            <w:pPr>
              <w:rPr>
                <w:rFonts w:ascii="Arial" w:hAnsi="Arial" w:cs="Arial"/>
                <w:color w:val="000000"/>
              </w:rPr>
            </w:pPr>
            <w:r w:rsidRPr="00E43792">
              <w:rPr>
                <w:rFonts w:ascii="Arial" w:hAnsi="Arial" w:cs="Arial"/>
              </w:rPr>
              <w:t>Sue Jones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92809" w14:textId="00E6376B" w:rsidR="00E43792" w:rsidRPr="00E43792" w:rsidRDefault="00E43792" w:rsidP="00E43792">
            <w:pPr>
              <w:rPr>
                <w:rFonts w:ascii="Arial" w:hAnsi="Arial" w:cs="Arial"/>
                <w:color w:val="000000"/>
              </w:rPr>
            </w:pPr>
            <w:r w:rsidRPr="00E43792">
              <w:rPr>
                <w:rFonts w:ascii="Arial" w:hAnsi="Arial" w:cs="Arial"/>
                <w:color w:val="000000"/>
                <w:sz w:val="22"/>
                <w:szCs w:val="22"/>
              </w:rPr>
              <w:t xml:space="preserve">Healthcare professional </w:t>
            </w:r>
          </w:p>
        </w:tc>
      </w:tr>
      <w:tr w:rsidR="00E43792" w:rsidRPr="00140161" w14:paraId="54389C24" w14:textId="77777777" w:rsidTr="001D15AC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B48B" w14:textId="7A4A4B97" w:rsidR="00E43792" w:rsidRPr="00E43792" w:rsidRDefault="00E43792" w:rsidP="00E43792">
            <w:pPr>
              <w:rPr>
                <w:rFonts w:ascii="Arial" w:hAnsi="Arial" w:cs="Arial"/>
                <w:color w:val="000000"/>
              </w:rPr>
            </w:pPr>
            <w:r w:rsidRPr="00E43792">
              <w:rPr>
                <w:rFonts w:ascii="Arial" w:hAnsi="Arial" w:cs="Arial"/>
              </w:rPr>
              <w:t>Anna Ferguson Montague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0166" w14:textId="604AD089" w:rsidR="00E43792" w:rsidRPr="00E43792" w:rsidRDefault="00E43792" w:rsidP="00E43792">
            <w:pPr>
              <w:rPr>
                <w:rFonts w:ascii="Arial" w:hAnsi="Arial" w:cs="Arial"/>
                <w:color w:val="000000"/>
              </w:rPr>
            </w:pPr>
            <w:r w:rsidRPr="00E43792">
              <w:rPr>
                <w:rFonts w:ascii="Arial" w:hAnsi="Arial" w:cs="Arial"/>
                <w:color w:val="000000"/>
                <w:sz w:val="22"/>
                <w:szCs w:val="22"/>
              </w:rPr>
              <w:t>Lay member</w:t>
            </w: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r w:rsidR="00E43792">
      <w:fldChar w:fldCharType="begin"/>
    </w:r>
    <w:r w:rsidR="00E43792">
      <w:instrText xml:space="preserve"> NUMPAGES  </w:instrText>
    </w:r>
    <w:r w:rsidR="00E43792">
      <w:fldChar w:fldCharType="separate"/>
    </w:r>
    <w:r w:rsidR="001D58BD">
      <w:rPr>
        <w:noProof/>
      </w:rPr>
      <w:t>1</w:t>
    </w:r>
    <w:r w:rsidR="00E4379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23CC1"/>
    <w:rsid w:val="00A3325A"/>
    <w:rsid w:val="00A43013"/>
    <w:rsid w:val="00A90FFB"/>
    <w:rsid w:val="00AF108A"/>
    <w:rsid w:val="00B02E55"/>
    <w:rsid w:val="00B036C1"/>
    <w:rsid w:val="00B5431F"/>
    <w:rsid w:val="00BF7FE0"/>
    <w:rsid w:val="00C05D6D"/>
    <w:rsid w:val="00C81104"/>
    <w:rsid w:val="00C96411"/>
    <w:rsid w:val="00CB5671"/>
    <w:rsid w:val="00CF58B7"/>
    <w:rsid w:val="00D351C1"/>
    <w:rsid w:val="00D35EFB"/>
    <w:rsid w:val="00D504B3"/>
    <w:rsid w:val="00D86BF0"/>
    <w:rsid w:val="00E43792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92092685</Template>
  <TotalTime>2</TotalTime>
  <Pages>1</Pages>
  <Words>97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3</cp:revision>
  <dcterms:created xsi:type="dcterms:W3CDTF">2020-01-28T09:46:00Z</dcterms:created>
  <dcterms:modified xsi:type="dcterms:W3CDTF">2020-01-28T09:47:00Z</dcterms:modified>
</cp:coreProperties>
</file>