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06D6" w14:textId="4736966F" w:rsid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p w14:paraId="319B426B" w14:textId="77777777" w:rsidR="006C2D30" w:rsidRDefault="006C2D30" w:rsidP="006C2D30">
      <w:pPr>
        <w:pStyle w:val="Paragraphnonumbers"/>
        <w:spacing w:before="240"/>
        <w:jc w:val="center"/>
        <w:rPr>
          <w:b/>
          <w:color w:val="00506A"/>
          <w:sz w:val="28"/>
          <w:szCs w:val="28"/>
        </w:rPr>
      </w:pPr>
      <w:r>
        <w:rPr>
          <w:b/>
          <w:color w:val="00506A"/>
          <w:sz w:val="28"/>
          <w:szCs w:val="28"/>
        </w:rPr>
        <w:t>Interests Register</w:t>
      </w:r>
    </w:p>
    <w:p w14:paraId="2C4FBF31" w14:textId="27949909" w:rsidR="006C2D30" w:rsidRDefault="006C2D30" w:rsidP="006C2D30">
      <w:pPr>
        <w:pStyle w:val="Paragraphnonumbers"/>
        <w:spacing w:before="240"/>
        <w:ind w:left="1435" w:hanging="1860"/>
        <w:jc w:val="center"/>
        <w:rPr>
          <w:b/>
          <w:color w:val="00506A"/>
          <w:sz w:val="28"/>
          <w:szCs w:val="28"/>
        </w:rPr>
      </w:pPr>
      <w:bookmarkStart w:id="0" w:name="_Hlk25577421"/>
      <w:r>
        <w:rPr>
          <w:b/>
          <w:color w:val="00506A"/>
          <w:sz w:val="28"/>
          <w:szCs w:val="28"/>
        </w:rPr>
        <w:t>Quality Standards Advisory Committee 3</w:t>
      </w:r>
    </w:p>
    <w:bookmarkEnd w:id="0"/>
    <w:p w14:paraId="0A6676BF" w14:textId="7633CBDA" w:rsidR="006C2D30" w:rsidRDefault="006C2D30" w:rsidP="006C2D30">
      <w:pPr>
        <w:pStyle w:val="Paragraphnonumbers"/>
        <w:spacing w:before="240"/>
        <w:ind w:left="1435" w:hanging="1860"/>
        <w:jc w:val="center"/>
        <w:rPr>
          <w:b/>
          <w:sz w:val="22"/>
          <w:szCs w:val="22"/>
        </w:rPr>
      </w:pPr>
      <w:r w:rsidRPr="00501C9B">
        <w:rPr>
          <w:b/>
          <w:color w:val="00506A"/>
          <w:szCs w:val="28"/>
        </w:rPr>
        <w:t xml:space="preserve">Publication Date: </w:t>
      </w:r>
      <w:r w:rsidR="00B07F8A">
        <w:rPr>
          <w:b/>
          <w:color w:val="00506A"/>
          <w:szCs w:val="28"/>
        </w:rPr>
        <w:t xml:space="preserve">22 July </w:t>
      </w:r>
      <w:r w:rsidR="00F912D9">
        <w:rPr>
          <w:b/>
          <w:color w:val="00506A"/>
          <w:szCs w:val="28"/>
        </w:rPr>
        <w:t>2020</w:t>
      </w:r>
    </w:p>
    <w:p w14:paraId="17E63CDB" w14:textId="77777777" w:rsidR="006C2D30" w:rsidRDefault="006C2D30" w:rsidP="006C2D30">
      <w:pPr>
        <w:pStyle w:val="Paragraphnonumbers"/>
        <w:spacing w:before="240"/>
        <w:ind w:left="1435" w:hanging="1860"/>
        <w:rPr>
          <w:b/>
          <w:sz w:val="20"/>
          <w:szCs w:val="20"/>
        </w:rPr>
      </w:pPr>
      <w:r w:rsidRPr="00DC3649">
        <w:rPr>
          <w:b/>
          <w:color w:val="00506A"/>
          <w:u w:val="single"/>
        </w:rPr>
        <w:t>Standing Members</w:t>
      </w:r>
    </w:p>
    <w:p w14:paraId="1435F6DF" w14:textId="754C749E" w:rsidR="006C2D30" w:rsidRDefault="006C2D30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959"/>
        <w:gridCol w:w="2119"/>
        <w:gridCol w:w="1793"/>
        <w:gridCol w:w="3297"/>
        <w:gridCol w:w="1139"/>
        <w:gridCol w:w="1121"/>
        <w:gridCol w:w="1028"/>
        <w:gridCol w:w="2712"/>
      </w:tblGrid>
      <w:tr w:rsidR="006C2D30" w:rsidRPr="009F66BF" w14:paraId="76F21237" w14:textId="77777777" w:rsidTr="008E3A2D">
        <w:trPr>
          <w:trHeight w:val="449"/>
        </w:trPr>
        <w:tc>
          <w:tcPr>
            <w:tcW w:w="1959" w:type="dxa"/>
            <w:vMerge w:val="restart"/>
          </w:tcPr>
          <w:p w14:paraId="1982A77A" w14:textId="77777777" w:rsidR="006C2D30" w:rsidRPr="009F66BF" w:rsidRDefault="006C2D30" w:rsidP="008E3A2D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119" w:type="dxa"/>
            <w:vMerge w:val="restart"/>
          </w:tcPr>
          <w:p w14:paraId="445FB688" w14:textId="77777777" w:rsidR="006C2D30" w:rsidRPr="009F66BF" w:rsidRDefault="006C2D30" w:rsidP="008E3A2D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93" w:type="dxa"/>
            <w:vMerge w:val="restart"/>
          </w:tcPr>
          <w:p w14:paraId="26EA56A0" w14:textId="77777777" w:rsidR="006C2D30" w:rsidRPr="009F66BF" w:rsidRDefault="006C2D30" w:rsidP="008E3A2D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297" w:type="dxa"/>
            <w:vMerge w:val="restart"/>
          </w:tcPr>
          <w:p w14:paraId="0709FC17" w14:textId="77777777" w:rsidR="006C2D30" w:rsidRPr="009F66BF" w:rsidRDefault="006C2D30" w:rsidP="008E3A2D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288" w:type="dxa"/>
            <w:gridSpan w:val="3"/>
          </w:tcPr>
          <w:p w14:paraId="2518A82B" w14:textId="77777777" w:rsidR="006C2D30" w:rsidRPr="009F66BF" w:rsidRDefault="006C2D30" w:rsidP="008E3A2D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712" w:type="dxa"/>
            <w:vMerge w:val="restart"/>
          </w:tcPr>
          <w:p w14:paraId="3DF83ABC" w14:textId="77777777" w:rsidR="006C2D30" w:rsidRPr="009F66BF" w:rsidRDefault="006C2D30" w:rsidP="008E3A2D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6C2D30" w:rsidRPr="009F66BF" w14:paraId="6F64DB83" w14:textId="77777777" w:rsidTr="008E3A2D">
        <w:trPr>
          <w:trHeight w:val="255"/>
        </w:trPr>
        <w:tc>
          <w:tcPr>
            <w:tcW w:w="1959" w:type="dxa"/>
            <w:vMerge/>
          </w:tcPr>
          <w:p w14:paraId="3FB1B29B" w14:textId="77777777" w:rsidR="006C2D30" w:rsidRPr="009F66BF" w:rsidRDefault="006C2D30" w:rsidP="008E3A2D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1F1DAA12" w14:textId="77777777" w:rsidR="006C2D30" w:rsidRPr="009F66BF" w:rsidRDefault="006C2D30" w:rsidP="008E3A2D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14:paraId="50122C23" w14:textId="77777777" w:rsidR="006C2D30" w:rsidRPr="009F66BF" w:rsidRDefault="006C2D30" w:rsidP="008E3A2D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14:paraId="64340C03" w14:textId="77777777" w:rsidR="006C2D30" w:rsidRDefault="006C2D30" w:rsidP="008E3A2D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BBDAC00" w14:textId="77777777" w:rsidR="006C2D30" w:rsidRDefault="006C2D30" w:rsidP="008E3A2D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767C5ED4" w14:textId="77777777" w:rsidR="006C2D30" w:rsidRPr="009F66BF" w:rsidRDefault="006C2D30" w:rsidP="008E3A2D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121" w:type="dxa"/>
          </w:tcPr>
          <w:p w14:paraId="1C4EDB43" w14:textId="77777777" w:rsidR="006C2D30" w:rsidRDefault="006C2D30" w:rsidP="008E3A2D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183E50B7" w14:textId="77777777" w:rsidR="006C2D30" w:rsidRPr="009F66BF" w:rsidRDefault="006C2D30" w:rsidP="008E3A2D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028" w:type="dxa"/>
          </w:tcPr>
          <w:p w14:paraId="29AB38E0" w14:textId="77777777" w:rsidR="006C2D30" w:rsidRDefault="006C2D30" w:rsidP="008E3A2D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28B1AC4A" w14:textId="77777777" w:rsidR="006C2D30" w:rsidRPr="009F66BF" w:rsidRDefault="006C2D30" w:rsidP="008E3A2D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712" w:type="dxa"/>
            <w:vMerge/>
          </w:tcPr>
          <w:p w14:paraId="432B4E3A" w14:textId="77777777" w:rsidR="006C2D30" w:rsidRDefault="006C2D30" w:rsidP="008E3A2D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8E3A2D" w:rsidRPr="001978C7" w14:paraId="2FB36A8A" w14:textId="77777777" w:rsidTr="008E3A2D"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4625A2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Hugh McIntyre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1D1E60D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793" w:type="dxa"/>
            <w:vMerge w:val="restart"/>
            <w:shd w:val="clear" w:color="auto" w:fill="auto"/>
          </w:tcPr>
          <w:p w14:paraId="3175D94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14:paraId="111DED23" w14:textId="77777777" w:rsidR="008E3A2D" w:rsidRPr="00400F1D" w:rsidRDefault="008E3A2D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00F1D">
              <w:rPr>
                <w:rFonts w:ascii="Arial" w:hAnsi="Arial" w:cs="Arial"/>
                <w:bCs/>
                <w:kern w:val="28"/>
                <w:sz w:val="20"/>
                <w:szCs w:val="20"/>
              </w:rPr>
              <w:t>East Sussex Healthcare Trust:</w:t>
            </w:r>
          </w:p>
          <w:p w14:paraId="441F17DB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Consultant Physician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77E2F29D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1996</w:t>
            </w:r>
          </w:p>
        </w:tc>
        <w:tc>
          <w:tcPr>
            <w:tcW w:w="1121" w:type="dxa"/>
            <w:vMerge w:val="restart"/>
            <w:shd w:val="clear" w:color="auto" w:fill="auto"/>
          </w:tcPr>
          <w:p w14:paraId="58826ADE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  <w:p w14:paraId="1E4AADFA" w14:textId="77777777" w:rsidR="008E3A2D" w:rsidRPr="00400F1D" w:rsidRDefault="008E3A2D" w:rsidP="008E3A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320115CE" w14:textId="77777777" w:rsidR="008E3A2D" w:rsidRPr="00A2001A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  <w:highlight w:val="yellow"/>
              </w:rPr>
            </w:pPr>
            <w:r w:rsidRPr="0021684C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  <w:shd w:val="clear" w:color="auto" w:fill="auto"/>
          </w:tcPr>
          <w:p w14:paraId="6EAE4C56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6BB1A15B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0B0E2C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02B5FE2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4B0A6041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681B80E4" w14:textId="77777777" w:rsidR="008E3A2D" w:rsidRPr="00400F1D" w:rsidRDefault="008E3A2D" w:rsidP="008E3A2D">
            <w:pP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East Sussex Healthcare Trust:</w:t>
            </w:r>
            <w:r w:rsidRPr="00400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Clinical Unit lead for Complex Care/Frailty</w:t>
            </w:r>
          </w:p>
          <w:p w14:paraId="022C9E86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</w:tcPr>
          <w:p w14:paraId="04CA192E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21" w:type="dxa"/>
            <w:vMerge/>
          </w:tcPr>
          <w:p w14:paraId="5834AA6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77A97E3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1684C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3521C5E5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665AE52E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87FE9F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43FD63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100A5F51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78F75DA5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East Sussex Healthcare Trust: Senior Clinical Advisor to OOH Unit</w:t>
            </w:r>
          </w:p>
        </w:tc>
        <w:tc>
          <w:tcPr>
            <w:tcW w:w="1139" w:type="dxa"/>
          </w:tcPr>
          <w:p w14:paraId="44D07E20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21" w:type="dxa"/>
            <w:vMerge/>
          </w:tcPr>
          <w:p w14:paraId="0D835CC8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38B1F41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Oct 2018</w:t>
            </w:r>
          </w:p>
        </w:tc>
        <w:tc>
          <w:tcPr>
            <w:tcW w:w="2712" w:type="dxa"/>
          </w:tcPr>
          <w:p w14:paraId="0B3AB5BE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32B4540E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17078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6889C83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31E91898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5661523D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Kent Surrey Sussex AHSN: </w:t>
            </w:r>
          </w:p>
          <w:p w14:paraId="6E9CD1E3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Enhancing Quality Lead for heart failure</w:t>
            </w:r>
          </w:p>
        </w:tc>
        <w:tc>
          <w:tcPr>
            <w:tcW w:w="1139" w:type="dxa"/>
          </w:tcPr>
          <w:p w14:paraId="112CE89B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21" w:type="dxa"/>
            <w:vMerge/>
          </w:tcPr>
          <w:p w14:paraId="02E42E98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6DC3E1C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 2018</w:t>
            </w:r>
          </w:p>
        </w:tc>
        <w:tc>
          <w:tcPr>
            <w:tcW w:w="2712" w:type="dxa"/>
          </w:tcPr>
          <w:p w14:paraId="4A477730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6B887515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096FA8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40D6050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bottom w:val="single" w:sz="4" w:space="0" w:color="auto"/>
            </w:tcBorders>
          </w:tcPr>
          <w:p w14:paraId="5034C690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13B25290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Cardiology, Diabetes and Nephrology at the Limits</w:t>
            </w:r>
          </w:p>
        </w:tc>
        <w:tc>
          <w:tcPr>
            <w:tcW w:w="1139" w:type="dxa"/>
          </w:tcPr>
          <w:p w14:paraId="3B162665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April 2018</w:t>
            </w:r>
          </w:p>
        </w:tc>
        <w:tc>
          <w:tcPr>
            <w:tcW w:w="1121" w:type="dxa"/>
            <w:vMerge/>
          </w:tcPr>
          <w:p w14:paraId="5BCBC07D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2A46669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April 2018</w:t>
            </w:r>
          </w:p>
        </w:tc>
        <w:tc>
          <w:tcPr>
            <w:tcW w:w="2712" w:type="dxa"/>
          </w:tcPr>
          <w:p w14:paraId="67F98C4E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2941849B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00A448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CAB4F8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</w:tcBorders>
          </w:tcPr>
          <w:p w14:paraId="63169AC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A25D6F">
              <w:rPr>
                <w:rFonts w:ascii="Arial" w:hAnsi="Arial" w:cs="Arial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753C88A0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Brighton &amp; Sussex Medical School </w:t>
            </w:r>
          </w:p>
          <w:p w14:paraId="2E525524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Hon Clinical Reader</w:t>
            </w:r>
          </w:p>
        </w:tc>
        <w:tc>
          <w:tcPr>
            <w:tcW w:w="1139" w:type="dxa"/>
          </w:tcPr>
          <w:p w14:paraId="27991907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21" w:type="dxa"/>
            <w:vMerge/>
          </w:tcPr>
          <w:p w14:paraId="3761D7F1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FA60D72" w14:textId="77777777" w:rsidR="008E3A2D" w:rsidRPr="0021684C" w:rsidRDefault="008E3A2D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1684C">
              <w:rPr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605EA089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5BBC083B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890A2C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15807FD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79372BC1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549689D1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South East England Clinical Senate Council Member.</w:t>
            </w:r>
          </w:p>
        </w:tc>
        <w:tc>
          <w:tcPr>
            <w:tcW w:w="1139" w:type="dxa"/>
          </w:tcPr>
          <w:p w14:paraId="2E31F6C3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21" w:type="dxa"/>
            <w:vMerge/>
          </w:tcPr>
          <w:p w14:paraId="4DD4568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6086204" w14:textId="77777777" w:rsidR="008E3A2D" w:rsidRPr="0021684C" w:rsidRDefault="008E3A2D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1684C">
              <w:rPr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6AA51FA6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58AFB2EC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94B2F9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EA2D7BD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483B7355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2BC45F85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Editorial Board:</w:t>
            </w:r>
          </w:p>
          <w:p w14:paraId="27912A6A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European Journal of Heart Failure, British Journal of Cardiology.</w:t>
            </w:r>
          </w:p>
        </w:tc>
        <w:tc>
          <w:tcPr>
            <w:tcW w:w="1139" w:type="dxa"/>
          </w:tcPr>
          <w:p w14:paraId="0714E7B9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121" w:type="dxa"/>
            <w:vMerge/>
          </w:tcPr>
          <w:p w14:paraId="480A550F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F6E0AC6" w14:textId="77777777" w:rsidR="008E3A2D" w:rsidRPr="0021684C" w:rsidRDefault="008E3A2D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1684C">
              <w:rPr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4BA01E1A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276BA7E6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6FDBA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94A804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4A2882EE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0F33BB75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Reviewer: </w:t>
            </w:r>
          </w:p>
          <w:p w14:paraId="4EAB268F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EJHF, BJC, Circulation Heart Failure.            </w:t>
            </w:r>
          </w:p>
        </w:tc>
        <w:tc>
          <w:tcPr>
            <w:tcW w:w="1139" w:type="dxa"/>
          </w:tcPr>
          <w:p w14:paraId="16F3187D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06FF336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763AE8B" w14:textId="77777777" w:rsidR="008E3A2D" w:rsidRPr="0021684C" w:rsidRDefault="008E3A2D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1684C">
              <w:rPr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162BBFD9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1F5BE287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14E1A4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4214E89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0CCE9E3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6D98392F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Sponsorship for attendance at BSH influence (Novartis)</w:t>
            </w:r>
          </w:p>
        </w:tc>
        <w:tc>
          <w:tcPr>
            <w:tcW w:w="1139" w:type="dxa"/>
          </w:tcPr>
          <w:p w14:paraId="03D6A96D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30/11/18</w:t>
            </w:r>
          </w:p>
        </w:tc>
        <w:tc>
          <w:tcPr>
            <w:tcW w:w="1121" w:type="dxa"/>
            <w:vMerge/>
          </w:tcPr>
          <w:p w14:paraId="5D2E7D0F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B8086B5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1684C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6CBCBAEC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5F2D4B3C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0E1303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DFC15E1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7AE056FD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0B762AAA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ICHOM:    </w:t>
            </w:r>
          </w:p>
          <w:p w14:paraId="4F4F6DE2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International Heart Failure Standards Working Group Member.</w:t>
            </w:r>
          </w:p>
        </w:tc>
        <w:tc>
          <w:tcPr>
            <w:tcW w:w="1139" w:type="dxa"/>
          </w:tcPr>
          <w:p w14:paraId="353764CC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21" w:type="dxa"/>
            <w:vMerge/>
          </w:tcPr>
          <w:p w14:paraId="2922BCF4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4B7A420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712" w:type="dxa"/>
          </w:tcPr>
          <w:p w14:paraId="04201E0B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196064D7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AC2253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1ADA8B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0E2E30CD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1D12E46B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Co-Author:</w:t>
            </w:r>
          </w:p>
          <w:p w14:paraId="78D19C55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International RCT: TITRATION (Novartis)</w:t>
            </w:r>
          </w:p>
        </w:tc>
        <w:tc>
          <w:tcPr>
            <w:tcW w:w="1139" w:type="dxa"/>
          </w:tcPr>
          <w:p w14:paraId="1C676350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21" w:type="dxa"/>
            <w:vMerge/>
          </w:tcPr>
          <w:p w14:paraId="4559C669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01D7586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712" w:type="dxa"/>
          </w:tcPr>
          <w:p w14:paraId="2532652E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26784C8B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093864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6C5153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61CBC45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6138CE0B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ESC ACCS statement on Frailty in Acute Cardiovascular Disease</w:t>
            </w:r>
          </w:p>
        </w:tc>
        <w:tc>
          <w:tcPr>
            <w:tcW w:w="1139" w:type="dxa"/>
          </w:tcPr>
          <w:p w14:paraId="5B4566EB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Jan 2018</w:t>
            </w:r>
          </w:p>
        </w:tc>
        <w:tc>
          <w:tcPr>
            <w:tcW w:w="1121" w:type="dxa"/>
            <w:vMerge/>
          </w:tcPr>
          <w:p w14:paraId="108A26EE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F043EF9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2712" w:type="dxa"/>
          </w:tcPr>
          <w:p w14:paraId="00F08704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2F614F56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1D2AC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9FF78DD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48CC80B0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6871C7F0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Review of Care Management Programmes for Heart Failure (in press - Novartis)</w:t>
            </w:r>
          </w:p>
        </w:tc>
        <w:tc>
          <w:tcPr>
            <w:tcW w:w="1139" w:type="dxa"/>
          </w:tcPr>
          <w:p w14:paraId="70102085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Jan 2018</w:t>
            </w:r>
          </w:p>
        </w:tc>
        <w:tc>
          <w:tcPr>
            <w:tcW w:w="1121" w:type="dxa"/>
            <w:vMerge/>
          </w:tcPr>
          <w:p w14:paraId="35BC8275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BE58AF6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2712" w:type="dxa"/>
          </w:tcPr>
          <w:p w14:paraId="5010CBA5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40A81896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2D5A4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DED2CEF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4EE1B02E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4330A901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Principle Investigator:</w:t>
            </w:r>
          </w:p>
          <w:p w14:paraId="3CD07277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FOURIER: Lipid lowering: Amgen</w:t>
            </w:r>
          </w:p>
        </w:tc>
        <w:tc>
          <w:tcPr>
            <w:tcW w:w="1139" w:type="dxa"/>
          </w:tcPr>
          <w:p w14:paraId="23C416AD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21" w:type="dxa"/>
            <w:vMerge/>
          </w:tcPr>
          <w:p w14:paraId="34A69D5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6EF4981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712" w:type="dxa"/>
          </w:tcPr>
          <w:p w14:paraId="54E3C276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14740C26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C405A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A1A160F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55CD2C58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3B2AFF37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Principle Investigator: GLORIA AF: </w:t>
            </w:r>
          </w:p>
          <w:p w14:paraId="7B8DB340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Atrial fibrillation registry: Boehringer</w:t>
            </w:r>
          </w:p>
        </w:tc>
        <w:tc>
          <w:tcPr>
            <w:tcW w:w="1139" w:type="dxa"/>
          </w:tcPr>
          <w:p w14:paraId="06228907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21" w:type="dxa"/>
            <w:vMerge/>
          </w:tcPr>
          <w:p w14:paraId="75EF7EDF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FE32D17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2019</w:t>
            </w:r>
          </w:p>
        </w:tc>
        <w:tc>
          <w:tcPr>
            <w:tcW w:w="2712" w:type="dxa"/>
          </w:tcPr>
          <w:p w14:paraId="4945C3C4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7E0500B1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02CE65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DB4C232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7A8AD945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3BBE157E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DSMB: TANDEM (Avastin Dose Study in AMD)</w:t>
            </w:r>
          </w:p>
        </w:tc>
        <w:tc>
          <w:tcPr>
            <w:tcW w:w="1139" w:type="dxa"/>
          </w:tcPr>
          <w:p w14:paraId="064B4C22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21" w:type="dxa"/>
            <w:vMerge/>
          </w:tcPr>
          <w:p w14:paraId="11B46129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0002D32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10E2B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31D2C60F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47F269A2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F87EF0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82A81BE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11C05DF2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1BE0D393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BARACK D  (Spironolactone in CKD)</w:t>
            </w:r>
          </w:p>
        </w:tc>
        <w:tc>
          <w:tcPr>
            <w:tcW w:w="1139" w:type="dxa"/>
          </w:tcPr>
          <w:p w14:paraId="1B216CE5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21" w:type="dxa"/>
            <w:vMerge/>
          </w:tcPr>
          <w:p w14:paraId="6C5B536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69B5177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10E2B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0F90FACE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18FC8470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CB398E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46BBDEC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7461EF8E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6C301F35" w14:textId="77777777" w:rsidR="008E3A2D" w:rsidRPr="00AA4CA9" w:rsidRDefault="008E3A2D" w:rsidP="008E3A2D">
            <w:pPr>
              <w:pStyle w:val="Paragraph"/>
              <w:numPr>
                <w:ilvl w:val="0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AA4CA9">
              <w:rPr>
                <w:rFonts w:cs="Arial"/>
                <w:bCs/>
                <w:sz w:val="20"/>
                <w:szCs w:val="20"/>
              </w:rPr>
              <w:t xml:space="preserve">Secondary care clinician representative and governing body for Crawley CCG. 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D2A2194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2456DED8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3AFC129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10E2B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789220AD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77C11159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716C45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C5353A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03BD1D8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0922F1E1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British Heart Foundation House of Care Steering Group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CA607CD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21" w:type="dxa"/>
            <w:vMerge/>
          </w:tcPr>
          <w:p w14:paraId="28860CC1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9A41451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 2018</w:t>
            </w:r>
          </w:p>
        </w:tc>
        <w:tc>
          <w:tcPr>
            <w:tcW w:w="2712" w:type="dxa"/>
          </w:tcPr>
          <w:p w14:paraId="66AC36D9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13220B9D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C3807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B2415E5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68C2A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1800D0BF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010A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ESHT representative to the Surrey and Sussex STP Clinical &amp; Professional Council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254F2D2" w14:textId="77777777" w:rsidR="008E3A2D" w:rsidRPr="00400F1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Aug 2019</w:t>
            </w:r>
          </w:p>
        </w:tc>
        <w:tc>
          <w:tcPr>
            <w:tcW w:w="1121" w:type="dxa"/>
            <w:vMerge/>
          </w:tcPr>
          <w:p w14:paraId="3FF44E69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A70F02F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1684C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79BAECF9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0F8B4CF2" w14:textId="77777777" w:rsidTr="008E3A2D">
        <w:tc>
          <w:tcPr>
            <w:tcW w:w="1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C0E46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B07A2A2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</w:tcPr>
          <w:p w14:paraId="3EF6D873" w14:textId="5A2D1A1F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1EDA8514" w14:textId="2B0E5464" w:rsidR="008E3A2D" w:rsidRPr="009010AE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03006D0" w14:textId="19C94FE6" w:rsidR="008E3A2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121" w:type="dxa"/>
            <w:vMerge/>
          </w:tcPr>
          <w:p w14:paraId="0D823C65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853B892" w14:textId="4CD4B4FB" w:rsidR="008E3A2D" w:rsidRPr="0021684C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1EDC96A0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758607DD" w14:textId="77777777" w:rsidTr="008E3A2D">
        <w:tc>
          <w:tcPr>
            <w:tcW w:w="1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442F4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Stephenson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2957F8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 chair 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</w:tcBorders>
          </w:tcPr>
          <w:p w14:paraId="6B2089F3" w14:textId="77777777" w:rsidR="008E3A2D" w:rsidRPr="00F314C0" w:rsidRDefault="008E3A2D" w:rsidP="008E3A2D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F314C0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297" w:type="dxa"/>
          </w:tcPr>
          <w:p w14:paraId="5A592CB5" w14:textId="77777777" w:rsidR="008E3A2D" w:rsidRPr="006C7078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provide private medical microbiology services to St Anthony’s Hospital, Cheam, Surrey.</w:t>
            </w:r>
          </w:p>
        </w:tc>
        <w:tc>
          <w:tcPr>
            <w:tcW w:w="1139" w:type="dxa"/>
          </w:tcPr>
          <w:p w14:paraId="2A14F84B" w14:textId="77777777" w:rsidR="008E3A2D" w:rsidRPr="00BA27AD" w:rsidRDefault="008E3A2D" w:rsidP="008E3A2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0186153D" w14:textId="77777777" w:rsidR="008E3A2D" w:rsidRPr="00BA27AD" w:rsidRDefault="008E3A2D" w:rsidP="008E3A2D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14:paraId="0FE97D49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  <w:p w14:paraId="0B780EE0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7DF4C94" w14:textId="77777777" w:rsidR="008E3A2D" w:rsidRPr="0021684C" w:rsidRDefault="008E3A2D" w:rsidP="008E3A2D">
            <w:pPr>
              <w:rPr>
                <w:rFonts w:ascii="Arial" w:hAnsi="Arial" w:cs="Arial"/>
                <w:bCs/>
              </w:rPr>
            </w:pPr>
            <w:r w:rsidRPr="0021684C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6C899780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230CE567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8A358" w14:textId="77777777" w:rsidR="008E3A2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CF3CC3" w14:textId="77777777" w:rsidR="008E3A2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5ADDDA" w14:textId="77777777" w:rsidR="008E3A2D" w:rsidRPr="00F314C0" w:rsidRDefault="008E3A2D" w:rsidP="008E3A2D">
            <w:pPr>
              <w:pStyle w:val="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01FDEC4F" w14:textId="77777777" w:rsidR="008E3A2D" w:rsidRPr="00BA27A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provide private medical microbiology services to New Victoria Hospital, New Malden, Surrey.</w:t>
            </w:r>
          </w:p>
          <w:p w14:paraId="055F4CB3" w14:textId="77777777" w:rsidR="008E3A2D" w:rsidRPr="00BA27A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40E12C6" w14:textId="77777777" w:rsidR="008E3A2D" w:rsidRPr="00BA27AD" w:rsidRDefault="008E3A2D" w:rsidP="008E3A2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1AF2F2B1" w14:textId="77777777" w:rsidR="008E3A2D" w:rsidRPr="00BA27AD" w:rsidRDefault="008E3A2D" w:rsidP="008E3A2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75552070" w14:textId="77777777" w:rsidR="008E3A2D" w:rsidRPr="00BA27AD" w:rsidRDefault="008E3A2D" w:rsidP="008E3A2D">
            <w:pPr>
              <w:pStyle w:val="Title"/>
              <w:jc w:val="left"/>
              <w:rPr>
                <w:rFonts w:cs="Arial"/>
              </w:rPr>
            </w:pPr>
          </w:p>
        </w:tc>
        <w:tc>
          <w:tcPr>
            <w:tcW w:w="1028" w:type="dxa"/>
          </w:tcPr>
          <w:p w14:paraId="5DCA70B8" w14:textId="77777777" w:rsidR="008E3A2D" w:rsidRPr="0021684C" w:rsidRDefault="008E3A2D" w:rsidP="008E3A2D">
            <w:pPr>
              <w:rPr>
                <w:rFonts w:ascii="Arial" w:hAnsi="Arial" w:cs="Arial"/>
                <w:bCs/>
              </w:rPr>
            </w:pPr>
            <w:r w:rsidRPr="0021684C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3A532706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69AA476D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95A30" w14:textId="77777777" w:rsidR="008E3A2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95BF01" w14:textId="77777777" w:rsidR="008E3A2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</w:tcBorders>
          </w:tcPr>
          <w:p w14:paraId="16CD3B7E" w14:textId="77777777" w:rsidR="008E3A2D" w:rsidRPr="00F314C0" w:rsidRDefault="008E3A2D" w:rsidP="008E3A2D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A25D6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5A70181B" w14:textId="77777777" w:rsidR="008E3A2D" w:rsidRPr="00BA27A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provide medical microbiology services to St Raphael’s Hospice, Cheam, Surrey.</w:t>
            </w:r>
          </w:p>
          <w:p w14:paraId="19599AA7" w14:textId="77777777" w:rsidR="008E3A2D" w:rsidRPr="00BA27A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D8EC027" w14:textId="77777777" w:rsidR="008E3A2D" w:rsidRPr="00BA27AD" w:rsidRDefault="008E3A2D" w:rsidP="008E3A2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086E5696" w14:textId="77777777" w:rsidR="008E3A2D" w:rsidRPr="00BA27AD" w:rsidRDefault="008E3A2D" w:rsidP="008E3A2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0BFC77BC" w14:textId="77777777" w:rsidR="008E3A2D" w:rsidRPr="00BA27AD" w:rsidRDefault="008E3A2D" w:rsidP="008E3A2D">
            <w:pPr>
              <w:pStyle w:val="Title"/>
              <w:jc w:val="left"/>
              <w:rPr>
                <w:rFonts w:cs="Arial"/>
              </w:rPr>
            </w:pPr>
          </w:p>
        </w:tc>
        <w:tc>
          <w:tcPr>
            <w:tcW w:w="1028" w:type="dxa"/>
          </w:tcPr>
          <w:p w14:paraId="6F8A2675" w14:textId="77777777" w:rsidR="008E3A2D" w:rsidRPr="0021684C" w:rsidRDefault="008E3A2D" w:rsidP="008E3A2D">
            <w:pPr>
              <w:rPr>
                <w:rFonts w:ascii="Arial" w:hAnsi="Arial" w:cs="Arial"/>
                <w:bCs/>
              </w:rPr>
            </w:pPr>
            <w:r w:rsidRPr="0021684C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21F25B6E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558D479C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10D7" w14:textId="77777777" w:rsidR="008E3A2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29E5B0" w14:textId="77777777" w:rsidR="008E3A2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295D8C1F" w14:textId="77777777" w:rsidR="008E3A2D" w:rsidRPr="00F314C0" w:rsidRDefault="008E3A2D" w:rsidP="008E3A2D">
            <w:pPr>
              <w:pStyle w:val="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04D54C6B" w14:textId="77777777" w:rsidR="008E3A2D" w:rsidRPr="00BA27A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am a member of the Healthcare Infection Society.</w:t>
            </w:r>
          </w:p>
          <w:p w14:paraId="05E15F78" w14:textId="77777777" w:rsidR="008E3A2D" w:rsidRPr="00BA27AD" w:rsidRDefault="008E3A2D" w:rsidP="008E3A2D">
            <w:pPr>
              <w:pStyle w:val="Paragraphnonumbers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21833B8" w14:textId="77777777" w:rsidR="008E3A2D" w:rsidRPr="00BA27AD" w:rsidRDefault="008E3A2D" w:rsidP="008E3A2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584EB5D" w14:textId="77777777" w:rsidR="008E3A2D" w:rsidRPr="00BA27AD" w:rsidRDefault="008E3A2D" w:rsidP="008E3A2D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3746409A" w14:textId="77777777" w:rsidR="008E3A2D" w:rsidRPr="00BA27AD" w:rsidRDefault="008E3A2D" w:rsidP="008E3A2D">
            <w:pPr>
              <w:pStyle w:val="Title"/>
              <w:jc w:val="left"/>
              <w:rPr>
                <w:rFonts w:cs="Arial"/>
              </w:rPr>
            </w:pPr>
          </w:p>
        </w:tc>
        <w:tc>
          <w:tcPr>
            <w:tcW w:w="1028" w:type="dxa"/>
          </w:tcPr>
          <w:p w14:paraId="1D292A6A" w14:textId="77777777" w:rsidR="008E3A2D" w:rsidRPr="0021684C" w:rsidRDefault="008E3A2D" w:rsidP="008E3A2D">
            <w:pPr>
              <w:rPr>
                <w:rFonts w:ascii="Arial" w:hAnsi="Arial" w:cs="Arial"/>
                <w:bCs/>
              </w:rPr>
            </w:pPr>
            <w:r w:rsidRPr="0021684C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4F4CEF83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4760A649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10F67" w14:textId="77777777" w:rsidR="008E3A2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B8B331" w14:textId="77777777" w:rsidR="008E3A2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07BF314D" w14:textId="77777777" w:rsidR="008E3A2D" w:rsidRPr="00F314C0" w:rsidRDefault="008E3A2D" w:rsidP="008E3A2D">
            <w:pPr>
              <w:pStyle w:val="Paragraphnonumbers"/>
              <w:rPr>
                <w:sz w:val="20"/>
                <w:szCs w:val="20"/>
              </w:rPr>
            </w:pPr>
          </w:p>
        </w:tc>
        <w:tc>
          <w:tcPr>
            <w:tcW w:w="3297" w:type="dxa"/>
          </w:tcPr>
          <w:p w14:paraId="4CD309EC" w14:textId="77777777" w:rsidR="008E3A2D" w:rsidRPr="00140528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am a member of the British Infection Association.</w:t>
            </w:r>
          </w:p>
        </w:tc>
        <w:tc>
          <w:tcPr>
            <w:tcW w:w="1139" w:type="dxa"/>
          </w:tcPr>
          <w:p w14:paraId="5730905A" w14:textId="77777777" w:rsidR="008E3A2D" w:rsidRPr="00BA27AD" w:rsidRDefault="008E3A2D" w:rsidP="008E3A2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7D1EC2EE" w14:textId="77777777" w:rsidR="008E3A2D" w:rsidRPr="00BA27AD" w:rsidRDefault="008E3A2D" w:rsidP="008E3A2D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2029166E" w14:textId="77777777" w:rsidR="008E3A2D" w:rsidRPr="00BA27AD" w:rsidRDefault="008E3A2D" w:rsidP="008E3A2D">
            <w:pPr>
              <w:pStyle w:val="Title"/>
              <w:jc w:val="left"/>
              <w:rPr>
                <w:rFonts w:cs="Arial"/>
              </w:rPr>
            </w:pPr>
          </w:p>
        </w:tc>
        <w:tc>
          <w:tcPr>
            <w:tcW w:w="1028" w:type="dxa"/>
          </w:tcPr>
          <w:p w14:paraId="634E3813" w14:textId="77777777" w:rsidR="008E3A2D" w:rsidRPr="0021684C" w:rsidRDefault="008E3A2D" w:rsidP="008E3A2D">
            <w:pPr>
              <w:rPr>
                <w:rFonts w:ascii="Arial" w:hAnsi="Arial" w:cs="Arial"/>
                <w:bCs/>
              </w:rPr>
            </w:pPr>
            <w:r w:rsidRPr="0021684C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4ACA20FF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15FB11EA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81B94" w14:textId="77777777" w:rsidR="008E3A2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A6ED89" w14:textId="77777777" w:rsidR="008E3A2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F36268" w14:textId="77777777" w:rsidR="008E3A2D" w:rsidRPr="00F314C0" w:rsidRDefault="008E3A2D" w:rsidP="008E3A2D">
            <w:pPr>
              <w:pStyle w:val="Paragraphnonumbers"/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04130E1F" w14:textId="77777777" w:rsidR="008E3A2D" w:rsidRPr="00BA27A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am Chair of the Royal College of Pathologists’ Credentials Panel – assessing Certificate of Equivalence for Specialist Register applications.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A1162AC" w14:textId="77777777" w:rsidR="008E3A2D" w:rsidRPr="00BA27AD" w:rsidRDefault="008E3A2D" w:rsidP="008E3A2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8034F27" w14:textId="77777777" w:rsidR="008E3A2D" w:rsidRPr="00BA27AD" w:rsidRDefault="008E3A2D" w:rsidP="008E3A2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72006FDE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5D09CA6" w14:textId="77777777" w:rsidR="008E3A2D" w:rsidRPr="0021684C" w:rsidRDefault="008E3A2D" w:rsidP="008E3A2D">
            <w:pPr>
              <w:rPr>
                <w:rFonts w:ascii="Arial" w:hAnsi="Arial" w:cs="Arial"/>
                <w:bCs/>
              </w:rPr>
            </w:pPr>
            <w:r w:rsidRPr="0021684C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7F164FA9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05325B3A" w14:textId="77777777" w:rsidTr="008E3A2D"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BC71" w14:textId="77777777" w:rsidR="008E3A2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041B" w14:textId="77777777" w:rsidR="008E3A2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</w:tcPr>
          <w:p w14:paraId="37C15D78" w14:textId="7A05097A" w:rsidR="008E3A2D" w:rsidRPr="00F314C0" w:rsidRDefault="008E3A2D" w:rsidP="008E3A2D">
            <w:pPr>
              <w:pStyle w:val="Paragraphnonumber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102BA062" w14:textId="657B555E" w:rsidR="008E3A2D" w:rsidRPr="00BA27AD" w:rsidRDefault="008E3A2D" w:rsidP="008E3A2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4B496A1" w14:textId="1B1A7F6E" w:rsidR="008E3A2D" w:rsidRPr="00BA27AD" w:rsidRDefault="008E3A2D" w:rsidP="008E3A2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121" w:type="dxa"/>
            <w:vMerge/>
          </w:tcPr>
          <w:p w14:paraId="4F03A62F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A0B311D" w14:textId="61A16B9A" w:rsidR="008E3A2D" w:rsidRPr="0021684C" w:rsidRDefault="008E3A2D" w:rsidP="008E3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7A680FC8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1C9A1CF9" w14:textId="77777777" w:rsidTr="008E3A2D">
        <w:tc>
          <w:tcPr>
            <w:tcW w:w="1959" w:type="dxa"/>
            <w:vMerge w:val="restart"/>
          </w:tcPr>
          <w:p w14:paraId="5BEAF9E0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Ivan Benett</w:t>
            </w:r>
          </w:p>
        </w:tc>
        <w:tc>
          <w:tcPr>
            <w:tcW w:w="2119" w:type="dxa"/>
            <w:vMerge w:val="restart"/>
          </w:tcPr>
          <w:p w14:paraId="6080E53C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93" w:type="dxa"/>
            <w:vMerge w:val="restart"/>
          </w:tcPr>
          <w:p w14:paraId="4BE706FD" w14:textId="77777777" w:rsidR="008E3A2D" w:rsidRPr="00F314C0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7903E9BB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I am a GP working as a </w:t>
            </w:r>
            <w:r w:rsidRPr="009010AE">
              <w:rPr>
                <w:rFonts w:cs="Arial"/>
                <w:b w:val="0"/>
                <w:sz w:val="20"/>
                <w:szCs w:val="20"/>
              </w:rPr>
              <w:t>sessional GP in Manchester, potentially at any practice in Manchester</w:t>
            </w:r>
          </w:p>
        </w:tc>
        <w:tc>
          <w:tcPr>
            <w:tcW w:w="1139" w:type="dxa"/>
          </w:tcPr>
          <w:p w14:paraId="262A9243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1984</w:t>
            </w:r>
          </w:p>
        </w:tc>
        <w:tc>
          <w:tcPr>
            <w:tcW w:w="1121" w:type="dxa"/>
            <w:vMerge w:val="restart"/>
          </w:tcPr>
          <w:p w14:paraId="4A39DA66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028" w:type="dxa"/>
          </w:tcPr>
          <w:p w14:paraId="287C4E87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1684C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43DD51DB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3E1D675A" w14:textId="77777777" w:rsidTr="008E3A2D">
        <w:tc>
          <w:tcPr>
            <w:tcW w:w="1959" w:type="dxa"/>
            <w:vMerge/>
          </w:tcPr>
          <w:p w14:paraId="5F562AD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07B63E4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758081F5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5E06957A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I am a </w:t>
            </w:r>
            <w:r w:rsidRPr="009010AE">
              <w:rPr>
                <w:rFonts w:cs="Arial"/>
                <w:b w:val="0"/>
                <w:sz w:val="20"/>
                <w:szCs w:val="20"/>
              </w:rPr>
              <w:t>GP with a Special Interest in Cardiology, working in Manchester for 'Heart Networks Ltd' contracted to the NHS</w:t>
            </w:r>
          </w:p>
        </w:tc>
        <w:tc>
          <w:tcPr>
            <w:tcW w:w="1139" w:type="dxa"/>
          </w:tcPr>
          <w:p w14:paraId="3DA164BA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121" w:type="dxa"/>
            <w:vMerge/>
          </w:tcPr>
          <w:p w14:paraId="73A213A0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BD7DC15" w14:textId="77777777" w:rsidR="008E3A2D" w:rsidRPr="0021684C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1684C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1322EE51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47A44D91" w14:textId="77777777" w:rsidTr="008E3A2D">
        <w:tc>
          <w:tcPr>
            <w:tcW w:w="1959" w:type="dxa"/>
            <w:vMerge/>
          </w:tcPr>
          <w:p w14:paraId="0912BDF1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2F0D7CA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373CBB1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7C5A018A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010AE">
              <w:rPr>
                <w:rFonts w:cs="Arial"/>
                <w:b w:val="0"/>
                <w:sz w:val="20"/>
                <w:szCs w:val="20"/>
              </w:rPr>
              <w:t>I am a Non-Executive Director on the Trust Board of Manchester University NHS Foundation Trust</w:t>
            </w:r>
          </w:p>
        </w:tc>
        <w:tc>
          <w:tcPr>
            <w:tcW w:w="1139" w:type="dxa"/>
          </w:tcPr>
          <w:p w14:paraId="23FA0CD6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  <w:vMerge/>
          </w:tcPr>
          <w:p w14:paraId="4ACB3167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0331714" w14:textId="77777777" w:rsidR="008E3A2D" w:rsidRPr="0021684C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1684C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73095239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5331E261" w14:textId="77777777" w:rsidTr="008E3A2D">
        <w:tc>
          <w:tcPr>
            <w:tcW w:w="1959" w:type="dxa"/>
            <w:vMerge/>
          </w:tcPr>
          <w:p w14:paraId="1540CBB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71D3E89F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698FFDFE" w14:textId="397916C1" w:rsidR="008E3A2D" w:rsidRPr="00A25D6F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540FD835" w14:textId="36CC2AF3" w:rsidR="008E3A2D" w:rsidRPr="009010AE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7EE64869" w14:textId="61F0EEFE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6374D835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4975108" w14:textId="66CD806F" w:rsidR="008E3A2D" w:rsidRPr="0021684C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0C0C6957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14:paraId="4FC1C1CD" w14:textId="77777777" w:rsidTr="008E3A2D">
        <w:tc>
          <w:tcPr>
            <w:tcW w:w="1959" w:type="dxa"/>
            <w:vMerge w:val="restart"/>
          </w:tcPr>
          <w:p w14:paraId="05408D12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Deryn Bishop</w:t>
            </w:r>
          </w:p>
        </w:tc>
        <w:tc>
          <w:tcPr>
            <w:tcW w:w="2119" w:type="dxa"/>
            <w:vMerge w:val="restart"/>
          </w:tcPr>
          <w:p w14:paraId="1870936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93" w:type="dxa"/>
          </w:tcPr>
          <w:p w14:paraId="31D3A22C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1F013DF7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B66E5">
              <w:rPr>
                <w:rFonts w:cs="Arial"/>
                <w:b w:val="0"/>
                <w:sz w:val="20"/>
                <w:szCs w:val="20"/>
              </w:rPr>
              <w:t>Director of company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FB66E5">
              <w:rPr>
                <w:rFonts w:cs="Arial"/>
                <w:b w:val="0"/>
                <w:sz w:val="20"/>
                <w:szCs w:val="20"/>
              </w:rPr>
              <w:t>“The Training Tree”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FB66E5">
              <w:rPr>
                <w:rFonts w:cs="Arial"/>
                <w:b w:val="0"/>
                <w:sz w:val="20"/>
                <w:szCs w:val="20"/>
              </w:rPr>
              <w:t>(Company no 7609704)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Fonts w:cs="Arial"/>
              </w:rPr>
              <w:t xml:space="preserve">- </w:t>
            </w:r>
            <w:r w:rsidRPr="00FB66E5">
              <w:rPr>
                <w:rFonts w:cs="Arial"/>
                <w:b w:val="0"/>
                <w:sz w:val="20"/>
                <w:szCs w:val="20"/>
              </w:rPr>
              <w:t>Workforce development using behaviour change methodology.  I am commissioned to provide these services by both NHS and non-NHS bodies.</w:t>
            </w:r>
          </w:p>
        </w:tc>
        <w:tc>
          <w:tcPr>
            <w:tcW w:w="1139" w:type="dxa"/>
          </w:tcPr>
          <w:p w14:paraId="0DB2E741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1121" w:type="dxa"/>
            <w:vMerge w:val="restart"/>
          </w:tcPr>
          <w:p w14:paraId="235E56C5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12/11/19</w:t>
            </w:r>
          </w:p>
        </w:tc>
        <w:tc>
          <w:tcPr>
            <w:tcW w:w="1028" w:type="dxa"/>
          </w:tcPr>
          <w:p w14:paraId="75339935" w14:textId="77777777" w:rsidR="008E3A2D" w:rsidRPr="0021684C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1684C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578977B2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64589A90" w14:textId="77777777" w:rsidTr="008E3A2D">
        <w:tc>
          <w:tcPr>
            <w:tcW w:w="1959" w:type="dxa"/>
            <w:vMerge/>
          </w:tcPr>
          <w:p w14:paraId="5734C304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1E2A5FB9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AA70BEE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 xml:space="preserve">Direct - Non-financial professional and </w:t>
            </w:r>
            <w:r w:rsidRPr="00A25D6F">
              <w:rPr>
                <w:rFonts w:cs="Arial"/>
                <w:b w:val="0"/>
                <w:sz w:val="20"/>
                <w:szCs w:val="20"/>
              </w:rPr>
              <w:lastRenderedPageBreak/>
              <w:t>personal interests</w:t>
            </w:r>
          </w:p>
        </w:tc>
        <w:tc>
          <w:tcPr>
            <w:tcW w:w="3297" w:type="dxa"/>
          </w:tcPr>
          <w:p w14:paraId="55818D7D" w14:textId="77777777" w:rsidR="008E3A2D" w:rsidRPr="00C8582C" w:rsidRDefault="008E3A2D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C8582C">
              <w:rPr>
                <w:rFonts w:ascii="Arial" w:hAnsi="Arial" w:cs="Arial"/>
                <w:bCs/>
                <w:kern w:val="28"/>
                <w:sz w:val="20"/>
                <w:szCs w:val="20"/>
              </w:rPr>
              <w:lastRenderedPageBreak/>
              <w:t>Secretary of the BSPHN (Behavioural Science and Public Health Network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)</w:t>
            </w:r>
            <w:r w:rsidRPr="00C8582C">
              <w:rPr>
                <w:rFonts w:ascii="Arial" w:hAnsi="Arial" w:cs="Arial"/>
                <w:bCs/>
                <w:kern w:val="28"/>
                <w:sz w:val="20"/>
                <w:szCs w:val="20"/>
              </w:rPr>
              <w:t> </w:t>
            </w:r>
          </w:p>
        </w:tc>
        <w:tc>
          <w:tcPr>
            <w:tcW w:w="1139" w:type="dxa"/>
          </w:tcPr>
          <w:p w14:paraId="661DE10E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234FBE77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54A8FAE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5876E5BE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040A5E18" w14:textId="77777777" w:rsidTr="008E3A2D">
        <w:tc>
          <w:tcPr>
            <w:tcW w:w="1959" w:type="dxa"/>
            <w:vMerge/>
          </w:tcPr>
          <w:p w14:paraId="4E374F4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3AE9034D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83076C5" w14:textId="6871F98B" w:rsidR="008E3A2D" w:rsidRPr="00A25D6F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16491639" w14:textId="1FFFCCE1" w:rsidR="008E3A2D" w:rsidRPr="00C8582C" w:rsidRDefault="008E3A2D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0CE63418" w14:textId="0E27250F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766936B6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D64D496" w14:textId="45DF2989" w:rsidR="008E3A2D" w:rsidRPr="006B163E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603C4AB1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7207F3A2" w14:textId="77777777" w:rsidTr="008E3A2D">
        <w:tc>
          <w:tcPr>
            <w:tcW w:w="1959" w:type="dxa"/>
            <w:vMerge w:val="restart"/>
          </w:tcPr>
          <w:p w14:paraId="362E7FC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Amanda De La Motte</w:t>
            </w:r>
          </w:p>
        </w:tc>
        <w:tc>
          <w:tcPr>
            <w:tcW w:w="2119" w:type="dxa"/>
            <w:vMerge w:val="restart"/>
          </w:tcPr>
          <w:p w14:paraId="30E89344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93" w:type="dxa"/>
          </w:tcPr>
          <w:p w14:paraId="6566645A" w14:textId="7AD6BAA3" w:rsidR="008E3A2D" w:rsidRPr="00F314C0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2424C9EE" w14:textId="613EEDEC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32638541" w14:textId="0C3400F8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 w:val="restart"/>
          </w:tcPr>
          <w:p w14:paraId="2EFBE7A1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17/10/19</w:t>
            </w:r>
          </w:p>
        </w:tc>
        <w:tc>
          <w:tcPr>
            <w:tcW w:w="1028" w:type="dxa"/>
          </w:tcPr>
          <w:p w14:paraId="10F1DD3D" w14:textId="1E6DB62A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29C12728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12C3FFEE" w14:textId="77777777" w:rsidTr="008E3A2D">
        <w:tc>
          <w:tcPr>
            <w:tcW w:w="1959" w:type="dxa"/>
            <w:vMerge/>
          </w:tcPr>
          <w:p w14:paraId="6AACB00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7DEA6DBC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2580BA09" w14:textId="58A3EA7B" w:rsidR="008E3A2D" w:rsidRPr="00072C88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72C8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566DC51C" w14:textId="236742F5" w:rsidR="008E3A2D" w:rsidRPr="00072C88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72C88">
              <w:rPr>
                <w:rFonts w:cs="Arial"/>
                <w:b w:val="0"/>
                <w:sz w:val="20"/>
                <w:szCs w:val="20"/>
              </w:rPr>
              <w:t>Non executive director</w:t>
            </w:r>
            <w:r>
              <w:rPr>
                <w:rFonts w:cs="Arial"/>
                <w:b w:val="0"/>
                <w:sz w:val="20"/>
                <w:szCs w:val="20"/>
              </w:rPr>
              <w:t xml:space="preserve"> - B</w:t>
            </w:r>
            <w:r w:rsidRPr="00072C88">
              <w:rPr>
                <w:rFonts w:cs="Arial"/>
                <w:b w:val="0"/>
                <w:sz w:val="20"/>
                <w:szCs w:val="20"/>
              </w:rPr>
              <w:t>eaumond House Community Hospice</w:t>
            </w:r>
          </w:p>
        </w:tc>
        <w:tc>
          <w:tcPr>
            <w:tcW w:w="1139" w:type="dxa"/>
          </w:tcPr>
          <w:p w14:paraId="4C2F94D8" w14:textId="1E58BBF4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01/01/18</w:t>
            </w:r>
          </w:p>
        </w:tc>
        <w:tc>
          <w:tcPr>
            <w:tcW w:w="1121" w:type="dxa"/>
            <w:vMerge/>
          </w:tcPr>
          <w:p w14:paraId="586DFBDB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E63F526" w14:textId="4D4D9D30" w:rsidR="008E3A2D" w:rsidRPr="00072C88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72C88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2BC07E8F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10A80D4A" w14:textId="77777777" w:rsidTr="008E3A2D">
        <w:tc>
          <w:tcPr>
            <w:tcW w:w="1959" w:type="dxa"/>
            <w:vMerge/>
          </w:tcPr>
          <w:p w14:paraId="2588D64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0D91C66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2C751803" w14:textId="6B3408AA" w:rsidR="008E3A2D" w:rsidRPr="00072C88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23270694" w14:textId="07951F6C" w:rsidR="008E3A2D" w:rsidRPr="00072C88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2B342D4A" w14:textId="5D23ED3A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0BBA3B57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28328B7" w14:textId="724A92B0" w:rsidR="008E3A2D" w:rsidRPr="00072C88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7CBD991E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14:paraId="070FA63B" w14:textId="77777777" w:rsidTr="008E3A2D">
        <w:tc>
          <w:tcPr>
            <w:tcW w:w="1959" w:type="dxa"/>
            <w:vMerge w:val="restart"/>
          </w:tcPr>
          <w:p w14:paraId="361A8058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Nadim Fazlani</w:t>
            </w:r>
          </w:p>
        </w:tc>
        <w:tc>
          <w:tcPr>
            <w:tcW w:w="2119" w:type="dxa"/>
            <w:vMerge w:val="restart"/>
          </w:tcPr>
          <w:p w14:paraId="31BA786D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93" w:type="dxa"/>
          </w:tcPr>
          <w:p w14:paraId="59AAB9E0" w14:textId="612D78EC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05A99CC5" w14:textId="2CB63AF9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</w:t>
            </w:r>
            <w:r>
              <w:rPr>
                <w:rFonts w:cs="Arial"/>
                <w:b w:val="0"/>
                <w:sz w:val="20"/>
                <w:szCs w:val="20"/>
              </w:rPr>
              <w:t>il</w:t>
            </w:r>
          </w:p>
        </w:tc>
        <w:tc>
          <w:tcPr>
            <w:tcW w:w="1139" w:type="dxa"/>
          </w:tcPr>
          <w:p w14:paraId="56EFF59A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 w:val="restart"/>
          </w:tcPr>
          <w:p w14:paraId="4EADEC16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05/11/19</w:t>
            </w:r>
          </w:p>
        </w:tc>
        <w:tc>
          <w:tcPr>
            <w:tcW w:w="1028" w:type="dxa"/>
          </w:tcPr>
          <w:p w14:paraId="0146EB5A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18BF89A1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14:paraId="6F97E0A1" w14:textId="77777777" w:rsidTr="008E3A2D">
        <w:tc>
          <w:tcPr>
            <w:tcW w:w="1959" w:type="dxa"/>
            <w:vMerge/>
          </w:tcPr>
          <w:p w14:paraId="65B676E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23FC650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24BD2AC5" w14:textId="2884D412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72C8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081E7DE5" w14:textId="45636F1F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14D061C2" w14:textId="339AE5A2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1942FF5C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A4B2285" w14:textId="48618F84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6F7827B3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14:paraId="657382C9" w14:textId="77777777" w:rsidTr="008E3A2D">
        <w:tc>
          <w:tcPr>
            <w:tcW w:w="1959" w:type="dxa"/>
            <w:vMerge/>
          </w:tcPr>
          <w:p w14:paraId="30334E7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3B55CCA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6598D697" w14:textId="0AC88451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336D5A57" w14:textId="7680891F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052F7C46" w14:textId="3599DEE5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09BF338B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729121F" w14:textId="57AB1D5A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4DA8F2B2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52A2379F" w14:textId="77777777" w:rsidTr="008E3A2D">
        <w:tc>
          <w:tcPr>
            <w:tcW w:w="1959" w:type="dxa"/>
            <w:vMerge w:val="restart"/>
          </w:tcPr>
          <w:p w14:paraId="7E68E202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Malcom Fisk </w:t>
            </w:r>
          </w:p>
        </w:tc>
        <w:tc>
          <w:tcPr>
            <w:tcW w:w="2119" w:type="dxa"/>
            <w:vMerge w:val="restart"/>
          </w:tcPr>
          <w:p w14:paraId="18B3749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Standing member </w:t>
            </w:r>
          </w:p>
        </w:tc>
        <w:tc>
          <w:tcPr>
            <w:tcW w:w="1793" w:type="dxa"/>
            <w:vMerge w:val="restart"/>
          </w:tcPr>
          <w:p w14:paraId="378D2292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314C0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297" w:type="dxa"/>
          </w:tcPr>
          <w:p w14:paraId="3C7400B9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 xml:space="preserve">Leader European Commission PROGRESSIVE project on standards around ICT and ageing </w:t>
            </w:r>
          </w:p>
        </w:tc>
        <w:tc>
          <w:tcPr>
            <w:tcW w:w="1139" w:type="dxa"/>
          </w:tcPr>
          <w:p w14:paraId="494C9033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2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21" w:type="dxa"/>
            <w:vMerge w:val="restart"/>
            <w:vAlign w:val="center"/>
          </w:tcPr>
          <w:p w14:paraId="1944C9F3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15/10/19</w:t>
            </w:r>
          </w:p>
        </w:tc>
        <w:tc>
          <w:tcPr>
            <w:tcW w:w="1028" w:type="dxa"/>
          </w:tcPr>
          <w:p w14:paraId="7F042572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28">
              <w:rPr>
                <w:rFonts w:ascii="Arial" w:hAnsi="Arial" w:cs="Arial"/>
                <w:sz w:val="20"/>
                <w:szCs w:val="20"/>
              </w:rPr>
              <w:t>31/03/19</w:t>
            </w:r>
          </w:p>
        </w:tc>
        <w:tc>
          <w:tcPr>
            <w:tcW w:w="2712" w:type="dxa"/>
          </w:tcPr>
          <w:p w14:paraId="5D1D9321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3CD48E82" w14:textId="77777777" w:rsidTr="008E3A2D">
        <w:tc>
          <w:tcPr>
            <w:tcW w:w="1959" w:type="dxa"/>
            <w:vMerge/>
          </w:tcPr>
          <w:p w14:paraId="343CB869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187B7255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52DDE6B8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25E8F165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70BB">
              <w:rPr>
                <w:rFonts w:ascii="Arial" w:hAnsi="Arial" w:cs="Arial"/>
                <w:sz w:val="20"/>
                <w:szCs w:val="20"/>
              </w:rPr>
              <w:t>Senior Research Fellow, De Montfort University</w:t>
            </w:r>
          </w:p>
        </w:tc>
        <w:tc>
          <w:tcPr>
            <w:tcW w:w="1139" w:type="dxa"/>
            <w:vAlign w:val="center"/>
          </w:tcPr>
          <w:p w14:paraId="74816D48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21" w:type="dxa"/>
            <w:vMerge/>
            <w:vAlign w:val="center"/>
          </w:tcPr>
          <w:p w14:paraId="244A48D6" w14:textId="77777777" w:rsidR="008E3A2D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0D8FFF3" w14:textId="77777777" w:rsidR="008E3A2D" w:rsidRPr="00140528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B163E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2FDFEEAF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2AECADC3" w14:textId="77777777" w:rsidTr="008E3A2D">
        <w:tc>
          <w:tcPr>
            <w:tcW w:w="1959" w:type="dxa"/>
            <w:vMerge/>
          </w:tcPr>
          <w:p w14:paraId="416BF063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64F1D3A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C520876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621B5954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 xml:space="preserve">Expert Advisor to the European Commission in relation to PDTI Programme on ‘Robotics for Comprehensive Geriatric Assessment’  </w:t>
            </w:r>
          </w:p>
        </w:tc>
        <w:tc>
          <w:tcPr>
            <w:tcW w:w="1139" w:type="dxa"/>
            <w:vAlign w:val="center"/>
          </w:tcPr>
          <w:p w14:paraId="4E3EC9C6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21" w:type="dxa"/>
            <w:vMerge/>
            <w:vAlign w:val="center"/>
          </w:tcPr>
          <w:p w14:paraId="59CF9E19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CF117E0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28">
              <w:rPr>
                <w:rFonts w:ascii="Arial" w:hAnsi="Arial" w:cs="Arial"/>
                <w:sz w:val="20"/>
                <w:szCs w:val="20"/>
              </w:rPr>
              <w:t>31/03/19</w:t>
            </w:r>
          </w:p>
        </w:tc>
        <w:tc>
          <w:tcPr>
            <w:tcW w:w="2712" w:type="dxa"/>
          </w:tcPr>
          <w:p w14:paraId="182DAA58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459A7643" w14:textId="77777777" w:rsidTr="008E3A2D">
        <w:tc>
          <w:tcPr>
            <w:tcW w:w="1959" w:type="dxa"/>
            <w:vMerge/>
          </w:tcPr>
          <w:p w14:paraId="54D2E9B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3A5D873F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14:paraId="311A4D56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25D6F">
              <w:rPr>
                <w:rFonts w:ascii="Arial" w:hAnsi="Arial" w:cs="Arial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5915A0BA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70BB">
              <w:rPr>
                <w:rFonts w:ascii="Arial" w:hAnsi="Arial" w:cs="Arial"/>
                <w:sz w:val="20"/>
                <w:szCs w:val="20"/>
              </w:rPr>
              <w:t>Member of Board of Trustees of AgeCymru – Representing the Interests of Older People in Wales (Chair of Board up to October 2019).</w:t>
            </w:r>
          </w:p>
        </w:tc>
        <w:tc>
          <w:tcPr>
            <w:tcW w:w="1139" w:type="dxa"/>
            <w:vAlign w:val="center"/>
          </w:tcPr>
          <w:p w14:paraId="2DC3DA29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21" w:type="dxa"/>
            <w:vMerge/>
            <w:vAlign w:val="center"/>
          </w:tcPr>
          <w:p w14:paraId="4D952186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D33E838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A2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7B60A4AD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0E3AD13C" w14:textId="77777777" w:rsidTr="008E3A2D">
        <w:tc>
          <w:tcPr>
            <w:tcW w:w="1959" w:type="dxa"/>
            <w:vMerge/>
          </w:tcPr>
          <w:p w14:paraId="51B7B41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0F84C8B3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7414358B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46571061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Expert Advisor to ANEC – European Consumer Voice on Standardisation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0BB">
              <w:rPr>
                <w:rFonts w:ascii="Arial" w:hAnsi="Arial" w:cs="Arial"/>
                <w:sz w:val="20"/>
                <w:szCs w:val="20"/>
              </w:rPr>
              <w:t>Representing consumer interest on relevant CEN Technical Committees (including CEN/TC449 Quality of Care for Older People).</w:t>
            </w:r>
          </w:p>
        </w:tc>
        <w:tc>
          <w:tcPr>
            <w:tcW w:w="1139" w:type="dxa"/>
            <w:vAlign w:val="center"/>
          </w:tcPr>
          <w:p w14:paraId="151C2EE2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21" w:type="dxa"/>
            <w:vMerge/>
            <w:vAlign w:val="center"/>
          </w:tcPr>
          <w:p w14:paraId="753F5F2D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B3341B4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A2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186C4FB7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5CCE5890" w14:textId="77777777" w:rsidTr="008E3A2D">
        <w:tc>
          <w:tcPr>
            <w:tcW w:w="1959" w:type="dxa"/>
            <w:vMerge/>
          </w:tcPr>
          <w:p w14:paraId="0179B5A8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353A8CC1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2368DBA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21E7CDBC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Expert Advisor to ANEC – European Consumer Voice on Standardisation on Committee: CEN/TC450 Patient Involvement in Person-Centred Care</w:t>
            </w:r>
          </w:p>
        </w:tc>
        <w:tc>
          <w:tcPr>
            <w:tcW w:w="1139" w:type="dxa"/>
            <w:vAlign w:val="center"/>
          </w:tcPr>
          <w:p w14:paraId="54CC671F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21" w:type="dxa"/>
            <w:vMerge/>
            <w:vAlign w:val="center"/>
          </w:tcPr>
          <w:p w14:paraId="409CECD6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5F36A45C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31/12/18</w:t>
            </w:r>
          </w:p>
        </w:tc>
        <w:tc>
          <w:tcPr>
            <w:tcW w:w="2712" w:type="dxa"/>
          </w:tcPr>
          <w:p w14:paraId="4E4C365C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125E75B5" w14:textId="77777777" w:rsidTr="008E3A2D">
        <w:tc>
          <w:tcPr>
            <w:tcW w:w="1959" w:type="dxa"/>
            <w:vMerge/>
          </w:tcPr>
          <w:p w14:paraId="732870C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717BE579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391F48F8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003F2F3C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Expert Advisor to ANEC – European Consumer Voice on Standardisation on Committee: Health Services Focus Group</w:t>
            </w:r>
          </w:p>
        </w:tc>
        <w:tc>
          <w:tcPr>
            <w:tcW w:w="1139" w:type="dxa"/>
            <w:vAlign w:val="center"/>
          </w:tcPr>
          <w:p w14:paraId="1303BBCF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21" w:type="dxa"/>
            <w:vMerge/>
            <w:vAlign w:val="center"/>
          </w:tcPr>
          <w:p w14:paraId="1148B1B8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2CD6A68F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31/12/17</w:t>
            </w:r>
          </w:p>
        </w:tc>
        <w:tc>
          <w:tcPr>
            <w:tcW w:w="2712" w:type="dxa"/>
          </w:tcPr>
          <w:p w14:paraId="41C08942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08B6D5BC" w14:textId="77777777" w:rsidTr="008E3A2D">
        <w:tc>
          <w:tcPr>
            <w:tcW w:w="1959" w:type="dxa"/>
            <w:vMerge/>
          </w:tcPr>
          <w:p w14:paraId="4CD6543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556A2D1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65513E32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78CBF8C0" w14:textId="77777777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061AB">
              <w:rPr>
                <w:rFonts w:ascii="Arial" w:hAnsi="Arial" w:cs="Arial"/>
                <w:sz w:val="20"/>
                <w:szCs w:val="20"/>
              </w:rPr>
              <w:t>Member of BSI and representing their interests on ISO/TC314 Ageing Societies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46276">
              <w:rPr>
                <w:rFonts w:ascii="Arial" w:hAnsi="Arial" w:cs="Arial"/>
                <w:sz w:val="20"/>
                <w:szCs w:val="20"/>
              </w:rPr>
              <w:t>CH/315</w:t>
            </w:r>
          </w:p>
        </w:tc>
        <w:tc>
          <w:tcPr>
            <w:tcW w:w="1139" w:type="dxa"/>
            <w:vAlign w:val="center"/>
          </w:tcPr>
          <w:p w14:paraId="4412CFDE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21" w:type="dxa"/>
            <w:vMerge/>
            <w:vAlign w:val="center"/>
          </w:tcPr>
          <w:p w14:paraId="20BD43B4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7DB11E1" w14:textId="77777777" w:rsidR="008E3A2D" w:rsidRPr="006B163E" w:rsidRDefault="008E3A2D" w:rsidP="008E3A2D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63E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4A49B523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3031CF08" w14:textId="77777777" w:rsidTr="008E3A2D">
        <w:tc>
          <w:tcPr>
            <w:tcW w:w="1959" w:type="dxa"/>
            <w:vMerge/>
          </w:tcPr>
          <w:p w14:paraId="6D4A34C0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52D69532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D268B4A" w14:textId="79495D81" w:rsidR="008E3A2D" w:rsidRPr="005B4EF4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1ABA4D7B" w14:textId="21E6B108" w:rsidR="008E3A2D" w:rsidRPr="001061AB" w:rsidRDefault="008E3A2D" w:rsidP="008E3A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783B38FA" w14:textId="7E78B87E" w:rsidR="008E3A2D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  <w:vAlign w:val="center"/>
          </w:tcPr>
          <w:p w14:paraId="1305D219" w14:textId="77777777" w:rsidR="008E3A2D" w:rsidRPr="005B4EF4" w:rsidRDefault="008E3A2D" w:rsidP="008E3A2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159C58C" w14:textId="65210553" w:rsidR="008E3A2D" w:rsidRPr="006B163E" w:rsidRDefault="008E3A2D" w:rsidP="008E3A2D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4BFC7C1A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2E3A6FB2" w14:textId="77777777" w:rsidTr="008E3A2D">
        <w:tc>
          <w:tcPr>
            <w:tcW w:w="1959" w:type="dxa"/>
            <w:vMerge w:val="restart"/>
          </w:tcPr>
          <w:p w14:paraId="7DEBF859" w14:textId="0A04E77C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Madhavan Krishnaswamy</w:t>
            </w:r>
          </w:p>
        </w:tc>
        <w:tc>
          <w:tcPr>
            <w:tcW w:w="2119" w:type="dxa"/>
            <w:vMerge w:val="restart"/>
          </w:tcPr>
          <w:p w14:paraId="60A357C1" w14:textId="134F7014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93" w:type="dxa"/>
          </w:tcPr>
          <w:p w14:paraId="756A76D4" w14:textId="35C04363" w:rsidR="008E3A2D" w:rsidRPr="00A25D6F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105D9C8D" w14:textId="2AB29FE5" w:rsidR="008E3A2D" w:rsidRPr="00877C7C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724B98AC" w14:textId="7D57D293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 w:val="restart"/>
          </w:tcPr>
          <w:p w14:paraId="0A4E49BF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01/05/18</w:t>
            </w:r>
          </w:p>
          <w:p w14:paraId="786FD7DC" w14:textId="77777777" w:rsidR="008E3A2D" w:rsidRPr="005B4EF4" w:rsidRDefault="008E3A2D" w:rsidP="008E3A2D">
            <w:pPr>
              <w:pStyle w:val="Paragraphnonumbers"/>
            </w:pPr>
          </w:p>
          <w:p w14:paraId="592CFB50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DB21D95" w14:textId="150879F6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252597BA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3F0CFBD8" w14:textId="77777777" w:rsidTr="008E3A2D">
        <w:tc>
          <w:tcPr>
            <w:tcW w:w="1959" w:type="dxa"/>
            <w:vMerge/>
          </w:tcPr>
          <w:p w14:paraId="693254DA" w14:textId="168BBE01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4AEE1AF1" w14:textId="7A1BB082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14:paraId="2B8C7109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45D925CF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77C7C">
              <w:rPr>
                <w:rFonts w:cs="Arial"/>
                <w:b w:val="0"/>
                <w:sz w:val="20"/>
                <w:szCs w:val="20"/>
              </w:rPr>
              <w:t>Member Board of Faculty of Royal College of Radiologists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877C7C">
              <w:rPr>
                <w:rFonts w:cs="Arial"/>
                <w:b w:val="0"/>
                <w:sz w:val="20"/>
                <w:szCs w:val="20"/>
              </w:rPr>
              <w:t>[RCR]</w:t>
            </w:r>
          </w:p>
        </w:tc>
        <w:tc>
          <w:tcPr>
            <w:tcW w:w="1139" w:type="dxa"/>
          </w:tcPr>
          <w:p w14:paraId="368C513D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  <w:vMerge/>
          </w:tcPr>
          <w:p w14:paraId="2A759F0B" w14:textId="23A2A156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D6322C3" w14:textId="77777777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5F3994C4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6255173F" w14:textId="77777777" w:rsidTr="008E3A2D">
        <w:tc>
          <w:tcPr>
            <w:tcW w:w="1959" w:type="dxa"/>
            <w:vMerge/>
          </w:tcPr>
          <w:p w14:paraId="702662BC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0BA6BB43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166AC1A6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1893BBA6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06D5B">
              <w:rPr>
                <w:rFonts w:cs="Arial"/>
                <w:b w:val="0"/>
                <w:sz w:val="20"/>
                <w:szCs w:val="20"/>
              </w:rPr>
              <w:t>Trustee,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506D5B">
              <w:rPr>
                <w:rFonts w:cs="Arial"/>
                <w:b w:val="0"/>
                <w:sz w:val="20"/>
                <w:szCs w:val="20"/>
              </w:rPr>
              <w:t>Essex Cancer Research Charity</w:t>
            </w:r>
          </w:p>
        </w:tc>
        <w:tc>
          <w:tcPr>
            <w:tcW w:w="1139" w:type="dxa"/>
          </w:tcPr>
          <w:p w14:paraId="76928793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  <w:vMerge/>
          </w:tcPr>
          <w:p w14:paraId="6E67FC0C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63D5D0F" w14:textId="77777777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1B27D64D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65EE3EE2" w14:textId="77777777" w:rsidTr="008E3A2D">
        <w:tc>
          <w:tcPr>
            <w:tcW w:w="1959" w:type="dxa"/>
            <w:vMerge/>
          </w:tcPr>
          <w:p w14:paraId="1A3CDBB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2BC6256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6B965236" w14:textId="1A3654B5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00DCC161" w14:textId="7735831B" w:rsidR="008E3A2D" w:rsidRPr="00506D5B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2FF35F1C" w14:textId="5ED8A493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269489D8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B78EC30" w14:textId="6E42846B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5909BEEC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6609FB1C" w14:textId="77777777" w:rsidTr="008E3A2D">
        <w:tc>
          <w:tcPr>
            <w:tcW w:w="1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9AC7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 xml:space="preserve">Keith Lowe 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0A569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93" w:type="dxa"/>
          </w:tcPr>
          <w:p w14:paraId="11A93813" w14:textId="2E185683" w:rsidR="008E3A2D" w:rsidRPr="00F314C0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23D8FA8F" w14:textId="7EDA69D8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</w:t>
            </w:r>
            <w:r>
              <w:rPr>
                <w:rFonts w:cs="Arial"/>
                <w:b w:val="0"/>
                <w:sz w:val="20"/>
                <w:szCs w:val="20"/>
              </w:rPr>
              <w:t>il</w:t>
            </w:r>
          </w:p>
        </w:tc>
        <w:tc>
          <w:tcPr>
            <w:tcW w:w="1139" w:type="dxa"/>
            <w:vAlign w:val="center"/>
          </w:tcPr>
          <w:p w14:paraId="561108A1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 w:val="restart"/>
            <w:vAlign w:val="center"/>
          </w:tcPr>
          <w:p w14:paraId="6684E9AB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28/10/19</w:t>
            </w:r>
          </w:p>
        </w:tc>
        <w:tc>
          <w:tcPr>
            <w:tcW w:w="1028" w:type="dxa"/>
            <w:vAlign w:val="center"/>
          </w:tcPr>
          <w:p w14:paraId="14053584" w14:textId="77777777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26E2CE1D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4EA62FDA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55DC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0BEB5F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5515EF3" w14:textId="772FA79D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B32E3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1DB4560A" w14:textId="01DB70B3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A55753B" w14:textId="5478B5BE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  <w:vAlign w:val="center"/>
          </w:tcPr>
          <w:p w14:paraId="2B7F29BB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4870C7D8" w14:textId="2D9F918A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29AF8C4D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:rsidRPr="001978C7" w14:paraId="306D01BE" w14:textId="77777777" w:rsidTr="008E3A2D"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BBD8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42BB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4DD3E40A" w14:textId="7A3E1829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54E020E2" w14:textId="14559BF0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355A625B" w14:textId="170E9399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  <w:vAlign w:val="center"/>
          </w:tcPr>
          <w:p w14:paraId="677C183F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1EBB04E7" w14:textId="3C19D029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07B7C77F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14:paraId="38A335EC" w14:textId="77777777" w:rsidTr="008E3A2D">
        <w:tc>
          <w:tcPr>
            <w:tcW w:w="1959" w:type="dxa"/>
            <w:vMerge w:val="restart"/>
          </w:tcPr>
          <w:p w14:paraId="10E060F9" w14:textId="1D9ADC6A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Ann Nevinson</w:t>
            </w:r>
          </w:p>
        </w:tc>
        <w:tc>
          <w:tcPr>
            <w:tcW w:w="2119" w:type="dxa"/>
            <w:vMerge w:val="restart"/>
          </w:tcPr>
          <w:p w14:paraId="0AF4EA3B" w14:textId="204139D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93" w:type="dxa"/>
          </w:tcPr>
          <w:p w14:paraId="70CA8EA1" w14:textId="705D8350" w:rsidR="008E3A2D" w:rsidRPr="00BB32E3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25CEB558" w14:textId="657FA6D5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060FB861" w14:textId="6A3B478C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 w:val="restart"/>
            <w:vAlign w:val="center"/>
          </w:tcPr>
          <w:p w14:paraId="242118B0" w14:textId="06A347E0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028" w:type="dxa"/>
            <w:vAlign w:val="center"/>
          </w:tcPr>
          <w:p w14:paraId="24BCDB4D" w14:textId="21C55D5B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7C35D7C2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14:paraId="2F250B8E" w14:textId="77777777" w:rsidTr="008E3A2D">
        <w:tc>
          <w:tcPr>
            <w:tcW w:w="1959" w:type="dxa"/>
            <w:vMerge/>
          </w:tcPr>
          <w:p w14:paraId="27F35370" w14:textId="7F027DA3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3CD4C99A" w14:textId="5B95E363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4A46F196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B32E3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1EAEDCC3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Appointed to a committee for the Royal College of Optometrists</w:t>
            </w:r>
          </w:p>
        </w:tc>
        <w:tc>
          <w:tcPr>
            <w:tcW w:w="1139" w:type="dxa"/>
            <w:vAlign w:val="center"/>
          </w:tcPr>
          <w:p w14:paraId="3557F371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14:paraId="0A22FE49" w14:textId="6A34CCD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7B81EDE3" w14:textId="77777777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42902695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14:paraId="5106BFA7" w14:textId="77777777" w:rsidTr="008E3A2D">
        <w:tc>
          <w:tcPr>
            <w:tcW w:w="1959" w:type="dxa"/>
            <w:vMerge/>
          </w:tcPr>
          <w:p w14:paraId="3B390FDE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172283D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14:paraId="2229119F" w14:textId="77777777" w:rsidR="008E3A2D" w:rsidRPr="00BB32E3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1C95C8EC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Standing lay member PHAC F</w:t>
            </w:r>
          </w:p>
        </w:tc>
        <w:tc>
          <w:tcPr>
            <w:tcW w:w="1139" w:type="dxa"/>
            <w:vAlign w:val="center"/>
          </w:tcPr>
          <w:p w14:paraId="3949B624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121" w:type="dxa"/>
            <w:vMerge/>
            <w:vAlign w:val="center"/>
          </w:tcPr>
          <w:p w14:paraId="5BDD4397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5276E0C1" w14:textId="77777777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35993158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14:paraId="72D750D8" w14:textId="77777777" w:rsidTr="008E3A2D">
        <w:tc>
          <w:tcPr>
            <w:tcW w:w="1959" w:type="dxa"/>
            <w:vMerge/>
          </w:tcPr>
          <w:p w14:paraId="0AF35CD6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353D3830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08A156FE" w14:textId="77777777" w:rsidR="008E3A2D" w:rsidRPr="00BB32E3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309301AD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Lay member sleep disordered breathing guideline NICE/RCP/NGC</w:t>
            </w:r>
          </w:p>
        </w:tc>
        <w:tc>
          <w:tcPr>
            <w:tcW w:w="1139" w:type="dxa"/>
            <w:vAlign w:val="center"/>
          </w:tcPr>
          <w:p w14:paraId="12B4148E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121" w:type="dxa"/>
            <w:vMerge/>
            <w:vAlign w:val="center"/>
          </w:tcPr>
          <w:p w14:paraId="218542BC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105DF427" w14:textId="77777777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7F6C2513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14:paraId="5C80E889" w14:textId="77777777" w:rsidTr="008E3A2D">
        <w:tc>
          <w:tcPr>
            <w:tcW w:w="1959" w:type="dxa"/>
            <w:vMerge/>
          </w:tcPr>
          <w:p w14:paraId="494573EA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087CC52F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35A54224" w14:textId="77777777" w:rsidR="008E3A2D" w:rsidRPr="00BB32E3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1FE71D0C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Trustee/Vice Cahir Sight Concern Bedfordshire</w:t>
            </w:r>
          </w:p>
        </w:tc>
        <w:tc>
          <w:tcPr>
            <w:tcW w:w="1139" w:type="dxa"/>
            <w:vAlign w:val="center"/>
          </w:tcPr>
          <w:p w14:paraId="00521128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  <w:vMerge/>
            <w:vAlign w:val="center"/>
          </w:tcPr>
          <w:p w14:paraId="6768DD0F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CF564C3" w14:textId="77777777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2D276CAD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14:paraId="619F62D8" w14:textId="77777777" w:rsidTr="008E3A2D">
        <w:tc>
          <w:tcPr>
            <w:tcW w:w="1959" w:type="dxa"/>
            <w:vMerge/>
          </w:tcPr>
          <w:p w14:paraId="5865B8BE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516D3D38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66D27245" w14:textId="77777777" w:rsidR="008E3A2D" w:rsidRPr="00BB32E3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3276B49B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Director Council for Voluntary Services Bedfordshire </w:t>
            </w:r>
          </w:p>
        </w:tc>
        <w:tc>
          <w:tcPr>
            <w:tcW w:w="1139" w:type="dxa"/>
            <w:vAlign w:val="center"/>
          </w:tcPr>
          <w:p w14:paraId="0EFB7B99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2007</w:t>
            </w:r>
          </w:p>
        </w:tc>
        <w:tc>
          <w:tcPr>
            <w:tcW w:w="1121" w:type="dxa"/>
            <w:vMerge/>
            <w:vAlign w:val="center"/>
          </w:tcPr>
          <w:p w14:paraId="60C15587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73FAF7AD" w14:textId="77777777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7DFCADAB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14:paraId="7105EC26" w14:textId="77777777" w:rsidTr="008E3A2D">
        <w:tc>
          <w:tcPr>
            <w:tcW w:w="1959" w:type="dxa"/>
            <w:vMerge/>
          </w:tcPr>
          <w:p w14:paraId="3A9FDDB3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2208DEB7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4954DF48" w14:textId="77777777" w:rsidR="008E3A2D" w:rsidRPr="00BB32E3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5806ADF6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Alumni/RCP Patient and Carer Network </w:t>
            </w:r>
          </w:p>
          <w:p w14:paraId="134CAA49" w14:textId="77777777" w:rsidR="008E3A2D" w:rsidRPr="00382C98" w:rsidRDefault="008E3A2D" w:rsidP="008E3A2D">
            <w:pPr>
              <w:pStyle w:val="Heading1"/>
              <w:numPr>
                <w:ilvl w:val="0"/>
                <w:numId w:val="23"/>
              </w:numPr>
              <w:rPr>
                <w:b w:val="0"/>
                <w:bCs w:val="0"/>
                <w:sz w:val="20"/>
                <w:szCs w:val="20"/>
              </w:rPr>
            </w:pPr>
            <w:r w:rsidRPr="00382C98">
              <w:rPr>
                <w:b w:val="0"/>
                <w:bCs w:val="0"/>
                <w:sz w:val="20"/>
                <w:szCs w:val="20"/>
              </w:rPr>
              <w:lastRenderedPageBreak/>
              <w:t>PCN Rep for Faculty of Physicians Associates Board</w:t>
            </w:r>
          </w:p>
          <w:p w14:paraId="7F2D65EB" w14:textId="77777777" w:rsidR="008E3A2D" w:rsidRPr="00382C98" w:rsidRDefault="008E3A2D" w:rsidP="008E3A2D">
            <w:pPr>
              <w:pStyle w:val="Paragraphnonumbers"/>
              <w:numPr>
                <w:ilvl w:val="0"/>
                <w:numId w:val="23"/>
              </w:numPr>
            </w:pPr>
            <w:r w:rsidRPr="00382C98">
              <w:rPr>
                <w:sz w:val="20"/>
                <w:szCs w:val="20"/>
              </w:rPr>
              <w:t>PCN Representative on Physicians Associate Schools Council</w:t>
            </w:r>
          </w:p>
        </w:tc>
        <w:tc>
          <w:tcPr>
            <w:tcW w:w="1139" w:type="dxa"/>
            <w:vAlign w:val="center"/>
          </w:tcPr>
          <w:p w14:paraId="0BABD971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lastRenderedPageBreak/>
              <w:t>2016</w:t>
            </w:r>
          </w:p>
          <w:p w14:paraId="5AC17B46" w14:textId="77777777" w:rsidR="008E3A2D" w:rsidRDefault="008E3A2D" w:rsidP="008E3A2D">
            <w:pPr>
              <w:pStyle w:val="Heading1"/>
              <w:jc w:val="center"/>
            </w:pPr>
          </w:p>
          <w:p w14:paraId="4BA30140" w14:textId="77777777" w:rsidR="008E3A2D" w:rsidRPr="00382C98" w:rsidRDefault="008E3A2D" w:rsidP="008E3A2D">
            <w:pPr>
              <w:pStyle w:val="Paragraphnonumbers"/>
              <w:jc w:val="center"/>
              <w:rPr>
                <w:sz w:val="20"/>
                <w:szCs w:val="20"/>
              </w:rPr>
            </w:pPr>
            <w:r w:rsidRPr="00382C98">
              <w:rPr>
                <w:sz w:val="20"/>
                <w:szCs w:val="20"/>
              </w:rPr>
              <w:t>2018</w:t>
            </w:r>
          </w:p>
          <w:p w14:paraId="4773BF67" w14:textId="77777777" w:rsidR="008E3A2D" w:rsidRPr="00382C98" w:rsidRDefault="008E3A2D" w:rsidP="008E3A2D">
            <w:pPr>
              <w:pStyle w:val="Paragraphnonumbers"/>
              <w:jc w:val="center"/>
            </w:pPr>
            <w:r w:rsidRPr="00382C98">
              <w:rPr>
                <w:sz w:val="20"/>
                <w:szCs w:val="20"/>
              </w:rPr>
              <w:t>2019</w:t>
            </w:r>
          </w:p>
        </w:tc>
        <w:tc>
          <w:tcPr>
            <w:tcW w:w="1121" w:type="dxa"/>
            <w:vMerge/>
            <w:vAlign w:val="center"/>
          </w:tcPr>
          <w:p w14:paraId="3E82B360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728455D" w14:textId="77777777" w:rsidR="008E3A2D" w:rsidRPr="006B163E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1EF9D24F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3A2D" w14:paraId="6FC8E262" w14:textId="77777777" w:rsidTr="008E3A2D">
        <w:tc>
          <w:tcPr>
            <w:tcW w:w="1959" w:type="dxa"/>
            <w:vMerge/>
          </w:tcPr>
          <w:p w14:paraId="0B416AA4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67A4BA5E" w14:textId="77777777" w:rsidR="008E3A2D" w:rsidRPr="00400F1D" w:rsidRDefault="008E3A2D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358E891B" w14:textId="77777777" w:rsidR="008E3A2D" w:rsidRPr="00BB32E3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382EAC4C" w14:textId="77777777" w:rsidR="008E3A2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College of Optometrist Patient and Public reference group</w:t>
            </w:r>
          </w:p>
        </w:tc>
        <w:tc>
          <w:tcPr>
            <w:tcW w:w="1139" w:type="dxa"/>
            <w:vAlign w:val="center"/>
          </w:tcPr>
          <w:p w14:paraId="7194B121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121" w:type="dxa"/>
            <w:vMerge/>
            <w:vAlign w:val="center"/>
          </w:tcPr>
          <w:p w14:paraId="705C30CD" w14:textId="77777777" w:rsidR="008E3A2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1BC92561" w14:textId="77777777" w:rsidR="008E3A2D" w:rsidRPr="00400F1D" w:rsidRDefault="008E3A2D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0EABCC4A" w14:textId="77777777" w:rsidR="008E3A2D" w:rsidRPr="00400F1D" w:rsidRDefault="008E3A2D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18209EB2" w14:textId="77777777" w:rsidTr="008E3A2D">
        <w:tc>
          <w:tcPr>
            <w:tcW w:w="1959" w:type="dxa"/>
            <w:vMerge w:val="restart"/>
          </w:tcPr>
          <w:p w14:paraId="08A1CFF4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 xml:space="preserve">David Pugh </w:t>
            </w:r>
          </w:p>
        </w:tc>
        <w:tc>
          <w:tcPr>
            <w:tcW w:w="2119" w:type="dxa"/>
            <w:vMerge w:val="restart"/>
          </w:tcPr>
          <w:p w14:paraId="42B36AFA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93" w:type="dxa"/>
          </w:tcPr>
          <w:p w14:paraId="781BE085" w14:textId="64E199C5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60813724" w14:textId="69A73945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582D3E69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 w:val="restart"/>
          </w:tcPr>
          <w:p w14:paraId="5AC03648" w14:textId="77777777" w:rsidR="00A63677" w:rsidRPr="00400F1D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028" w:type="dxa"/>
          </w:tcPr>
          <w:p w14:paraId="1AEF56D4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6AE2C15B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15E7E58E" w14:textId="77777777" w:rsidTr="008E3A2D">
        <w:tc>
          <w:tcPr>
            <w:tcW w:w="1959" w:type="dxa"/>
            <w:vMerge/>
          </w:tcPr>
          <w:p w14:paraId="17D3D8F3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35369F45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B88EE5D" w14:textId="4AFF18E6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63677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1F2D2687" w14:textId="5C95134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222BBA20" w14:textId="5722BE5F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02901021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BC785CC" w14:textId="7741BFBC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6064CBB6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56906DEC" w14:textId="77777777" w:rsidTr="008E3A2D">
        <w:tc>
          <w:tcPr>
            <w:tcW w:w="1959" w:type="dxa"/>
            <w:vMerge/>
          </w:tcPr>
          <w:p w14:paraId="112E8814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41273232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7BD7438" w14:textId="05B2DE31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5A2049D4" w14:textId="00435D35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23BD40C7" w14:textId="4D018C03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2E6AE850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65F0C9E" w14:textId="3F6D9F38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1773F526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14E97D0A" w14:textId="77777777" w:rsidTr="008E3A2D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480FC" w14:textId="330E6B32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Julia Thompson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F4E3B1" w14:textId="3ACCD21C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93" w:type="dxa"/>
          </w:tcPr>
          <w:p w14:paraId="45CFD438" w14:textId="61B7B0ED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510D36CB" w14:textId="380E8598" w:rsidR="00A63677" w:rsidRPr="00A17C4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02FBEA68" w14:textId="34114291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 w:val="restart"/>
          </w:tcPr>
          <w:p w14:paraId="155C5766" w14:textId="2CBFEE71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16/10/19</w:t>
            </w:r>
          </w:p>
        </w:tc>
        <w:tc>
          <w:tcPr>
            <w:tcW w:w="1028" w:type="dxa"/>
          </w:tcPr>
          <w:p w14:paraId="12919FB4" w14:textId="7482200C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77A876FB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61F03EF7" w14:textId="77777777" w:rsidTr="00F912D9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3C5B7" w14:textId="3966AD2D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64B082" w14:textId="109838EF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14:paraId="69D43973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0DACE2E6" w14:textId="77777777" w:rsidR="00A63677" w:rsidRPr="00A17C4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7C4E">
              <w:rPr>
                <w:rFonts w:cs="Arial"/>
                <w:b w:val="0"/>
                <w:sz w:val="20"/>
                <w:szCs w:val="20"/>
              </w:rPr>
              <w:t>Co-authored a BMJ article published in July describing research I have been involved in regarding health policy and increased genetic risk associated with close relative marriage.</w:t>
            </w:r>
          </w:p>
        </w:tc>
        <w:tc>
          <w:tcPr>
            <w:tcW w:w="1139" w:type="dxa"/>
          </w:tcPr>
          <w:p w14:paraId="3C89372B" w14:textId="77777777" w:rsidR="00A63677" w:rsidRPr="00400F1D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  <w:tc>
          <w:tcPr>
            <w:tcW w:w="1121" w:type="dxa"/>
            <w:vMerge/>
          </w:tcPr>
          <w:p w14:paraId="77164D80" w14:textId="6E2F6EF0" w:rsidR="00A63677" w:rsidRPr="00400F1D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DA82262" w14:textId="77777777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263BDF3F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22F45EFE" w14:textId="77777777" w:rsidTr="00F912D9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C63B8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7A6973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3B2C584A" w14:textId="77777777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2F43DDDC" w14:textId="77777777" w:rsidR="00A63677" w:rsidRPr="00A17C4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  <w:lang w:val="en-US"/>
              </w:rPr>
              <w:t>NIHR SPHR Public Health Practice Evaluation Scheme Application – Genetic Health Visitor Champions (decision awaited)</w:t>
            </w:r>
          </w:p>
        </w:tc>
        <w:tc>
          <w:tcPr>
            <w:tcW w:w="1139" w:type="dxa"/>
          </w:tcPr>
          <w:p w14:paraId="59A305A1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2019</w:t>
            </w:r>
          </w:p>
        </w:tc>
        <w:tc>
          <w:tcPr>
            <w:tcW w:w="1121" w:type="dxa"/>
            <w:vMerge/>
          </w:tcPr>
          <w:p w14:paraId="5E1BE0FB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E92E1CF" w14:textId="77777777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7F7240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13EDC03B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56A216EC" w14:textId="77777777" w:rsidTr="008E3A2D"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3D0C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ACBA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B5F64B0" w14:textId="6334ABC5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75A69D5C" w14:textId="7C1D5EF1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39" w:type="dxa"/>
          </w:tcPr>
          <w:p w14:paraId="13EFC211" w14:textId="09AA361A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6FF4D286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E3D6268" w14:textId="731E5853" w:rsidR="00A63677" w:rsidRPr="007F7240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33F4EFD9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00EC1203" w14:textId="77777777" w:rsidTr="00F912D9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CFBA9" w14:textId="77777777" w:rsidR="00A63677" w:rsidRPr="00400F1D" w:rsidRDefault="00A63677" w:rsidP="00A63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Camacho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F3D84" w14:textId="77777777" w:rsidR="00A63677" w:rsidRPr="00400F1D" w:rsidRDefault="00A63677" w:rsidP="00A63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93" w:type="dxa"/>
          </w:tcPr>
          <w:p w14:paraId="7D67B07D" w14:textId="2280025A" w:rsidR="00A63677" w:rsidRDefault="00A63677" w:rsidP="00A6367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0DEAACD1" w14:textId="6610A145" w:rsidR="00A63677" w:rsidRDefault="00A63677" w:rsidP="00A6367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7EF475B6" w14:textId="77777777" w:rsidR="00A63677" w:rsidRDefault="00A63677" w:rsidP="00A6367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 w:val="restart"/>
          </w:tcPr>
          <w:p w14:paraId="0354B245" w14:textId="77777777" w:rsidR="00A63677" w:rsidRDefault="00A63677" w:rsidP="00A6367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028" w:type="dxa"/>
          </w:tcPr>
          <w:p w14:paraId="6347AAF3" w14:textId="77777777" w:rsidR="00A63677" w:rsidRDefault="00A63677" w:rsidP="00A6367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4F761AB9" w14:textId="77777777" w:rsidR="00A63677" w:rsidRPr="00400F1D" w:rsidRDefault="00A63677" w:rsidP="00A6367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047F84AC" w14:textId="77777777" w:rsidTr="00F912D9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86659" w14:textId="77777777" w:rsidR="00A63677" w:rsidRDefault="00A63677" w:rsidP="00A6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7B2119" w14:textId="77777777" w:rsidR="00A63677" w:rsidRDefault="00A63677" w:rsidP="00A6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8B1A1D5" w14:textId="23E708E5" w:rsidR="00A63677" w:rsidRDefault="00A63677" w:rsidP="00A6367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319A5BD8" w14:textId="5099E001" w:rsidR="00A63677" w:rsidRDefault="00A63677" w:rsidP="00A6367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09C243CA" w14:textId="4F992E59" w:rsidR="00A63677" w:rsidRDefault="00A63677" w:rsidP="00A6367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7CAF5972" w14:textId="77777777" w:rsidR="00A63677" w:rsidRDefault="00A63677" w:rsidP="00A6367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E076C0A" w14:textId="15820495" w:rsidR="00A63677" w:rsidRDefault="00A63677" w:rsidP="00A6367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2DC89EC4" w14:textId="77777777" w:rsidR="00A63677" w:rsidRPr="00400F1D" w:rsidRDefault="00A63677" w:rsidP="00A6367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33C60212" w14:textId="77777777" w:rsidTr="00F912D9"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BDD9" w14:textId="77777777" w:rsidR="00A63677" w:rsidRDefault="00A63677" w:rsidP="00A6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17DB" w14:textId="77777777" w:rsidR="00A63677" w:rsidRDefault="00A63677" w:rsidP="00A6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333074D" w14:textId="57414063" w:rsidR="00A63677" w:rsidRDefault="00A63677" w:rsidP="00A6367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57ABC72C" w14:textId="49157E63" w:rsidR="00A63677" w:rsidRDefault="00A63677" w:rsidP="00A6367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7404D7A6" w14:textId="3E9E9B68" w:rsidR="00A63677" w:rsidRDefault="00A63677" w:rsidP="00A6367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78D1E506" w14:textId="77777777" w:rsidR="00A63677" w:rsidRDefault="00A63677" w:rsidP="00A6367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74C22C6" w14:textId="07A2C775" w:rsidR="00A63677" w:rsidRDefault="00A63677" w:rsidP="00A6367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2EDEC8B1" w14:textId="77777777" w:rsidR="00A63677" w:rsidRPr="00400F1D" w:rsidRDefault="00A63677" w:rsidP="00A6367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36E4B1B8" w14:textId="77777777" w:rsidTr="008E3A2D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BB8A8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Devonald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67EE61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93" w:type="dxa"/>
            <w:vMerge w:val="restart"/>
          </w:tcPr>
          <w:p w14:paraId="3230F374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E6EAF">
              <w:rPr>
                <w:rFonts w:cs="Arial"/>
                <w:b w:val="0"/>
                <w:sz w:val="20"/>
                <w:szCs w:val="20"/>
              </w:rPr>
              <w:t xml:space="preserve">Direct – financial </w:t>
            </w:r>
          </w:p>
        </w:tc>
        <w:tc>
          <w:tcPr>
            <w:tcW w:w="3297" w:type="dxa"/>
          </w:tcPr>
          <w:p w14:paraId="1AF8786B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E6EAF">
              <w:rPr>
                <w:rFonts w:cs="Arial"/>
                <w:b w:val="0"/>
                <w:sz w:val="20"/>
                <w:szCs w:val="20"/>
              </w:rPr>
              <w:t>Unconditional educational grants from  Alexion, Stanningley Pharma, Vifor and Daiichi Sankyo to support the Nottingham Acute Kidney Injury Course March 2019 (for which I am course director). No personal honoraria.</w:t>
            </w:r>
          </w:p>
        </w:tc>
        <w:tc>
          <w:tcPr>
            <w:tcW w:w="1139" w:type="dxa"/>
          </w:tcPr>
          <w:p w14:paraId="49305B17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121" w:type="dxa"/>
            <w:vMerge w:val="restart"/>
          </w:tcPr>
          <w:p w14:paraId="05008E7E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06/11/19</w:t>
            </w:r>
          </w:p>
          <w:p w14:paraId="5F23605D" w14:textId="060F7EA8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B34B5E9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2712" w:type="dxa"/>
          </w:tcPr>
          <w:p w14:paraId="60339B96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5677EB85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2ACB7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28F69E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1C89FB45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747940E2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E6EAF">
              <w:rPr>
                <w:rFonts w:cs="Arial"/>
                <w:b w:val="0"/>
                <w:sz w:val="20"/>
                <w:szCs w:val="20"/>
              </w:rPr>
              <w:t>Co-inventor (with Prof David Gardner) in patent application ‘Biomarkers related to kidney function and methods involving their use’. International publication number: WO 2016/110701 A1 (international publication date 14 July 2016). Patient applicants: Nottingham University Hospitals NHS Trust and University of Nottingham.</w:t>
            </w:r>
          </w:p>
        </w:tc>
        <w:tc>
          <w:tcPr>
            <w:tcW w:w="1139" w:type="dxa"/>
          </w:tcPr>
          <w:p w14:paraId="6ABB0E7E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  <w:vMerge/>
          </w:tcPr>
          <w:p w14:paraId="2527E34C" w14:textId="23295DCF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647A731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712" w:type="dxa"/>
          </w:tcPr>
          <w:p w14:paraId="05E5A858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53B9C7D0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325F5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23FD46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0B83508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C23" w14:textId="77777777" w:rsidR="00A63677" w:rsidRPr="001E6EAF" w:rsidRDefault="00A63677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 xml:space="preserve">Medicolegal services – providing reports in field of nephrology and in particular acute kidney injury.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873" w14:textId="77777777" w:rsidR="00A63677" w:rsidRPr="001E6EAF" w:rsidRDefault="00A63677" w:rsidP="008E3A2D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21" w:type="dxa"/>
            <w:vMerge/>
          </w:tcPr>
          <w:p w14:paraId="32246689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58AE" w14:textId="77777777" w:rsidR="00A63677" w:rsidRPr="001E6EAF" w:rsidRDefault="00A63677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2712" w:type="dxa"/>
          </w:tcPr>
          <w:p w14:paraId="3F1CECEB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0BB015D1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36B9A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B3C225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5F2BDF0E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FF38" w14:textId="77777777" w:rsidR="00A63677" w:rsidRPr="001E6EAF" w:rsidRDefault="00A63677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Director of Active Kidney Innovation Ltd (currently concerned exclusively with provision of medicolegal reports).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6BC" w14:textId="77777777" w:rsidR="00A63677" w:rsidRPr="001E6EAF" w:rsidRDefault="00A63677" w:rsidP="008E3A2D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121" w:type="dxa"/>
            <w:vMerge/>
          </w:tcPr>
          <w:p w14:paraId="56EBE766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A60" w14:textId="77777777" w:rsidR="00A63677" w:rsidRPr="001E6EAF" w:rsidRDefault="00A63677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2712" w:type="dxa"/>
          </w:tcPr>
          <w:p w14:paraId="62AFC1F1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07CFD6B1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1AF8A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F83F50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5DA1B568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C5A" w14:textId="77777777" w:rsidR="00A63677" w:rsidRPr="001E6EAF" w:rsidRDefault="00A63677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Some sessions of my NHS job are currently funded by a NIHR i4i grant supporting our development of a point of care test for early detection of acute kidney injury.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CCF" w14:textId="77777777" w:rsidR="00A63677" w:rsidRPr="001E6EAF" w:rsidRDefault="00A63677" w:rsidP="008E3A2D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21" w:type="dxa"/>
            <w:vMerge/>
          </w:tcPr>
          <w:p w14:paraId="4B1488F2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B25" w14:textId="77777777" w:rsidR="00A63677" w:rsidRPr="001E6EAF" w:rsidRDefault="00A63677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Ongoing.</w:t>
            </w:r>
          </w:p>
        </w:tc>
        <w:tc>
          <w:tcPr>
            <w:tcW w:w="2712" w:type="dxa"/>
          </w:tcPr>
          <w:p w14:paraId="5AA50579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2F47E30A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BEEB6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B18E9E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14:paraId="64B8F659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E6EA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1F4" w14:textId="77777777" w:rsidR="00A63677" w:rsidRPr="001E6EAF" w:rsidRDefault="00A63677" w:rsidP="008E3A2D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I lead the Nottingham Acute Kidney Injury Research Group, which has a research interest in identification and development of biomarkers for acute kidney injury.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D85" w14:textId="77777777" w:rsidR="00A63677" w:rsidRPr="001E6EAF" w:rsidRDefault="00A63677" w:rsidP="008E3A2D">
            <w:pPr>
              <w:pStyle w:val="Title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121" w:type="dxa"/>
            <w:vMerge/>
          </w:tcPr>
          <w:p w14:paraId="3232DC8F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7FD" w14:textId="77777777" w:rsidR="00A63677" w:rsidRPr="001E6EAF" w:rsidRDefault="00A63677" w:rsidP="008E3A2D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2712" w:type="dxa"/>
          </w:tcPr>
          <w:p w14:paraId="23592E09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334C14D7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DD351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00BEB7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57A148B9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DAB" w14:textId="77777777" w:rsidR="00A63677" w:rsidRPr="001E6EAF" w:rsidRDefault="00A63677" w:rsidP="008E3A2D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I have published research papers and given presentations in the field of nephrology, particularly acute kidney injury.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2882" w14:textId="77777777" w:rsidR="00A63677" w:rsidRPr="001E6EAF" w:rsidRDefault="00A63677" w:rsidP="008E3A2D">
            <w:pPr>
              <w:pStyle w:val="Title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21" w:type="dxa"/>
            <w:vMerge/>
          </w:tcPr>
          <w:p w14:paraId="313ABF78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9EF" w14:textId="77777777" w:rsidR="00A63677" w:rsidRPr="001E6EAF" w:rsidRDefault="00A63677" w:rsidP="008E3A2D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2712" w:type="dxa"/>
          </w:tcPr>
          <w:p w14:paraId="104B496A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6FBF627A" w14:textId="77777777" w:rsidTr="00F912D9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851D4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F7DDB4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4B00F1E5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E2C" w14:textId="77777777" w:rsidR="00A63677" w:rsidRPr="001E6EAF" w:rsidRDefault="00A63677" w:rsidP="008E3A2D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My research group collaborates with SureScreen Diagnostics Ltd and Trace2o Ltd in the development of a point of care test for acute kidney injury.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1F9" w14:textId="77777777" w:rsidR="00A63677" w:rsidRPr="001E6EAF" w:rsidRDefault="00A63677" w:rsidP="008E3A2D">
            <w:pPr>
              <w:pStyle w:val="Title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21" w:type="dxa"/>
            <w:vMerge/>
          </w:tcPr>
          <w:p w14:paraId="6C74DE30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462" w14:textId="77777777" w:rsidR="00A63677" w:rsidRPr="001E6EAF" w:rsidRDefault="00A63677" w:rsidP="008E3A2D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E6EAF">
              <w:rPr>
                <w:b w:val="0"/>
                <w:bCs w:val="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2712" w:type="dxa"/>
          </w:tcPr>
          <w:p w14:paraId="7F86C1A2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7C1B4561" w14:textId="77777777" w:rsidTr="008E3A2D"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CBCF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AC94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8215E37" w14:textId="56079022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4384" w14:textId="035FAEDC" w:rsidR="00A63677" w:rsidRPr="001E6EAF" w:rsidRDefault="00A63677" w:rsidP="008E3A2D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923" w14:textId="5CF5BFDF" w:rsidR="00A63677" w:rsidRPr="001E6EAF" w:rsidRDefault="00A63677" w:rsidP="008E3A2D">
            <w:pPr>
              <w:pStyle w:val="Title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21" w:type="dxa"/>
            <w:vMerge/>
          </w:tcPr>
          <w:p w14:paraId="0CA69073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01C" w14:textId="496295D1" w:rsidR="00A63677" w:rsidRPr="001E6EAF" w:rsidRDefault="00A63677" w:rsidP="008E3A2D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NA</w:t>
            </w:r>
          </w:p>
        </w:tc>
        <w:tc>
          <w:tcPr>
            <w:tcW w:w="2712" w:type="dxa"/>
          </w:tcPr>
          <w:p w14:paraId="400E3530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61D6321F" w14:textId="77777777" w:rsidTr="008E3A2D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1E1A0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Carolyn Chew-Graham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A981FB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93" w:type="dxa"/>
            <w:vMerge w:val="restart"/>
          </w:tcPr>
          <w:p w14:paraId="41EC3F45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1F43FFAD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GP principal</w:t>
            </w:r>
          </w:p>
        </w:tc>
        <w:tc>
          <w:tcPr>
            <w:tcW w:w="1139" w:type="dxa"/>
          </w:tcPr>
          <w:p w14:paraId="0EB45FE0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1990</w:t>
            </w:r>
          </w:p>
        </w:tc>
        <w:tc>
          <w:tcPr>
            <w:tcW w:w="1121" w:type="dxa"/>
            <w:vMerge w:val="restart"/>
          </w:tcPr>
          <w:p w14:paraId="38CEC78D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028" w:type="dxa"/>
          </w:tcPr>
          <w:p w14:paraId="6FCA4862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712" w:type="dxa"/>
          </w:tcPr>
          <w:p w14:paraId="3E47C17A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7B6E4920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DB011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687017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5DA0FC31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03F7DBD7" w14:textId="77777777" w:rsidR="00A63677" w:rsidRPr="00A25D6F" w:rsidRDefault="00A63677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25D6F">
              <w:rPr>
                <w:b w:val="0"/>
                <w:bCs w:val="0"/>
                <w:sz w:val="20"/>
                <w:szCs w:val="20"/>
              </w:rPr>
              <w:t xml:space="preserve">Deliver one-day training for RCGP NW Faculty on Mental Health problems in primary care </w:t>
            </w:r>
          </w:p>
        </w:tc>
        <w:tc>
          <w:tcPr>
            <w:tcW w:w="1139" w:type="dxa"/>
          </w:tcPr>
          <w:p w14:paraId="56B97A21" w14:textId="77777777" w:rsidR="00A63677" w:rsidRPr="00A25D6F" w:rsidRDefault="00A63677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25D6F">
              <w:rPr>
                <w:b w:val="0"/>
                <w:bCs w:val="0"/>
                <w:sz w:val="20"/>
                <w:szCs w:val="20"/>
              </w:rPr>
              <w:t xml:space="preserve">March and November 2019 </w:t>
            </w:r>
          </w:p>
        </w:tc>
        <w:tc>
          <w:tcPr>
            <w:tcW w:w="1121" w:type="dxa"/>
            <w:vMerge/>
          </w:tcPr>
          <w:p w14:paraId="248F3894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7A5185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712" w:type="dxa"/>
          </w:tcPr>
          <w:p w14:paraId="6096274B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6258BE1B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84B82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758FDE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14:paraId="191D2918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0EBE3159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Member of NICE Depression update GDG</w:t>
            </w:r>
          </w:p>
        </w:tc>
        <w:tc>
          <w:tcPr>
            <w:tcW w:w="1139" w:type="dxa"/>
          </w:tcPr>
          <w:p w14:paraId="3177DC94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  <w:vMerge/>
          </w:tcPr>
          <w:p w14:paraId="5E55EAE9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121E1FC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712" w:type="dxa"/>
          </w:tcPr>
          <w:p w14:paraId="2BE74542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1075CD36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1F671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D7FE5A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0645B078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3A8FAEA8" w14:textId="77777777" w:rsidR="00A63677" w:rsidRPr="00B4222B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4222B">
              <w:rPr>
                <w:rFonts w:cs="Arial"/>
                <w:b w:val="0"/>
                <w:sz w:val="20"/>
                <w:szCs w:val="20"/>
              </w:rPr>
              <w:t>In receipt of funding from NIHR to investigate mental health interventions in primary care</w:t>
            </w:r>
          </w:p>
        </w:tc>
        <w:tc>
          <w:tcPr>
            <w:tcW w:w="1139" w:type="dxa"/>
          </w:tcPr>
          <w:p w14:paraId="352C2C50" w14:textId="77777777" w:rsidR="00A63677" w:rsidRPr="00B4222B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B4222B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121" w:type="dxa"/>
            <w:vMerge/>
          </w:tcPr>
          <w:p w14:paraId="7AACC543" w14:textId="77777777" w:rsidR="00A63677" w:rsidRPr="00B4222B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1189120" w14:textId="77777777" w:rsidR="00A63677" w:rsidRPr="00B4222B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4222B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712" w:type="dxa"/>
          </w:tcPr>
          <w:p w14:paraId="36846725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1E340858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E5122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8B47E3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3751B4B2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548DD359" w14:textId="77777777" w:rsidR="00A63677" w:rsidRPr="00A25D6F" w:rsidRDefault="00A63677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  <w:highlight w:val="yellow"/>
              </w:rPr>
            </w:pPr>
            <w:r w:rsidRPr="00A25D6F">
              <w:rPr>
                <w:b w:val="0"/>
                <w:bCs w:val="0"/>
                <w:sz w:val="20"/>
                <w:szCs w:val="20"/>
              </w:rPr>
              <w:t xml:space="preserve">Chair of Society Academic Primary Care </w:t>
            </w:r>
          </w:p>
        </w:tc>
        <w:tc>
          <w:tcPr>
            <w:tcW w:w="1139" w:type="dxa"/>
          </w:tcPr>
          <w:p w14:paraId="5FF1F07F" w14:textId="77777777" w:rsidR="00A63677" w:rsidRPr="00A25D6F" w:rsidRDefault="00A63677" w:rsidP="008E3A2D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25D6F">
              <w:rPr>
                <w:b w:val="0"/>
                <w:bCs w:val="0"/>
                <w:sz w:val="20"/>
                <w:szCs w:val="20"/>
              </w:rPr>
              <w:t xml:space="preserve">July 2019 </w:t>
            </w:r>
          </w:p>
        </w:tc>
        <w:tc>
          <w:tcPr>
            <w:tcW w:w="1121" w:type="dxa"/>
            <w:vMerge/>
          </w:tcPr>
          <w:p w14:paraId="5FA418F1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55DC977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44919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712" w:type="dxa"/>
          </w:tcPr>
          <w:p w14:paraId="6A06B3FE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57CCE349" w14:textId="77777777" w:rsidTr="00F912D9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0CF1E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67FBF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16DFB807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1FA39EC4" w14:textId="77777777" w:rsidR="00A63677" w:rsidRPr="00A25D6F" w:rsidRDefault="00A63677" w:rsidP="008E3A2D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  <w:highlight w:val="yellow"/>
              </w:rPr>
            </w:pPr>
            <w:r w:rsidRPr="00A25D6F">
              <w:rPr>
                <w:b w:val="0"/>
                <w:bCs w:val="0"/>
                <w:sz w:val="20"/>
                <w:szCs w:val="20"/>
              </w:rPr>
              <w:t xml:space="preserve">Member of Editorial Board of BJGP </w:t>
            </w:r>
          </w:p>
        </w:tc>
        <w:tc>
          <w:tcPr>
            <w:tcW w:w="1139" w:type="dxa"/>
          </w:tcPr>
          <w:p w14:paraId="630E7DD9" w14:textId="77777777" w:rsidR="00A63677" w:rsidRPr="00A25D6F" w:rsidRDefault="00A63677" w:rsidP="008E3A2D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25D6F">
              <w:rPr>
                <w:b w:val="0"/>
                <w:bCs w:val="0"/>
                <w:sz w:val="20"/>
                <w:szCs w:val="20"/>
              </w:rPr>
              <w:t xml:space="preserve">Sept 2019 </w:t>
            </w:r>
          </w:p>
        </w:tc>
        <w:tc>
          <w:tcPr>
            <w:tcW w:w="1121" w:type="dxa"/>
            <w:vMerge/>
          </w:tcPr>
          <w:p w14:paraId="3DFED3F6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4164DF2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44919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712" w:type="dxa"/>
          </w:tcPr>
          <w:p w14:paraId="16B924FE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1276E347" w14:textId="77777777" w:rsidTr="008E3A2D"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F84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4426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7A766E9" w14:textId="414AB5FC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3C23AAEC" w14:textId="00B66D06" w:rsidR="00A63677" w:rsidRPr="00A25D6F" w:rsidRDefault="00A63677" w:rsidP="008E3A2D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3F60F501" w14:textId="06589380" w:rsidR="00A63677" w:rsidRPr="00A25D6F" w:rsidRDefault="00A63677" w:rsidP="008E3A2D">
            <w:pPr>
              <w:pStyle w:val="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05A3F5F8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E1FCCF5" w14:textId="3C5C8638" w:rsidR="00A63677" w:rsidRPr="00944919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2506D71B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3F569388" w14:textId="77777777" w:rsidTr="008E3A2D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85E81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Dalton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8E65CA" w14:textId="7777777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Standing member </w:t>
            </w:r>
          </w:p>
        </w:tc>
        <w:tc>
          <w:tcPr>
            <w:tcW w:w="1793" w:type="dxa"/>
          </w:tcPr>
          <w:p w14:paraId="64E3B193" w14:textId="77777777" w:rsidR="00A63677" w:rsidRPr="00A25D6F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50F6C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0E204147" w14:textId="77777777" w:rsidR="00A63677" w:rsidRPr="00A50F6C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50F6C">
              <w:rPr>
                <w:rFonts w:cs="Arial"/>
                <w:b w:val="0"/>
                <w:sz w:val="20"/>
                <w:szCs w:val="20"/>
              </w:rPr>
              <w:t xml:space="preserve">Consultancy/freelance writer for EIU Healthcare/Bazian (The Economist Newspaper Ltd).  </w:t>
            </w:r>
          </w:p>
          <w:p w14:paraId="0674F15A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50F6C">
              <w:rPr>
                <w:rFonts w:cs="Arial"/>
                <w:b w:val="0"/>
                <w:sz w:val="20"/>
                <w:szCs w:val="20"/>
              </w:rPr>
              <w:t>Work will include drafting/preparation of National Institute of Health Research (NIHR) ‘Signals’ (summarizing healthcare evidence).</w:t>
            </w:r>
          </w:p>
        </w:tc>
        <w:tc>
          <w:tcPr>
            <w:tcW w:w="1139" w:type="dxa"/>
          </w:tcPr>
          <w:p w14:paraId="4F5BB1C8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17/9/19</w:t>
            </w:r>
          </w:p>
        </w:tc>
        <w:tc>
          <w:tcPr>
            <w:tcW w:w="1121" w:type="dxa"/>
            <w:vMerge w:val="restart"/>
          </w:tcPr>
          <w:p w14:paraId="0BC02651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28/10/19</w:t>
            </w:r>
          </w:p>
        </w:tc>
        <w:tc>
          <w:tcPr>
            <w:tcW w:w="1028" w:type="dxa"/>
          </w:tcPr>
          <w:p w14:paraId="658AB10A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712" w:type="dxa"/>
          </w:tcPr>
          <w:p w14:paraId="14B6AEA4" w14:textId="77777777" w:rsidR="00A63677" w:rsidRPr="00FB66E5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3E5C1ED4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6ACF5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062A11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14:paraId="3C8899C7" w14:textId="77777777" w:rsidR="00A63677" w:rsidRPr="0014076C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A50F6C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5F804BB2" w14:textId="77777777" w:rsidR="00A63677" w:rsidRPr="00FB66E5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Lay memberships (Public &amp; Patient Voice) held in other organisations</w:t>
            </w:r>
          </w:p>
        </w:tc>
        <w:tc>
          <w:tcPr>
            <w:tcW w:w="1139" w:type="dxa"/>
          </w:tcPr>
          <w:p w14:paraId="57E4D4CA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00C41D28" w14:textId="77777777" w:rsidR="00A63677" w:rsidRPr="00920498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E9F3DDA" w14:textId="77777777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3E14C87C" w14:textId="77777777" w:rsidR="00A63677" w:rsidRPr="00FB66E5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22C39761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7866D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8CF483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5E8D3B9A" w14:textId="77777777" w:rsidR="00A63677" w:rsidRPr="0014076C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3297" w:type="dxa"/>
          </w:tcPr>
          <w:p w14:paraId="6B346014" w14:textId="77777777" w:rsidR="00A63677" w:rsidRPr="00FB66E5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NHS England Specialised Commissioning: Clinical Priorities Advisory Group </w:t>
            </w:r>
          </w:p>
        </w:tc>
        <w:tc>
          <w:tcPr>
            <w:tcW w:w="1139" w:type="dxa"/>
          </w:tcPr>
          <w:p w14:paraId="5356D700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  <w:vMerge/>
          </w:tcPr>
          <w:p w14:paraId="4582FF07" w14:textId="77777777" w:rsidR="00A63677" w:rsidRPr="00920498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D7E9C30" w14:textId="77777777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0D3AC5D1" w14:textId="77777777" w:rsidR="00A63677" w:rsidRPr="00FB66E5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4DC52F05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31D69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DC0F52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4744B63F" w14:textId="77777777" w:rsidR="00A63677" w:rsidRPr="0014076C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3297" w:type="dxa"/>
          </w:tcPr>
          <w:p w14:paraId="32107996" w14:textId="77777777" w:rsidR="00A63677" w:rsidRPr="00FB66E5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NHS England: Public &amp; Patient Voice Assurance Group (Specialised Commissioning)</w:t>
            </w:r>
          </w:p>
        </w:tc>
        <w:tc>
          <w:tcPr>
            <w:tcW w:w="1139" w:type="dxa"/>
          </w:tcPr>
          <w:p w14:paraId="3D153C25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  <w:vMerge/>
          </w:tcPr>
          <w:p w14:paraId="72B12A4F" w14:textId="77777777" w:rsidR="00A63677" w:rsidRPr="00920498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1B114DC" w14:textId="77777777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5179EEA6" w14:textId="77777777" w:rsidR="00A63677" w:rsidRPr="00FB66E5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0C72D39D" w14:textId="77777777" w:rsidTr="00F912D9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9AF0E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AD7691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1AA6149" w14:textId="77777777" w:rsidR="00A63677" w:rsidRPr="0014076C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3297" w:type="dxa"/>
          </w:tcPr>
          <w:p w14:paraId="2062E15F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NHS England Specialised Commissioning Quality Assurance Oversight Group </w:t>
            </w:r>
          </w:p>
        </w:tc>
        <w:tc>
          <w:tcPr>
            <w:tcW w:w="1139" w:type="dxa"/>
          </w:tcPr>
          <w:p w14:paraId="0C6CC7AA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121" w:type="dxa"/>
            <w:vMerge/>
          </w:tcPr>
          <w:p w14:paraId="4434898B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E8D6999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0218CCBB" w14:textId="77777777" w:rsidR="00A63677" w:rsidRPr="00FB66E5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363FC85E" w14:textId="77777777" w:rsidTr="008E3A2D"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3E1E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D0A7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A7562A6" w14:textId="5A775D14" w:rsidR="00A63677" w:rsidRPr="0014076C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545634D3" w14:textId="490073E5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0A35572D" w14:textId="6D7DDDF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/>
          </w:tcPr>
          <w:p w14:paraId="3B5E08A1" w14:textId="77777777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17DD392" w14:textId="2E78EDC7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732A3BA9" w14:textId="77777777" w:rsidR="00A63677" w:rsidRPr="00FB66E5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048A2DA9" w14:textId="77777777" w:rsidTr="008E3A2D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9ACCE" w14:textId="59977827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Taverner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C72D2F" w14:textId="47476769" w:rsidR="00A63677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Standing member </w:t>
            </w:r>
          </w:p>
        </w:tc>
        <w:tc>
          <w:tcPr>
            <w:tcW w:w="1793" w:type="dxa"/>
          </w:tcPr>
          <w:p w14:paraId="7D1D2F73" w14:textId="106DB2F9" w:rsidR="00A63677" w:rsidRPr="00A25D6F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63B244A3" w14:textId="3F5FCF5F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</w:tcPr>
          <w:p w14:paraId="490016C7" w14:textId="650E9839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Merge w:val="restart"/>
          </w:tcPr>
          <w:p w14:paraId="2376A9E9" w14:textId="011A51A4" w:rsidR="00A63677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30/10/19</w:t>
            </w:r>
          </w:p>
        </w:tc>
        <w:tc>
          <w:tcPr>
            <w:tcW w:w="1028" w:type="dxa"/>
          </w:tcPr>
          <w:p w14:paraId="1A610C6A" w14:textId="28E4B092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712" w:type="dxa"/>
          </w:tcPr>
          <w:p w14:paraId="1825FDE6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652895E1" w14:textId="77777777" w:rsidTr="00F912D9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CF1ED" w14:textId="77783508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49CAEF" w14:textId="4DE0E1E8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14:paraId="50FB061B" w14:textId="77777777" w:rsidR="00A63677" w:rsidRPr="00F314C0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492622B5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 of a NICE Guideline Committee (Carer: Provision of Support for Adult Carers)</w:t>
            </w:r>
          </w:p>
        </w:tc>
        <w:tc>
          <w:tcPr>
            <w:tcW w:w="1139" w:type="dxa"/>
          </w:tcPr>
          <w:p w14:paraId="570E5EFB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April 2017</w:t>
            </w:r>
          </w:p>
        </w:tc>
        <w:tc>
          <w:tcPr>
            <w:tcW w:w="1121" w:type="dxa"/>
            <w:vMerge/>
          </w:tcPr>
          <w:p w14:paraId="5D5EAC3B" w14:textId="5473FF69" w:rsidR="00A63677" w:rsidRPr="00400F1D" w:rsidRDefault="00A63677" w:rsidP="008E3A2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402469A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Oct 2019</w:t>
            </w:r>
          </w:p>
        </w:tc>
        <w:tc>
          <w:tcPr>
            <w:tcW w:w="2712" w:type="dxa"/>
          </w:tcPr>
          <w:p w14:paraId="365B3C64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65890DB4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AB280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6EC990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1F379D30" w14:textId="77777777" w:rsidR="00A63677" w:rsidRPr="00F314C0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3396084A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Working part-time, fixed term contract with Open University, supporting bids for nursing and social work apprenticeships.</w:t>
            </w:r>
          </w:p>
        </w:tc>
        <w:tc>
          <w:tcPr>
            <w:tcW w:w="1139" w:type="dxa"/>
          </w:tcPr>
          <w:p w14:paraId="1DC8CE29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2018</w:t>
            </w:r>
          </w:p>
        </w:tc>
        <w:tc>
          <w:tcPr>
            <w:tcW w:w="1121" w:type="dxa"/>
            <w:vMerge/>
          </w:tcPr>
          <w:p w14:paraId="3B99B51D" w14:textId="77777777" w:rsidR="00A63677" w:rsidRPr="00CE1E0E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2C5F88C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June 2021</w:t>
            </w:r>
          </w:p>
        </w:tc>
        <w:tc>
          <w:tcPr>
            <w:tcW w:w="2712" w:type="dxa"/>
          </w:tcPr>
          <w:p w14:paraId="4FDCD29F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5AC27556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F9A77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5AC88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6C28CD6C" w14:textId="77777777" w:rsidR="00A63677" w:rsidRPr="00F314C0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745D975A" w14:textId="77777777" w:rsidR="00A63677" w:rsidRPr="005144D2" w:rsidRDefault="00A63677" w:rsidP="008E3A2D">
            <w:pPr>
              <w:pStyle w:val="Paragraphnonumbers"/>
              <w:spacing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Occasional freelance work as an Associate with Research in Practice for adults</w:t>
            </w:r>
            <w:r>
              <w:rPr>
                <w:rFonts w:cs="Arial"/>
                <w:b/>
                <w:sz w:val="20"/>
                <w:szCs w:val="20"/>
              </w:rPr>
              <w:t xml:space="preserve"> - </w:t>
            </w:r>
            <w:hyperlink r:id="rId8" w:history="1">
              <w:r w:rsidRPr="008D28F0">
                <w:rPr>
                  <w:rStyle w:val="Hyperlink"/>
                  <w:color w:val="auto"/>
                  <w:sz w:val="20"/>
                  <w:szCs w:val="20"/>
                </w:rPr>
                <w:t>https://www.ripfa.org.uk/</w:t>
              </w:r>
            </w:hyperlink>
          </w:p>
        </w:tc>
        <w:tc>
          <w:tcPr>
            <w:tcW w:w="1139" w:type="dxa"/>
          </w:tcPr>
          <w:p w14:paraId="45843FEC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July 2018</w:t>
            </w:r>
          </w:p>
        </w:tc>
        <w:tc>
          <w:tcPr>
            <w:tcW w:w="1121" w:type="dxa"/>
            <w:vMerge/>
          </w:tcPr>
          <w:p w14:paraId="7D950DAF" w14:textId="77777777" w:rsidR="00A63677" w:rsidRPr="00CE1E0E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A3AE151" w14:textId="77777777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1FE2CC40" w14:textId="77777777" w:rsidR="00A63677" w:rsidRPr="008D28F0" w:rsidRDefault="00A63677" w:rsidP="008E3A2D">
            <w:pPr>
              <w:pStyle w:val="Paragraphnonumbers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63677" w14:paraId="1BF3AE34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C4605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B72F97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62A9A4C5" w14:textId="77777777" w:rsidR="00A63677" w:rsidRPr="00F314C0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21230F81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Occasional freelance work as a Consultant with Unity, a Hampshire-based Community and Voluntary Services organisation - </w:t>
            </w:r>
            <w:hyperlink r:id="rId9" w:history="1">
              <w:r w:rsidRPr="008D28F0">
                <w:rPr>
                  <w:rStyle w:val="Hyperlink"/>
                  <w:b w:val="0"/>
                  <w:color w:val="auto"/>
                  <w:sz w:val="20"/>
                  <w:szCs w:val="20"/>
                </w:rPr>
                <w:t>https://www.tvcs.org.uk/</w:t>
              </w:r>
            </w:hyperlink>
          </w:p>
        </w:tc>
        <w:tc>
          <w:tcPr>
            <w:tcW w:w="1139" w:type="dxa"/>
          </w:tcPr>
          <w:p w14:paraId="59169DF4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2015</w:t>
            </w:r>
          </w:p>
        </w:tc>
        <w:tc>
          <w:tcPr>
            <w:tcW w:w="1121" w:type="dxa"/>
            <w:vMerge/>
          </w:tcPr>
          <w:p w14:paraId="53B68E87" w14:textId="77777777" w:rsidR="00A63677" w:rsidRPr="00CE1E0E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D86B8AC" w14:textId="77777777" w:rsidR="00A63677" w:rsidRPr="006B163E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546759FA" w14:textId="77777777" w:rsidR="00A63677" w:rsidRPr="008D28F0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6F6E3E6A" w14:textId="77777777" w:rsidTr="008E3A2D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EC752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E18B1A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9A23718" w14:textId="77777777" w:rsidR="00A63677" w:rsidRPr="003B5F01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7" w:type="dxa"/>
          </w:tcPr>
          <w:p w14:paraId="4F28549B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61E5C">
              <w:rPr>
                <w:rFonts w:cs="Arial"/>
                <w:b w:val="0"/>
                <w:sz w:val="20"/>
                <w:szCs w:val="20"/>
              </w:rPr>
              <w:t>I have been invited to be a trustee of Carers in Bedfordshire (a local NGO)</w:t>
            </w:r>
          </w:p>
        </w:tc>
        <w:tc>
          <w:tcPr>
            <w:tcW w:w="1139" w:type="dxa"/>
          </w:tcPr>
          <w:p w14:paraId="5942A3AF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Oct 2019</w:t>
            </w:r>
          </w:p>
        </w:tc>
        <w:tc>
          <w:tcPr>
            <w:tcW w:w="1121" w:type="dxa"/>
            <w:vMerge/>
          </w:tcPr>
          <w:p w14:paraId="6C8E678F" w14:textId="77777777" w:rsidR="00A63677" w:rsidRPr="00CE1E0E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E27C3E0" w14:textId="77777777" w:rsidR="00A63677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Oct 2022</w:t>
            </w:r>
          </w:p>
        </w:tc>
        <w:tc>
          <w:tcPr>
            <w:tcW w:w="2712" w:type="dxa"/>
          </w:tcPr>
          <w:p w14:paraId="469223A5" w14:textId="77777777" w:rsidR="00A63677" w:rsidRPr="008D28F0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63677" w14:paraId="11713AF8" w14:textId="77777777" w:rsidTr="008E3A2D"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61AA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AC05" w14:textId="77777777" w:rsidR="00A63677" w:rsidRPr="00400F1D" w:rsidRDefault="00A63677" w:rsidP="008E3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06C2000" w14:textId="77777777" w:rsidR="00A63677" w:rsidRPr="00F314C0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7" w:type="dxa"/>
          </w:tcPr>
          <w:p w14:paraId="1F144DDC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Wife works as a community pharmacist</w:t>
            </w:r>
          </w:p>
        </w:tc>
        <w:tc>
          <w:tcPr>
            <w:tcW w:w="1139" w:type="dxa"/>
          </w:tcPr>
          <w:p w14:paraId="68FBAAB0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1981</w:t>
            </w:r>
          </w:p>
        </w:tc>
        <w:tc>
          <w:tcPr>
            <w:tcW w:w="1121" w:type="dxa"/>
            <w:vMerge/>
          </w:tcPr>
          <w:p w14:paraId="19D023DE" w14:textId="77777777" w:rsidR="00A63677" w:rsidRPr="00CE1E0E" w:rsidRDefault="00A63677" w:rsidP="008E3A2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FCADC6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B163E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  <w:tc>
          <w:tcPr>
            <w:tcW w:w="2712" w:type="dxa"/>
          </w:tcPr>
          <w:p w14:paraId="58A372A0" w14:textId="77777777" w:rsidR="00A63677" w:rsidRPr="00400F1D" w:rsidRDefault="00A63677" w:rsidP="008E3A2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1122C6AA" w14:textId="7816C6BE" w:rsidR="006C2D30" w:rsidRDefault="006C2D30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p w14:paraId="7154DA0B" w14:textId="3E45071D" w:rsidR="006C2D30" w:rsidRDefault="006C2D30" w:rsidP="006C2D30">
      <w:pPr>
        <w:pStyle w:val="Paragraphnonumbers"/>
        <w:spacing w:before="240"/>
        <w:ind w:left="1860" w:hanging="1860"/>
        <w:rPr>
          <w:b/>
          <w:color w:val="00506A"/>
          <w:u w:val="single"/>
        </w:rPr>
      </w:pPr>
      <w:r w:rsidRPr="00501C9B">
        <w:rPr>
          <w:b/>
          <w:color w:val="00506A"/>
          <w:u w:val="single"/>
        </w:rPr>
        <w:lastRenderedPageBreak/>
        <w:t>S</w:t>
      </w:r>
      <w:r>
        <w:rPr>
          <w:b/>
          <w:color w:val="00506A"/>
          <w:u w:val="single"/>
        </w:rPr>
        <w:t>pecialist</w:t>
      </w:r>
      <w:r w:rsidRPr="00501C9B">
        <w:rPr>
          <w:b/>
          <w:color w:val="00506A"/>
          <w:u w:val="single"/>
        </w:rPr>
        <w:t xml:space="preserve"> Members</w:t>
      </w:r>
      <w:r>
        <w:rPr>
          <w:b/>
          <w:color w:val="00506A"/>
          <w:u w:val="single"/>
        </w:rPr>
        <w:t xml:space="preserve"> – </w:t>
      </w:r>
      <w:r w:rsidR="00F912D9" w:rsidRPr="00F912D9">
        <w:rPr>
          <w:b/>
          <w:color w:val="00506A"/>
          <w:u w:val="single"/>
        </w:rPr>
        <w:t>Venous thromboembolic diseases (QS update)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959"/>
        <w:gridCol w:w="2119"/>
        <w:gridCol w:w="1793"/>
        <w:gridCol w:w="3297"/>
        <w:gridCol w:w="1139"/>
        <w:gridCol w:w="1121"/>
        <w:gridCol w:w="1028"/>
        <w:gridCol w:w="2712"/>
      </w:tblGrid>
      <w:tr w:rsidR="00172DB7" w:rsidRPr="009F66BF" w14:paraId="39040ABB" w14:textId="77777777" w:rsidTr="00F37281">
        <w:trPr>
          <w:trHeight w:val="449"/>
        </w:trPr>
        <w:tc>
          <w:tcPr>
            <w:tcW w:w="1959" w:type="dxa"/>
            <w:vMerge w:val="restart"/>
          </w:tcPr>
          <w:p w14:paraId="792EA8B1" w14:textId="77777777" w:rsidR="00172DB7" w:rsidRPr="009F66BF" w:rsidRDefault="00172DB7" w:rsidP="00F3728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119" w:type="dxa"/>
            <w:vMerge w:val="restart"/>
          </w:tcPr>
          <w:p w14:paraId="0E0A813F" w14:textId="77777777" w:rsidR="00172DB7" w:rsidRPr="009F66BF" w:rsidRDefault="00172DB7" w:rsidP="00F3728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93" w:type="dxa"/>
            <w:vMerge w:val="restart"/>
          </w:tcPr>
          <w:p w14:paraId="440CF393" w14:textId="77777777" w:rsidR="00172DB7" w:rsidRPr="009F66BF" w:rsidRDefault="00172DB7" w:rsidP="00F3728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297" w:type="dxa"/>
            <w:vMerge w:val="restart"/>
          </w:tcPr>
          <w:p w14:paraId="3FE93641" w14:textId="77777777" w:rsidR="00172DB7" w:rsidRPr="009F66BF" w:rsidRDefault="00172DB7" w:rsidP="00F3728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288" w:type="dxa"/>
            <w:gridSpan w:val="3"/>
          </w:tcPr>
          <w:p w14:paraId="70D32C02" w14:textId="77777777" w:rsidR="00172DB7" w:rsidRPr="009F66BF" w:rsidRDefault="00172DB7" w:rsidP="00F37281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712" w:type="dxa"/>
            <w:vMerge w:val="restart"/>
          </w:tcPr>
          <w:p w14:paraId="704C451B" w14:textId="77777777" w:rsidR="00172DB7" w:rsidRPr="009F66BF" w:rsidRDefault="00172DB7" w:rsidP="00F3728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172DB7" w14:paraId="11A88892" w14:textId="77777777" w:rsidTr="00F37281">
        <w:trPr>
          <w:trHeight w:val="255"/>
        </w:trPr>
        <w:tc>
          <w:tcPr>
            <w:tcW w:w="1959" w:type="dxa"/>
            <w:vMerge/>
          </w:tcPr>
          <w:p w14:paraId="6B1C6D64" w14:textId="77777777" w:rsidR="00172DB7" w:rsidRPr="009F66BF" w:rsidRDefault="00172DB7" w:rsidP="00F37281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C9D7DC7" w14:textId="77777777" w:rsidR="00172DB7" w:rsidRPr="009F66BF" w:rsidRDefault="00172DB7" w:rsidP="00F37281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14:paraId="00EF1D3A" w14:textId="77777777" w:rsidR="00172DB7" w:rsidRPr="009F66BF" w:rsidRDefault="00172DB7" w:rsidP="00F37281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14:paraId="7040FD0E" w14:textId="77777777" w:rsidR="00172DB7" w:rsidRDefault="00172DB7" w:rsidP="00F37281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838EAC4" w14:textId="77777777" w:rsidR="00172DB7" w:rsidRDefault="00172DB7" w:rsidP="00F3728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0A9316C8" w14:textId="77777777" w:rsidR="00172DB7" w:rsidRPr="009F66BF" w:rsidRDefault="00172DB7" w:rsidP="00F37281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121" w:type="dxa"/>
          </w:tcPr>
          <w:p w14:paraId="47DDA543" w14:textId="77777777" w:rsidR="00172DB7" w:rsidRDefault="00172DB7" w:rsidP="00F3728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1D19D46F" w14:textId="77777777" w:rsidR="00172DB7" w:rsidRPr="009F66BF" w:rsidRDefault="00172DB7" w:rsidP="00F3728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028" w:type="dxa"/>
          </w:tcPr>
          <w:p w14:paraId="02F758AE" w14:textId="77777777" w:rsidR="00172DB7" w:rsidRDefault="00172DB7" w:rsidP="00F3728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6611C115" w14:textId="77777777" w:rsidR="00172DB7" w:rsidRPr="009F66BF" w:rsidRDefault="00172DB7" w:rsidP="00F3728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712" w:type="dxa"/>
            <w:vMerge/>
          </w:tcPr>
          <w:p w14:paraId="52293379" w14:textId="77777777" w:rsidR="00172DB7" w:rsidRDefault="00172DB7" w:rsidP="00F37281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172DB7" w:rsidRPr="00400F1D" w14:paraId="18A956C9" w14:textId="77777777" w:rsidTr="00F37281">
        <w:tc>
          <w:tcPr>
            <w:tcW w:w="19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8BF3D4" w14:textId="30B119B5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Gerard Stansby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5915B4A0" w14:textId="55606D44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  <w:shd w:val="clear" w:color="auto" w:fill="auto"/>
          </w:tcPr>
          <w:p w14:paraId="30BF4933" w14:textId="4281874E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14:paraId="6FD4FBA8" w14:textId="61676D94" w:rsidR="00172DB7" w:rsidRPr="00400F1D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58C75A0F" w14:textId="45D033B6" w:rsidR="00172DB7" w:rsidRPr="00400F1D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384404E5" w14:textId="7C24431A" w:rsidR="00172DB7" w:rsidRPr="00400F1D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21/02/20</w:t>
            </w:r>
          </w:p>
        </w:tc>
        <w:tc>
          <w:tcPr>
            <w:tcW w:w="1028" w:type="dxa"/>
            <w:shd w:val="clear" w:color="auto" w:fill="auto"/>
          </w:tcPr>
          <w:p w14:paraId="247CA6D3" w14:textId="1661ED10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auto"/>
          </w:tcPr>
          <w:p w14:paraId="5D18BA20" w14:textId="77777777" w:rsidR="00172DB7" w:rsidRPr="00400F1D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72DB7" w:rsidRPr="00400F1D" w14:paraId="78710C1F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D1FF18" w14:textId="77777777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Gerard Stansby</w:t>
            </w:r>
          </w:p>
          <w:p w14:paraId="0DC6AA06" w14:textId="77777777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19756446" w14:textId="0E341B08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</w:tcPr>
          <w:p w14:paraId="47949ED5" w14:textId="7E3081B1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2B9E1D35" w14:textId="1C583D6A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Publications in field of VTE (as per CV)</w:t>
            </w:r>
          </w:p>
        </w:tc>
        <w:tc>
          <w:tcPr>
            <w:tcW w:w="1139" w:type="dxa"/>
          </w:tcPr>
          <w:p w14:paraId="6BD34D32" w14:textId="202423EC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Several</w:t>
            </w:r>
          </w:p>
        </w:tc>
        <w:tc>
          <w:tcPr>
            <w:tcW w:w="1121" w:type="dxa"/>
          </w:tcPr>
          <w:p w14:paraId="24457A4A" w14:textId="1A08FCD3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C036F">
              <w:rPr>
                <w:rFonts w:cs="Arial"/>
                <w:b w:val="0"/>
                <w:sz w:val="20"/>
                <w:szCs w:val="20"/>
              </w:rPr>
              <w:t>21/02/20</w:t>
            </w:r>
          </w:p>
        </w:tc>
        <w:tc>
          <w:tcPr>
            <w:tcW w:w="1028" w:type="dxa"/>
          </w:tcPr>
          <w:p w14:paraId="18713DEE" w14:textId="331C5932" w:rsidR="00172DB7" w:rsidRPr="00400F1D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712" w:type="dxa"/>
          </w:tcPr>
          <w:p w14:paraId="4B618D28" w14:textId="77777777" w:rsidR="00172DB7" w:rsidRPr="00400F1D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72DB7" w:rsidRPr="00400F1D" w14:paraId="358281F7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BAC2E9" w14:textId="77777777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Gerard Stansby</w:t>
            </w:r>
          </w:p>
          <w:p w14:paraId="3ABC0DCF" w14:textId="77777777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5B6A8DC6" w14:textId="3BD4557D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</w:tcPr>
          <w:p w14:paraId="21CDBB06" w14:textId="5BE0652A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6C8CA3B4" w14:textId="1E6D9F6B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Cochrane Coordinating editor – vascular group publishes VTE reviews</w:t>
            </w:r>
          </w:p>
        </w:tc>
        <w:tc>
          <w:tcPr>
            <w:tcW w:w="1139" w:type="dxa"/>
          </w:tcPr>
          <w:p w14:paraId="6A711804" w14:textId="159648D1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1121" w:type="dxa"/>
          </w:tcPr>
          <w:p w14:paraId="0FB33363" w14:textId="65D7FA86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C036F">
              <w:rPr>
                <w:rFonts w:cs="Arial"/>
                <w:b w:val="0"/>
                <w:sz w:val="20"/>
                <w:szCs w:val="20"/>
              </w:rPr>
              <w:t>21/02/20</w:t>
            </w:r>
          </w:p>
        </w:tc>
        <w:tc>
          <w:tcPr>
            <w:tcW w:w="1028" w:type="dxa"/>
          </w:tcPr>
          <w:p w14:paraId="68C71FF3" w14:textId="3824A100" w:rsidR="00172DB7" w:rsidRPr="00400F1D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  <w:tc>
          <w:tcPr>
            <w:tcW w:w="2712" w:type="dxa"/>
          </w:tcPr>
          <w:p w14:paraId="3A2195F4" w14:textId="77777777" w:rsidR="00172DB7" w:rsidRPr="00400F1D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72DB7" w:rsidRPr="00400F1D" w14:paraId="335BFE50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DF4EDC" w14:textId="1533FD96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Gerard Stansby</w:t>
            </w: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17E12152" w14:textId="43693F2B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</w:tcPr>
          <w:p w14:paraId="32C800A3" w14:textId="62311D75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3297" w:type="dxa"/>
          </w:tcPr>
          <w:p w14:paraId="3DCD2962" w14:textId="09EAA3D6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None</w:t>
            </w:r>
            <w:r w:rsidR="00346013">
              <w:rPr>
                <w:rFonts w:cs="Arial"/>
                <w:b w:val="0"/>
                <w:sz w:val="20"/>
                <w:szCs w:val="20"/>
              </w:rPr>
              <w:t>.</w:t>
            </w:r>
            <w:r w:rsidRPr="00172DB7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02B968FA" w14:textId="77777777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DFCE02A" w14:textId="29B2D8A6" w:rsidR="00172DB7" w:rsidRPr="00172DB7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C036F">
              <w:rPr>
                <w:rFonts w:cs="Arial"/>
                <w:b w:val="0"/>
                <w:sz w:val="20"/>
                <w:szCs w:val="20"/>
              </w:rPr>
              <w:t>21/02/20</w:t>
            </w:r>
          </w:p>
        </w:tc>
        <w:tc>
          <w:tcPr>
            <w:tcW w:w="1028" w:type="dxa"/>
          </w:tcPr>
          <w:p w14:paraId="09307E96" w14:textId="77777777" w:rsidR="00172DB7" w:rsidRPr="00400F1D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12" w:type="dxa"/>
          </w:tcPr>
          <w:p w14:paraId="2474E403" w14:textId="77777777" w:rsidR="00172DB7" w:rsidRPr="00400F1D" w:rsidRDefault="00172DB7" w:rsidP="00172DB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4433" w:rsidRPr="00400F1D" w14:paraId="54CB7567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3817E1" w14:textId="13485773" w:rsidR="003C4433" w:rsidRPr="00172DB7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Julia Anderson</w:t>
            </w: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61F90441" w14:textId="33EF0B9A" w:rsidR="003C4433" w:rsidRPr="00172DB7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</w:tcPr>
          <w:p w14:paraId="292512A6" w14:textId="749CD541" w:rsidR="003C4433" w:rsidRPr="00172DB7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0E492667" w14:textId="1FC062EC" w:rsidR="003C4433" w:rsidRPr="00172DB7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C4433">
              <w:rPr>
                <w:rFonts w:cs="Arial"/>
                <w:b w:val="0"/>
                <w:sz w:val="20"/>
                <w:szCs w:val="20"/>
              </w:rPr>
              <w:t>I am a member of the RIQAS external quality assessment scheme panel</w:t>
            </w:r>
          </w:p>
        </w:tc>
        <w:tc>
          <w:tcPr>
            <w:tcW w:w="1139" w:type="dxa"/>
          </w:tcPr>
          <w:p w14:paraId="2752E475" w14:textId="329FCA75" w:rsidR="003C4433" w:rsidRPr="00172DB7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C4433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121" w:type="dxa"/>
          </w:tcPr>
          <w:p w14:paraId="32132855" w14:textId="1D711483" w:rsidR="003C4433" w:rsidRPr="00172DB7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D0B64">
              <w:rPr>
                <w:rFonts w:cs="Arial"/>
                <w:b w:val="0"/>
                <w:sz w:val="20"/>
                <w:szCs w:val="20"/>
              </w:rPr>
              <w:t>25/02/20</w:t>
            </w:r>
          </w:p>
        </w:tc>
        <w:tc>
          <w:tcPr>
            <w:tcW w:w="1028" w:type="dxa"/>
          </w:tcPr>
          <w:p w14:paraId="23FF17D4" w14:textId="39DC1F6C" w:rsidR="003C4433" w:rsidRPr="00400F1D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  <w:tc>
          <w:tcPr>
            <w:tcW w:w="2712" w:type="dxa"/>
          </w:tcPr>
          <w:p w14:paraId="0C41D66B" w14:textId="77777777" w:rsidR="003C4433" w:rsidRPr="00400F1D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4433" w:rsidRPr="00400F1D" w14:paraId="53FCB2EB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0632C1" w14:textId="3F1C05CB" w:rsidR="003C4433" w:rsidRPr="00172DB7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3280A">
              <w:rPr>
                <w:rFonts w:cs="Arial"/>
                <w:b w:val="0"/>
                <w:sz w:val="20"/>
                <w:szCs w:val="20"/>
              </w:rPr>
              <w:t>Julia Anderson</w:t>
            </w: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71D601EF" w14:textId="3FAE154D" w:rsidR="003C4433" w:rsidRPr="00172DB7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</w:tcPr>
          <w:p w14:paraId="3A15165A" w14:textId="1473FA06" w:rsidR="003C4433" w:rsidRPr="00172DB7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56073D28" w14:textId="04A1F58D" w:rsidR="003C4433" w:rsidRPr="00172DB7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None.</w:t>
            </w:r>
          </w:p>
        </w:tc>
        <w:tc>
          <w:tcPr>
            <w:tcW w:w="1139" w:type="dxa"/>
          </w:tcPr>
          <w:p w14:paraId="6EC205CA" w14:textId="77777777" w:rsidR="003C4433" w:rsidRPr="00172DB7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465038E" w14:textId="162CB624" w:rsidR="003C4433" w:rsidRPr="00172DB7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D0B64">
              <w:rPr>
                <w:rFonts w:cs="Arial"/>
                <w:b w:val="0"/>
                <w:sz w:val="20"/>
                <w:szCs w:val="20"/>
              </w:rPr>
              <w:t>25/02/20</w:t>
            </w:r>
          </w:p>
        </w:tc>
        <w:tc>
          <w:tcPr>
            <w:tcW w:w="1028" w:type="dxa"/>
          </w:tcPr>
          <w:p w14:paraId="52462B16" w14:textId="77777777" w:rsidR="003C4433" w:rsidRPr="00400F1D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12" w:type="dxa"/>
          </w:tcPr>
          <w:p w14:paraId="68EFD64A" w14:textId="77777777" w:rsidR="003C4433" w:rsidRPr="00400F1D" w:rsidRDefault="003C4433" w:rsidP="003C443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46013" w:rsidRPr="00400F1D" w14:paraId="4E0537A1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68B9A4" w14:textId="311712C4" w:rsidR="00346013" w:rsidRPr="00172DB7" w:rsidRDefault="00346013" w:rsidP="0034601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3280A">
              <w:rPr>
                <w:rFonts w:cs="Arial"/>
                <w:b w:val="0"/>
                <w:sz w:val="20"/>
                <w:szCs w:val="20"/>
              </w:rPr>
              <w:t>Julia Anderson</w:t>
            </w: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6CA67B01" w14:textId="02ED29C9" w:rsidR="00346013" w:rsidRPr="00172DB7" w:rsidRDefault="00346013" w:rsidP="0034601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</w:tcPr>
          <w:p w14:paraId="49C9B891" w14:textId="5F68A343" w:rsidR="00346013" w:rsidRPr="00172DB7" w:rsidRDefault="00346013" w:rsidP="0034601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3297" w:type="dxa"/>
          </w:tcPr>
          <w:p w14:paraId="5ABA7F65" w14:textId="4184CB4A" w:rsidR="00346013" w:rsidRPr="00172DB7" w:rsidRDefault="003C4433" w:rsidP="0034601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None. </w:t>
            </w:r>
          </w:p>
        </w:tc>
        <w:tc>
          <w:tcPr>
            <w:tcW w:w="1139" w:type="dxa"/>
          </w:tcPr>
          <w:p w14:paraId="3FB63509" w14:textId="77777777" w:rsidR="00346013" w:rsidRPr="00172DB7" w:rsidRDefault="00346013" w:rsidP="0034601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C1D70F6" w14:textId="09D24817" w:rsidR="00346013" w:rsidRPr="00172DB7" w:rsidRDefault="003C4433" w:rsidP="0034601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25/02/20</w:t>
            </w:r>
          </w:p>
        </w:tc>
        <w:tc>
          <w:tcPr>
            <w:tcW w:w="1028" w:type="dxa"/>
          </w:tcPr>
          <w:p w14:paraId="20836D47" w14:textId="77777777" w:rsidR="00346013" w:rsidRPr="00400F1D" w:rsidRDefault="00346013" w:rsidP="0034601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12" w:type="dxa"/>
          </w:tcPr>
          <w:p w14:paraId="6D040373" w14:textId="77777777" w:rsidR="00346013" w:rsidRPr="00400F1D" w:rsidRDefault="00346013" w:rsidP="0034601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7AB8" w:rsidRPr="00400F1D" w14:paraId="21EFDD67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340836" w14:textId="4AB29DA5" w:rsidR="004D7AB8" w:rsidRPr="00400F1D" w:rsidRDefault="004D7AB8" w:rsidP="004D7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Elizabeth Houghton </w:t>
            </w: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1C2BC89A" w14:textId="7EABD3E3" w:rsidR="004D7AB8" w:rsidRPr="004D7AB8" w:rsidRDefault="004D7AB8" w:rsidP="004D7AB8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</w:tcPr>
          <w:p w14:paraId="56BB6C46" w14:textId="6683319A" w:rsidR="004D7AB8" w:rsidRPr="004D7AB8" w:rsidRDefault="004D7AB8" w:rsidP="004D7AB8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6F359956" w14:textId="728428E5" w:rsidR="004D7AB8" w:rsidRPr="004D7AB8" w:rsidRDefault="004D7AB8" w:rsidP="004D7AB8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9" w:type="dxa"/>
          </w:tcPr>
          <w:p w14:paraId="76486543" w14:textId="77777777" w:rsidR="004D7AB8" w:rsidRPr="004D7AB8" w:rsidRDefault="004D7AB8" w:rsidP="004D7AB8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261A044" w14:textId="3E625F5A" w:rsidR="004D7AB8" w:rsidRPr="00400F1D" w:rsidRDefault="004D7AB8" w:rsidP="004D7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21/02/20</w:t>
            </w:r>
          </w:p>
        </w:tc>
        <w:tc>
          <w:tcPr>
            <w:tcW w:w="1028" w:type="dxa"/>
          </w:tcPr>
          <w:p w14:paraId="064E4452" w14:textId="77777777" w:rsidR="004D7AB8" w:rsidRPr="00400F1D" w:rsidRDefault="004D7AB8" w:rsidP="004D7AB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12" w:type="dxa"/>
          </w:tcPr>
          <w:p w14:paraId="039FBBAF" w14:textId="77777777" w:rsidR="004D7AB8" w:rsidRPr="00400F1D" w:rsidRDefault="004D7AB8" w:rsidP="004D7AB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7AB8" w:rsidRPr="00400F1D" w14:paraId="7C3EAFAF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F80C74" w14:textId="54FDE667" w:rsidR="004D7AB8" w:rsidRPr="00400F1D" w:rsidRDefault="004D7AB8" w:rsidP="004D7AB8">
            <w:pPr>
              <w:rPr>
                <w:rFonts w:ascii="Arial" w:hAnsi="Arial" w:cs="Arial"/>
                <w:sz w:val="20"/>
                <w:szCs w:val="20"/>
              </w:rPr>
            </w:pPr>
            <w:r w:rsidRPr="00F33489">
              <w:rPr>
                <w:rFonts w:ascii="Arial" w:hAnsi="Arial" w:cs="Arial"/>
                <w:sz w:val="20"/>
                <w:szCs w:val="20"/>
              </w:rPr>
              <w:lastRenderedPageBreak/>
              <w:t xml:space="preserve">Elizabeth Houghton </w:t>
            </w: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66028A1E" w14:textId="20EC9651" w:rsidR="004D7AB8" w:rsidRPr="004D7AB8" w:rsidRDefault="004D7AB8" w:rsidP="004D7AB8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</w:tcPr>
          <w:p w14:paraId="0A7981C9" w14:textId="5212CA12" w:rsidR="004D7AB8" w:rsidRPr="004D7AB8" w:rsidRDefault="004D7AB8" w:rsidP="004D7AB8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7274AA2C" w14:textId="5321D0DA" w:rsidR="004D7AB8" w:rsidRPr="004D7AB8" w:rsidRDefault="004D7AB8" w:rsidP="004D7AB8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9" w:type="dxa"/>
          </w:tcPr>
          <w:p w14:paraId="00B155FF" w14:textId="77777777" w:rsidR="004D7AB8" w:rsidRPr="004D7AB8" w:rsidRDefault="004D7AB8" w:rsidP="004D7AB8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E3CBC6E" w14:textId="742410F0" w:rsidR="004D7AB8" w:rsidRPr="00400F1D" w:rsidRDefault="004D7AB8" w:rsidP="004D7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21/02/20</w:t>
            </w:r>
          </w:p>
        </w:tc>
        <w:tc>
          <w:tcPr>
            <w:tcW w:w="1028" w:type="dxa"/>
          </w:tcPr>
          <w:p w14:paraId="6B15828E" w14:textId="77777777" w:rsidR="004D7AB8" w:rsidRPr="00400F1D" w:rsidRDefault="004D7AB8" w:rsidP="004D7AB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12" w:type="dxa"/>
          </w:tcPr>
          <w:p w14:paraId="333E6893" w14:textId="77777777" w:rsidR="004D7AB8" w:rsidRPr="00400F1D" w:rsidRDefault="004D7AB8" w:rsidP="004D7AB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7AB8" w:rsidRPr="00400F1D" w14:paraId="1D5C6002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E6B614" w14:textId="2B7CDDB4" w:rsidR="004D7AB8" w:rsidRPr="00400F1D" w:rsidRDefault="004D7AB8" w:rsidP="004D7AB8">
            <w:pPr>
              <w:rPr>
                <w:rFonts w:ascii="Arial" w:hAnsi="Arial" w:cs="Arial"/>
                <w:sz w:val="20"/>
                <w:szCs w:val="20"/>
              </w:rPr>
            </w:pPr>
            <w:r w:rsidRPr="00F33489">
              <w:rPr>
                <w:rFonts w:ascii="Arial" w:hAnsi="Arial" w:cs="Arial"/>
                <w:sz w:val="20"/>
                <w:szCs w:val="20"/>
              </w:rPr>
              <w:t xml:space="preserve">Elizabeth Houghton </w:t>
            </w: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2CE3C727" w14:textId="2F4F55CD" w:rsidR="004D7AB8" w:rsidRPr="004D7AB8" w:rsidRDefault="004D7AB8" w:rsidP="004D7AB8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</w:tcPr>
          <w:p w14:paraId="395BEB40" w14:textId="35DEE84F" w:rsidR="004D7AB8" w:rsidRPr="004D7AB8" w:rsidRDefault="004D7AB8" w:rsidP="004D7AB8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Indirect </w:t>
            </w:r>
          </w:p>
        </w:tc>
        <w:tc>
          <w:tcPr>
            <w:tcW w:w="3297" w:type="dxa"/>
          </w:tcPr>
          <w:p w14:paraId="165CC60D" w14:textId="5356182E" w:rsidR="004D7AB8" w:rsidRPr="004D7AB8" w:rsidRDefault="004D7AB8" w:rsidP="004D7AB8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9" w:type="dxa"/>
          </w:tcPr>
          <w:p w14:paraId="0026A55C" w14:textId="77777777" w:rsidR="004D7AB8" w:rsidRPr="004D7AB8" w:rsidRDefault="004D7AB8" w:rsidP="004D7AB8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5A27C95" w14:textId="26AACE5C" w:rsidR="004D7AB8" w:rsidRPr="00400F1D" w:rsidRDefault="004D7AB8" w:rsidP="004D7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21/02/20</w:t>
            </w:r>
          </w:p>
        </w:tc>
        <w:tc>
          <w:tcPr>
            <w:tcW w:w="1028" w:type="dxa"/>
          </w:tcPr>
          <w:p w14:paraId="259248E2" w14:textId="77777777" w:rsidR="004D7AB8" w:rsidRPr="00400F1D" w:rsidRDefault="004D7AB8" w:rsidP="004D7AB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12" w:type="dxa"/>
          </w:tcPr>
          <w:p w14:paraId="7802C56A" w14:textId="77777777" w:rsidR="004D7AB8" w:rsidRPr="00400F1D" w:rsidRDefault="004D7AB8" w:rsidP="004D7AB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314C5" w:rsidRPr="00400F1D" w14:paraId="4FA353D1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C4D71E" w14:textId="77777777" w:rsidR="003314C5" w:rsidRPr="00101CAA" w:rsidRDefault="003314C5" w:rsidP="003314C5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1CAA">
              <w:rPr>
                <w:rFonts w:ascii="Arial" w:hAnsi="Arial" w:cs="Arial"/>
                <w:bCs/>
                <w:kern w:val="28"/>
                <w:sz w:val="20"/>
                <w:szCs w:val="20"/>
              </w:rPr>
              <w:t>Jagjot Chahal</w:t>
            </w:r>
          </w:p>
          <w:p w14:paraId="7BDBE0CC" w14:textId="77777777" w:rsidR="003314C5" w:rsidRPr="00400F1D" w:rsidRDefault="003314C5" w:rsidP="00331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3D4BFB87" w14:textId="21603DAD" w:rsidR="003314C5" w:rsidRPr="004D7AB8" w:rsidRDefault="003314C5" w:rsidP="003314C5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A778E9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</w:tcPr>
          <w:p w14:paraId="26FD48FB" w14:textId="6A3CB210" w:rsidR="003314C5" w:rsidRPr="004D7AB8" w:rsidRDefault="003314C5" w:rsidP="003314C5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Indirect </w:t>
            </w:r>
          </w:p>
        </w:tc>
        <w:tc>
          <w:tcPr>
            <w:tcW w:w="3297" w:type="dxa"/>
          </w:tcPr>
          <w:p w14:paraId="5DE57DFA" w14:textId="65BA2DAE" w:rsidR="003314C5" w:rsidRPr="004D7AB8" w:rsidRDefault="003314C5" w:rsidP="003314C5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Speaker at a meeting for Bayer</w:t>
            </w:r>
          </w:p>
        </w:tc>
        <w:tc>
          <w:tcPr>
            <w:tcW w:w="1139" w:type="dxa"/>
          </w:tcPr>
          <w:p w14:paraId="481ED3E2" w14:textId="3277642C" w:rsidR="003314C5" w:rsidRPr="004D7AB8" w:rsidRDefault="003314C5" w:rsidP="003314C5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05/12/19</w:t>
            </w:r>
          </w:p>
        </w:tc>
        <w:tc>
          <w:tcPr>
            <w:tcW w:w="1121" w:type="dxa"/>
          </w:tcPr>
          <w:p w14:paraId="61B36CCD" w14:textId="56511BD8" w:rsidR="003314C5" w:rsidRPr="00F27B62" w:rsidRDefault="003314C5" w:rsidP="003314C5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24/02/20</w:t>
            </w:r>
          </w:p>
        </w:tc>
        <w:tc>
          <w:tcPr>
            <w:tcW w:w="1028" w:type="dxa"/>
          </w:tcPr>
          <w:p w14:paraId="3B61DD4C" w14:textId="4580B5DF" w:rsidR="003314C5" w:rsidRPr="00400F1D" w:rsidRDefault="003314C5" w:rsidP="003314C5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05/12/20</w:t>
            </w:r>
          </w:p>
        </w:tc>
        <w:tc>
          <w:tcPr>
            <w:tcW w:w="2712" w:type="dxa"/>
          </w:tcPr>
          <w:p w14:paraId="34738ADF" w14:textId="77777777" w:rsidR="003314C5" w:rsidRPr="00400F1D" w:rsidRDefault="003314C5" w:rsidP="003314C5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314C5" w:rsidRPr="00400F1D" w14:paraId="1AC21C5F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D36BB7" w14:textId="67FB9890" w:rsidR="003314C5" w:rsidRPr="00400F1D" w:rsidRDefault="003314C5" w:rsidP="003314C5">
            <w:pPr>
              <w:rPr>
                <w:rFonts w:ascii="Arial" w:hAnsi="Arial" w:cs="Arial"/>
                <w:sz w:val="20"/>
                <w:szCs w:val="20"/>
              </w:rPr>
            </w:pPr>
            <w:r w:rsidRPr="008A2EE3">
              <w:rPr>
                <w:rFonts w:ascii="Arial" w:hAnsi="Arial" w:cs="Arial"/>
                <w:bCs/>
                <w:kern w:val="28"/>
                <w:sz w:val="20"/>
                <w:szCs w:val="20"/>
              </w:rPr>
              <w:t>Jagjot Chahal</w:t>
            </w: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14D82FD0" w14:textId="042ACF9F" w:rsidR="003314C5" w:rsidRPr="00400F1D" w:rsidRDefault="003314C5" w:rsidP="003314C5">
            <w:pPr>
              <w:rPr>
                <w:rFonts w:ascii="Arial" w:hAnsi="Arial" w:cs="Arial"/>
                <w:sz w:val="20"/>
                <w:szCs w:val="20"/>
              </w:rPr>
            </w:pPr>
            <w:r w:rsidRPr="00A778E9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</w:tcPr>
          <w:p w14:paraId="44AEFA5B" w14:textId="3587F6D7" w:rsidR="003314C5" w:rsidRPr="00F27B62" w:rsidRDefault="003314C5" w:rsidP="003314C5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financial</w:t>
            </w:r>
          </w:p>
        </w:tc>
        <w:tc>
          <w:tcPr>
            <w:tcW w:w="3297" w:type="dxa"/>
          </w:tcPr>
          <w:p w14:paraId="07C74CF4" w14:textId="0E213534" w:rsidR="003314C5" w:rsidRPr="00F27B62" w:rsidRDefault="003314C5" w:rsidP="003314C5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None.</w:t>
            </w:r>
          </w:p>
        </w:tc>
        <w:tc>
          <w:tcPr>
            <w:tcW w:w="1139" w:type="dxa"/>
          </w:tcPr>
          <w:p w14:paraId="03DFE298" w14:textId="77777777" w:rsidR="003314C5" w:rsidRPr="00F27B62" w:rsidRDefault="003314C5" w:rsidP="003314C5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F048C4E" w14:textId="780B3D90" w:rsidR="003314C5" w:rsidRPr="00F27B62" w:rsidRDefault="003314C5" w:rsidP="003314C5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24/02/20</w:t>
            </w:r>
          </w:p>
        </w:tc>
        <w:tc>
          <w:tcPr>
            <w:tcW w:w="1028" w:type="dxa"/>
          </w:tcPr>
          <w:p w14:paraId="2C8750D2" w14:textId="77777777" w:rsidR="003314C5" w:rsidRPr="00400F1D" w:rsidRDefault="003314C5" w:rsidP="003314C5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12" w:type="dxa"/>
          </w:tcPr>
          <w:p w14:paraId="5E3462E0" w14:textId="77777777" w:rsidR="003314C5" w:rsidRPr="00400F1D" w:rsidRDefault="003314C5" w:rsidP="003314C5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314C5" w:rsidRPr="00400F1D" w14:paraId="0A788101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B47740" w14:textId="3A18C1F3" w:rsidR="003314C5" w:rsidRPr="00400F1D" w:rsidRDefault="003314C5" w:rsidP="003314C5">
            <w:pPr>
              <w:rPr>
                <w:rFonts w:ascii="Arial" w:hAnsi="Arial" w:cs="Arial"/>
                <w:sz w:val="20"/>
                <w:szCs w:val="20"/>
              </w:rPr>
            </w:pPr>
            <w:r w:rsidRPr="008A2EE3">
              <w:rPr>
                <w:rFonts w:ascii="Arial" w:hAnsi="Arial" w:cs="Arial"/>
                <w:bCs/>
                <w:kern w:val="28"/>
                <w:sz w:val="20"/>
                <w:szCs w:val="20"/>
              </w:rPr>
              <w:t>Jagjot Chahal</w:t>
            </w: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694FA20C" w14:textId="796BBBF5" w:rsidR="003314C5" w:rsidRPr="00400F1D" w:rsidRDefault="003314C5" w:rsidP="003314C5">
            <w:pPr>
              <w:rPr>
                <w:rFonts w:ascii="Arial" w:hAnsi="Arial" w:cs="Arial"/>
                <w:sz w:val="20"/>
                <w:szCs w:val="20"/>
              </w:rPr>
            </w:pPr>
            <w:r w:rsidRPr="00A778E9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Specialist member </w:t>
            </w:r>
          </w:p>
        </w:tc>
        <w:tc>
          <w:tcPr>
            <w:tcW w:w="1793" w:type="dxa"/>
          </w:tcPr>
          <w:p w14:paraId="2F08915C" w14:textId="3C156694" w:rsidR="003314C5" w:rsidRPr="00F27B62" w:rsidRDefault="003314C5" w:rsidP="003314C5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7" w:type="dxa"/>
          </w:tcPr>
          <w:p w14:paraId="76BD3895" w14:textId="18BEAA9B" w:rsidR="003314C5" w:rsidRPr="00F27B62" w:rsidRDefault="003314C5" w:rsidP="003314C5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None.</w:t>
            </w:r>
          </w:p>
        </w:tc>
        <w:tc>
          <w:tcPr>
            <w:tcW w:w="1139" w:type="dxa"/>
          </w:tcPr>
          <w:p w14:paraId="543094E1" w14:textId="77777777" w:rsidR="003314C5" w:rsidRPr="00F27B62" w:rsidRDefault="003314C5" w:rsidP="003314C5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6CC532D" w14:textId="6245A2B0" w:rsidR="003314C5" w:rsidRPr="00F27B62" w:rsidRDefault="003314C5" w:rsidP="003314C5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24/02/20</w:t>
            </w:r>
          </w:p>
        </w:tc>
        <w:tc>
          <w:tcPr>
            <w:tcW w:w="1028" w:type="dxa"/>
          </w:tcPr>
          <w:p w14:paraId="479FE493" w14:textId="77777777" w:rsidR="003314C5" w:rsidRPr="00400F1D" w:rsidRDefault="003314C5" w:rsidP="003314C5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12" w:type="dxa"/>
          </w:tcPr>
          <w:p w14:paraId="5C10C593" w14:textId="77777777" w:rsidR="003314C5" w:rsidRPr="00400F1D" w:rsidRDefault="003314C5" w:rsidP="003314C5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7AB8" w:rsidRPr="00400F1D" w14:paraId="4F5D96CF" w14:textId="77777777" w:rsidTr="00F37281">
        <w:tc>
          <w:tcPr>
            <w:tcW w:w="19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F9CCB8" w14:textId="77777777" w:rsidR="004D7AB8" w:rsidRPr="00400F1D" w:rsidRDefault="004D7AB8" w:rsidP="00F37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auto"/>
          </w:tcPr>
          <w:p w14:paraId="492F8204" w14:textId="77777777" w:rsidR="004D7AB8" w:rsidRPr="00400F1D" w:rsidRDefault="004D7AB8" w:rsidP="00F37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E9B9EC2" w14:textId="77777777" w:rsidR="004D7AB8" w:rsidRPr="00400F1D" w:rsidRDefault="004D7AB8" w:rsidP="00F37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73264101" w14:textId="77777777" w:rsidR="004D7AB8" w:rsidRPr="00400F1D" w:rsidRDefault="004D7AB8" w:rsidP="00F372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</w:tcPr>
          <w:p w14:paraId="1D98BCF9" w14:textId="77777777" w:rsidR="004D7AB8" w:rsidRPr="00400F1D" w:rsidRDefault="004D7AB8" w:rsidP="00F372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</w:tcPr>
          <w:p w14:paraId="07966ECF" w14:textId="77777777" w:rsidR="004D7AB8" w:rsidRPr="00400F1D" w:rsidRDefault="004D7AB8" w:rsidP="00F37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125A037" w14:textId="77777777" w:rsidR="004D7AB8" w:rsidRPr="00400F1D" w:rsidRDefault="004D7AB8" w:rsidP="00F3728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12" w:type="dxa"/>
          </w:tcPr>
          <w:p w14:paraId="0B802D7C" w14:textId="77777777" w:rsidR="004D7AB8" w:rsidRPr="00400F1D" w:rsidRDefault="004D7AB8" w:rsidP="00F3728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1CD34D9A" w14:textId="77777777" w:rsidR="006C2D30" w:rsidRPr="001978C7" w:rsidRDefault="006C2D30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6C2D30" w:rsidRPr="001978C7" w:rsidSect="009F66B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98137" w14:textId="77777777" w:rsidR="00F912D9" w:rsidRDefault="00F912D9" w:rsidP="00446BEE">
      <w:r>
        <w:separator/>
      </w:r>
    </w:p>
  </w:endnote>
  <w:endnote w:type="continuationSeparator" w:id="0">
    <w:p w14:paraId="40832A06" w14:textId="77777777" w:rsidR="00F912D9" w:rsidRDefault="00F912D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2788" w14:textId="77777777" w:rsidR="00F912D9" w:rsidRDefault="00F912D9" w:rsidP="009F66BF">
    <w:pPr>
      <w:pStyle w:val="Footer"/>
      <w:ind w:hanging="567"/>
    </w:pPr>
    <w:r>
      <w:t>Interests Register</w:t>
    </w:r>
  </w:p>
  <w:p w14:paraId="7EFE78C0" w14:textId="77777777" w:rsidR="00F912D9" w:rsidRDefault="00F912D9" w:rsidP="009F66BF">
    <w:pPr>
      <w:pStyle w:val="Footer"/>
      <w:ind w:hanging="567"/>
    </w:pPr>
    <w:r>
      <w:t>[Name of] advisory committee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FE62" w14:textId="77777777" w:rsidR="00F912D9" w:rsidRDefault="00F912D9" w:rsidP="00446BEE">
      <w:r>
        <w:separator/>
      </w:r>
    </w:p>
  </w:footnote>
  <w:footnote w:type="continuationSeparator" w:id="0">
    <w:p w14:paraId="7FD77D8C" w14:textId="77777777" w:rsidR="00F912D9" w:rsidRDefault="00F912D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17B3" w14:textId="77777777" w:rsidR="00F912D9" w:rsidRDefault="00F912D9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7997B4C8" wp14:editId="4BFF572A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41D12" w14:textId="77777777" w:rsidR="00F912D9" w:rsidRDefault="00F91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0B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B97F64"/>
    <w:multiLevelType w:val="hybridMultilevel"/>
    <w:tmpl w:val="508C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0439D"/>
    <w:multiLevelType w:val="hybridMultilevel"/>
    <w:tmpl w:val="271E0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5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373B2"/>
    <w:rsid w:val="000472DC"/>
    <w:rsid w:val="00055991"/>
    <w:rsid w:val="00070065"/>
    <w:rsid w:val="00072C88"/>
    <w:rsid w:val="000865AD"/>
    <w:rsid w:val="000A4FEE"/>
    <w:rsid w:val="000A7046"/>
    <w:rsid w:val="000B5939"/>
    <w:rsid w:val="00101CAA"/>
    <w:rsid w:val="001061AB"/>
    <w:rsid w:val="00111CCE"/>
    <w:rsid w:val="001134E7"/>
    <w:rsid w:val="00140528"/>
    <w:rsid w:val="0014076C"/>
    <w:rsid w:val="00146A49"/>
    <w:rsid w:val="0017149E"/>
    <w:rsid w:val="0017169E"/>
    <w:rsid w:val="00172DB7"/>
    <w:rsid w:val="001811A9"/>
    <w:rsid w:val="00181A4A"/>
    <w:rsid w:val="00185243"/>
    <w:rsid w:val="001946BB"/>
    <w:rsid w:val="0019492D"/>
    <w:rsid w:val="001978C7"/>
    <w:rsid w:val="001B0EE9"/>
    <w:rsid w:val="001B441B"/>
    <w:rsid w:val="001B65B3"/>
    <w:rsid w:val="001E6EAF"/>
    <w:rsid w:val="002029A6"/>
    <w:rsid w:val="0021684C"/>
    <w:rsid w:val="00221049"/>
    <w:rsid w:val="0022538A"/>
    <w:rsid w:val="00234902"/>
    <w:rsid w:val="0023554F"/>
    <w:rsid w:val="002408EA"/>
    <w:rsid w:val="002819D7"/>
    <w:rsid w:val="0028430C"/>
    <w:rsid w:val="002A5B6D"/>
    <w:rsid w:val="002B0180"/>
    <w:rsid w:val="002C1A7E"/>
    <w:rsid w:val="002D3376"/>
    <w:rsid w:val="00311ED0"/>
    <w:rsid w:val="00314316"/>
    <w:rsid w:val="003314C5"/>
    <w:rsid w:val="00346013"/>
    <w:rsid w:val="003648C5"/>
    <w:rsid w:val="003722FA"/>
    <w:rsid w:val="00382C98"/>
    <w:rsid w:val="003C4433"/>
    <w:rsid w:val="003C7AAF"/>
    <w:rsid w:val="00400F1D"/>
    <w:rsid w:val="00404F27"/>
    <w:rsid w:val="004075B6"/>
    <w:rsid w:val="00420952"/>
    <w:rsid w:val="004327C3"/>
    <w:rsid w:val="00433EFF"/>
    <w:rsid w:val="00434359"/>
    <w:rsid w:val="00443081"/>
    <w:rsid w:val="00446BEE"/>
    <w:rsid w:val="004D7AB8"/>
    <w:rsid w:val="005025A1"/>
    <w:rsid w:val="00506D5B"/>
    <w:rsid w:val="005144D2"/>
    <w:rsid w:val="00583808"/>
    <w:rsid w:val="00597F9C"/>
    <w:rsid w:val="005B4EF4"/>
    <w:rsid w:val="005C65F7"/>
    <w:rsid w:val="005E0804"/>
    <w:rsid w:val="005E4D13"/>
    <w:rsid w:val="00602015"/>
    <w:rsid w:val="006921E1"/>
    <w:rsid w:val="006B163E"/>
    <w:rsid w:val="006C2D30"/>
    <w:rsid w:val="006C7078"/>
    <w:rsid w:val="006F4B25"/>
    <w:rsid w:val="006F6496"/>
    <w:rsid w:val="00736348"/>
    <w:rsid w:val="00746276"/>
    <w:rsid w:val="00760908"/>
    <w:rsid w:val="00763180"/>
    <w:rsid w:val="007F238D"/>
    <w:rsid w:val="007F7240"/>
    <w:rsid w:val="00823938"/>
    <w:rsid w:val="00861B92"/>
    <w:rsid w:val="00861E5C"/>
    <w:rsid w:val="00877C7C"/>
    <w:rsid w:val="008814FB"/>
    <w:rsid w:val="008D28F0"/>
    <w:rsid w:val="008E3A2D"/>
    <w:rsid w:val="008E54E1"/>
    <w:rsid w:val="008F5E30"/>
    <w:rsid w:val="009010AE"/>
    <w:rsid w:val="009144D9"/>
    <w:rsid w:val="00914D7F"/>
    <w:rsid w:val="00920498"/>
    <w:rsid w:val="00947FAB"/>
    <w:rsid w:val="00986BC6"/>
    <w:rsid w:val="0099550F"/>
    <w:rsid w:val="009B0D95"/>
    <w:rsid w:val="009C1F2B"/>
    <w:rsid w:val="009E571A"/>
    <w:rsid w:val="009E58D6"/>
    <w:rsid w:val="009E680B"/>
    <w:rsid w:val="009F66BF"/>
    <w:rsid w:val="009F74FD"/>
    <w:rsid w:val="00A11B46"/>
    <w:rsid w:val="00A15A1F"/>
    <w:rsid w:val="00A17C4E"/>
    <w:rsid w:val="00A2001A"/>
    <w:rsid w:val="00A25D6F"/>
    <w:rsid w:val="00A26E3C"/>
    <w:rsid w:val="00A3325A"/>
    <w:rsid w:val="00A43013"/>
    <w:rsid w:val="00A473A8"/>
    <w:rsid w:val="00A5098D"/>
    <w:rsid w:val="00A50F6C"/>
    <w:rsid w:val="00A63677"/>
    <w:rsid w:val="00AA4CA9"/>
    <w:rsid w:val="00AE3376"/>
    <w:rsid w:val="00AF108A"/>
    <w:rsid w:val="00B02E55"/>
    <w:rsid w:val="00B036C1"/>
    <w:rsid w:val="00B07F8A"/>
    <w:rsid w:val="00B332D0"/>
    <w:rsid w:val="00B4222B"/>
    <w:rsid w:val="00B5431F"/>
    <w:rsid w:val="00BA27AD"/>
    <w:rsid w:val="00BB32E3"/>
    <w:rsid w:val="00BF0E23"/>
    <w:rsid w:val="00BF7FE0"/>
    <w:rsid w:val="00C10BDF"/>
    <w:rsid w:val="00C670BB"/>
    <w:rsid w:val="00C81104"/>
    <w:rsid w:val="00C8582C"/>
    <w:rsid w:val="00C87F8A"/>
    <w:rsid w:val="00C96411"/>
    <w:rsid w:val="00CB5671"/>
    <w:rsid w:val="00CE1E0E"/>
    <w:rsid w:val="00CF58B7"/>
    <w:rsid w:val="00D351C1"/>
    <w:rsid w:val="00D35EFB"/>
    <w:rsid w:val="00D504B3"/>
    <w:rsid w:val="00D607D5"/>
    <w:rsid w:val="00D86BF0"/>
    <w:rsid w:val="00D97AA1"/>
    <w:rsid w:val="00DE2DF2"/>
    <w:rsid w:val="00E41B12"/>
    <w:rsid w:val="00E51920"/>
    <w:rsid w:val="00E64120"/>
    <w:rsid w:val="00E660A1"/>
    <w:rsid w:val="00E92B4B"/>
    <w:rsid w:val="00EA3CCF"/>
    <w:rsid w:val="00EB3CCD"/>
    <w:rsid w:val="00EE6AC0"/>
    <w:rsid w:val="00F055F1"/>
    <w:rsid w:val="00F11CEF"/>
    <w:rsid w:val="00F27B62"/>
    <w:rsid w:val="00F314C0"/>
    <w:rsid w:val="00F5782E"/>
    <w:rsid w:val="00F610AF"/>
    <w:rsid w:val="00F912D9"/>
    <w:rsid w:val="00FA2C5A"/>
    <w:rsid w:val="00FB66E5"/>
    <w:rsid w:val="00FC2D11"/>
    <w:rsid w:val="00FC6230"/>
    <w:rsid w:val="00FD744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251C9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1C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104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2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fa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vcs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7103-C161-4E35-B800-E643B00A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1732</Words>
  <Characters>11286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9</cp:revision>
  <dcterms:created xsi:type="dcterms:W3CDTF">2020-07-21T10:38:00Z</dcterms:created>
  <dcterms:modified xsi:type="dcterms:W3CDTF">2020-07-21T15:57:00Z</dcterms:modified>
</cp:coreProperties>
</file>