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4DF0" w14:textId="77777777" w:rsidR="008D1F91" w:rsidRDefault="008D1F91" w:rsidP="008D1F91">
      <w:pPr>
        <w:rPr>
          <w:rFonts w:ascii="Arial" w:eastAsia="Calibri" w:hAnsi="Arial" w:cs="Arial"/>
          <w:bCs/>
          <w:lang w:eastAsia="en-US"/>
        </w:rPr>
      </w:pPr>
    </w:p>
    <w:p w14:paraId="3D4C2927" w14:textId="77777777" w:rsidR="008D1F91" w:rsidRDefault="008D1F91" w:rsidP="008D1F91">
      <w:pPr>
        <w:rPr>
          <w:rFonts w:ascii="Arial" w:eastAsia="Calibri" w:hAnsi="Arial" w:cs="Arial"/>
          <w:bCs/>
          <w:lang w:eastAsia="en-US"/>
        </w:rPr>
      </w:pPr>
    </w:p>
    <w:p w14:paraId="3B93B3DE" w14:textId="1117F28C" w:rsidR="005640F6" w:rsidRPr="000C36A2" w:rsidRDefault="008D1F91" w:rsidP="008D1F91">
      <w:pPr>
        <w:jc w:val="center"/>
        <w:rPr>
          <w:rFonts w:ascii="Arial" w:hAnsi="Arial" w:cs="Arial"/>
          <w:b/>
          <w:bCs/>
          <w:sz w:val="32"/>
          <w:szCs w:val="32"/>
        </w:rPr>
      </w:pPr>
      <w:r w:rsidRPr="000C36A2">
        <w:rPr>
          <w:rFonts w:ascii="Arial" w:hAnsi="Arial" w:cs="Arial"/>
          <w:b/>
          <w:bCs/>
          <w:sz w:val="32"/>
          <w:szCs w:val="32"/>
        </w:rPr>
        <w:t>NA</w:t>
      </w:r>
      <w:r w:rsidR="005640F6" w:rsidRPr="000C36A2">
        <w:rPr>
          <w:rFonts w:ascii="Arial" w:hAnsi="Arial" w:cs="Arial"/>
          <w:b/>
          <w:bCs/>
          <w:sz w:val="32"/>
          <w:szCs w:val="32"/>
        </w:rPr>
        <w:t>TIONAL INSTITUTE FOR HEALTH AND CARE EXCELLENCE</w:t>
      </w:r>
    </w:p>
    <w:p w14:paraId="586DD7B2" w14:textId="77777777" w:rsidR="008D1F91" w:rsidRDefault="008D1F91" w:rsidP="00A50587">
      <w:pPr>
        <w:pStyle w:val="Paragraphnonumbers"/>
        <w:spacing w:after="0"/>
        <w:jc w:val="center"/>
        <w:rPr>
          <w:b/>
          <w:bCs/>
          <w:sz w:val="32"/>
          <w:szCs w:val="32"/>
        </w:rPr>
      </w:pPr>
    </w:p>
    <w:p w14:paraId="2C680D23" w14:textId="7E177C26" w:rsidR="005640F6" w:rsidRDefault="00D87EDC" w:rsidP="00A50587">
      <w:pPr>
        <w:pStyle w:val="Paragraphnonumbers"/>
        <w:spacing w:after="0"/>
        <w:jc w:val="center"/>
        <w:rPr>
          <w:b/>
          <w:bCs/>
          <w:sz w:val="32"/>
          <w:szCs w:val="32"/>
        </w:rPr>
      </w:pPr>
      <w:r w:rsidRPr="00310467">
        <w:rPr>
          <w:b/>
          <w:bCs/>
          <w:sz w:val="32"/>
          <w:szCs w:val="32"/>
        </w:rPr>
        <w:t>NICE</w:t>
      </w:r>
      <w:r w:rsidR="00EE2C1D">
        <w:rPr>
          <w:b/>
          <w:bCs/>
          <w:sz w:val="32"/>
          <w:szCs w:val="32"/>
        </w:rPr>
        <w:t xml:space="preserve"> Centre for G</w:t>
      </w:r>
      <w:r w:rsidRPr="00310467">
        <w:rPr>
          <w:b/>
          <w:bCs/>
          <w:sz w:val="32"/>
          <w:szCs w:val="32"/>
        </w:rPr>
        <w:t>uidelines</w:t>
      </w:r>
    </w:p>
    <w:p w14:paraId="4116ECA9" w14:textId="77777777" w:rsidR="00E3419E" w:rsidRPr="00310467" w:rsidRDefault="00E3419E" w:rsidP="00A50587">
      <w:pPr>
        <w:pStyle w:val="Paragraphnonumbers"/>
        <w:spacing w:after="0"/>
        <w:jc w:val="center"/>
        <w:rPr>
          <w:b/>
          <w:bCs/>
          <w:sz w:val="32"/>
          <w:szCs w:val="32"/>
        </w:rPr>
      </w:pPr>
    </w:p>
    <w:p w14:paraId="2ECCC81D" w14:textId="2C9B66DA" w:rsidR="005640F6" w:rsidRPr="001B335E" w:rsidRDefault="005640F6" w:rsidP="001B335E">
      <w:pPr>
        <w:pStyle w:val="Paragraphnonumbers"/>
        <w:jc w:val="center"/>
        <w:rPr>
          <w:b/>
          <w:bCs/>
          <w:sz w:val="32"/>
          <w:szCs w:val="32"/>
        </w:rPr>
      </w:pPr>
      <w:r w:rsidRPr="00310467">
        <w:rPr>
          <w:b/>
          <w:bCs/>
          <w:sz w:val="32"/>
          <w:szCs w:val="32"/>
        </w:rPr>
        <w:t>Equality</w:t>
      </w:r>
      <w:r w:rsidR="00D93B85" w:rsidRPr="00310467">
        <w:rPr>
          <w:b/>
          <w:bCs/>
          <w:sz w:val="32"/>
          <w:szCs w:val="32"/>
        </w:rPr>
        <w:t xml:space="preserve"> and health inequalities</w:t>
      </w:r>
      <w:r w:rsidRPr="00310467">
        <w:rPr>
          <w:b/>
          <w:bCs/>
          <w:sz w:val="32"/>
          <w:szCs w:val="32"/>
        </w:rPr>
        <w:t xml:space="preserve"> assessment</w:t>
      </w:r>
      <w:r w:rsidR="00C43618">
        <w:rPr>
          <w:b/>
          <w:bCs/>
          <w:sz w:val="32"/>
          <w:szCs w:val="32"/>
        </w:rPr>
        <w:t xml:space="preserve"> </w:t>
      </w:r>
      <w:r w:rsidR="0008249E" w:rsidRPr="00310467">
        <w:rPr>
          <w:b/>
          <w:bCs/>
          <w:sz w:val="32"/>
          <w:szCs w:val="32"/>
        </w:rPr>
        <w:t>(</w:t>
      </w:r>
      <w:r w:rsidR="006248D8">
        <w:rPr>
          <w:b/>
          <w:bCs/>
          <w:sz w:val="32"/>
          <w:szCs w:val="32"/>
        </w:rPr>
        <w:t>EHIA</w:t>
      </w:r>
      <w:r w:rsidR="0008249E" w:rsidRPr="00310467">
        <w:rPr>
          <w:b/>
          <w:bCs/>
          <w:sz w:val="32"/>
          <w:szCs w:val="32"/>
        </w:rPr>
        <w:t>)</w:t>
      </w:r>
      <w:r w:rsidR="00310467" w:rsidRPr="00310467">
        <w:rPr>
          <w:b/>
          <w:bCs/>
          <w:sz w:val="32"/>
          <w:szCs w:val="32"/>
        </w:rPr>
        <w:t xml:space="preserve"> </w:t>
      </w:r>
    </w:p>
    <w:p w14:paraId="0125D68F" w14:textId="27C86FAC" w:rsidR="005640F6" w:rsidRPr="00310467" w:rsidRDefault="003C1A18" w:rsidP="00A50587">
      <w:pPr>
        <w:pStyle w:val="Paragraphnonumbers"/>
        <w:spacing w:after="0"/>
        <w:jc w:val="center"/>
        <w:rPr>
          <w:b/>
          <w:bCs/>
          <w:sz w:val="32"/>
          <w:szCs w:val="32"/>
        </w:rPr>
      </w:pPr>
      <w:r w:rsidRPr="003C1A18">
        <w:rPr>
          <w:b/>
          <w:bCs/>
          <w:sz w:val="32"/>
          <w:szCs w:val="32"/>
        </w:rPr>
        <w:t xml:space="preserve">Meningitis (bacterial) and meningococcal disease </w:t>
      </w:r>
    </w:p>
    <w:p w14:paraId="23A4CD25" w14:textId="77777777" w:rsidR="00DE2E6B" w:rsidRPr="0078563E" w:rsidRDefault="00DE2E6B" w:rsidP="00570494">
      <w:pPr>
        <w:pStyle w:val="Default"/>
        <w:spacing w:line="276" w:lineRule="auto"/>
        <w:rPr>
          <w:rFonts w:ascii="Arial" w:hAnsi="Arial" w:cs="Arial"/>
        </w:rPr>
      </w:pPr>
    </w:p>
    <w:p w14:paraId="045EC9D5" w14:textId="2E5A5F42" w:rsidR="00A50587" w:rsidRDefault="00570494" w:rsidP="00570494">
      <w:pPr>
        <w:pStyle w:val="Paragraphnonumbers"/>
      </w:pPr>
      <w:r w:rsidRPr="0078563E">
        <w:t xml:space="preserve">The </w:t>
      </w:r>
      <w:r w:rsidR="00C43618">
        <w:t>considerations and</w:t>
      </w:r>
      <w:r w:rsidR="00294C17">
        <w:t xml:space="preserve"> potential</w:t>
      </w:r>
      <w:r w:rsidR="00C43618">
        <w:t xml:space="preserve"> impact </w:t>
      </w:r>
      <w:r w:rsidR="00294C17">
        <w:t>on</w:t>
      </w:r>
      <w:r w:rsidR="00294C17" w:rsidRPr="0078563E">
        <w:t xml:space="preserve"> </w:t>
      </w:r>
      <w:r w:rsidRPr="0078563E">
        <w:t xml:space="preserve">equality </w:t>
      </w:r>
      <w:r>
        <w:t xml:space="preserve">and health inequalities </w:t>
      </w:r>
      <w:r w:rsidRPr="0078563E">
        <w:t>ha</w:t>
      </w:r>
      <w:r w:rsidR="00C43618">
        <w:t>ve</w:t>
      </w:r>
      <w:r w:rsidRPr="0078563E">
        <w:t xml:space="preserve"> been </w:t>
      </w:r>
      <w:r w:rsidR="00294C17">
        <w:t>considered</w:t>
      </w:r>
      <w:r w:rsidR="00294C17" w:rsidRPr="0078563E">
        <w:t xml:space="preserve"> </w:t>
      </w:r>
      <w:r w:rsidR="00294C17">
        <w:t>throughout the</w:t>
      </w:r>
      <w:r w:rsidR="00294C17" w:rsidRPr="0078563E">
        <w:t xml:space="preserve"> </w:t>
      </w:r>
      <w:r w:rsidR="00265FAC">
        <w:t>quality standard</w:t>
      </w:r>
      <w:r w:rsidR="00265FAC" w:rsidRPr="0078563E">
        <w:t xml:space="preserve"> </w:t>
      </w:r>
      <w:r w:rsidR="00294C17" w:rsidRPr="0078563E">
        <w:t>development</w:t>
      </w:r>
      <w:r w:rsidR="00294C17">
        <w:t xml:space="preserve">, process </w:t>
      </w:r>
      <w:r w:rsidRPr="0078563E">
        <w:t>according to the principles of the NICE equality policy</w:t>
      </w:r>
      <w:r>
        <w:t xml:space="preserve"> and those outlined in</w:t>
      </w:r>
      <w:r w:rsidR="00AF7D51">
        <w:t xml:space="preserve"> </w:t>
      </w:r>
      <w:hyperlink r:id="rId7" w:history="1">
        <w:r w:rsidR="00265FAC">
          <w:rPr>
            <w:rStyle w:val="Hyperlink"/>
          </w:rPr>
          <w:t>Quality Standards process guide</w:t>
        </w:r>
      </w:hyperlink>
      <w:r w:rsidR="00AF7D51">
        <w:t>.</w:t>
      </w:r>
    </w:p>
    <w:p w14:paraId="6814A969" w14:textId="320556C3" w:rsidR="00DF46C0" w:rsidRPr="000A213F" w:rsidRDefault="00FE16C4" w:rsidP="006320D4">
      <w:pPr>
        <w:pStyle w:val="Paragraphnonumbers"/>
        <w:spacing w:after="0"/>
        <w:jc w:val="center"/>
        <w:rPr>
          <w:b/>
          <w:bCs/>
          <w:sz w:val="32"/>
          <w:szCs w:val="32"/>
          <w:shd w:val="clear" w:color="auto" w:fill="BFBFBF"/>
        </w:rPr>
      </w:pPr>
      <w:r>
        <w:br w:type="page"/>
      </w:r>
      <w:bookmarkStart w:id="0" w:name="_Toc109224098"/>
    </w:p>
    <w:p w14:paraId="7E9D3265" w14:textId="29F9B1D4" w:rsidR="00570494" w:rsidRDefault="003778FE" w:rsidP="0096171A">
      <w:pPr>
        <w:pStyle w:val="Heading1"/>
      </w:pPr>
      <w:bookmarkStart w:id="1" w:name="_Toc138944320"/>
      <w:r>
        <w:lastRenderedPageBreak/>
        <w:t xml:space="preserve">STAGE </w:t>
      </w:r>
      <w:r w:rsidR="006320D4">
        <w:t>1</w:t>
      </w:r>
      <w:r w:rsidR="009C60B5">
        <w:t>.</w:t>
      </w:r>
      <w:r w:rsidR="00840E51">
        <w:t xml:space="preserve"> </w:t>
      </w:r>
      <w:r w:rsidR="006320D4">
        <w:t>Topic engagement</w:t>
      </w:r>
      <w:bookmarkEnd w:id="1"/>
      <w:r w:rsidR="00840E51">
        <w:t xml:space="preserve"> </w:t>
      </w:r>
      <w:r w:rsidR="005F14B5">
        <w:t xml:space="preserve">  </w:t>
      </w:r>
      <w:bookmarkEnd w:id="0"/>
      <w:r w:rsidR="005F14B5">
        <w:t xml:space="preserve"> </w:t>
      </w:r>
    </w:p>
    <w:p w14:paraId="37E13E1C" w14:textId="5C5C67B4" w:rsidR="006210D3" w:rsidRPr="006210D3" w:rsidRDefault="006210D3" w:rsidP="009623B5">
      <w:pPr>
        <w:pStyle w:val="Paragraph"/>
      </w:pPr>
      <w:r>
        <w:t>Date of completion:</w:t>
      </w:r>
      <w:r w:rsidR="004273C9">
        <w:t xml:space="preserve"> </w:t>
      </w:r>
      <w:r w:rsidR="00627E54">
        <w:t>22/11/2023</w:t>
      </w:r>
    </w:p>
    <w:tbl>
      <w:tblPr>
        <w:tblpPr w:leftFromText="180" w:rightFromText="180" w:vertAnchor="text" w:tblpY="102"/>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1"/>
      </w:tblGrid>
      <w:tr w:rsidR="00EB653E" w:rsidRPr="0078563E" w14:paraId="7E9143B1" w14:textId="77777777" w:rsidTr="00E3419E">
        <w:trPr>
          <w:trHeight w:val="383"/>
        </w:trPr>
        <w:tc>
          <w:tcPr>
            <w:tcW w:w="9721" w:type="dxa"/>
            <w:shd w:val="clear" w:color="auto" w:fill="auto"/>
          </w:tcPr>
          <w:p w14:paraId="5AEE2F16" w14:textId="4238927A" w:rsidR="00EB653E" w:rsidRPr="00451133" w:rsidRDefault="00242ABB" w:rsidP="00242ABB">
            <w:pPr>
              <w:pStyle w:val="Paragraph"/>
              <w:numPr>
                <w:ilvl w:val="1"/>
                <w:numId w:val="35"/>
              </w:numPr>
            </w:pPr>
            <w:bookmarkStart w:id="2" w:name="_Hlk110604024"/>
            <w:r>
              <w:t xml:space="preserve"> </w:t>
            </w:r>
            <w:r w:rsidR="00EB653E">
              <w:t>What</w:t>
            </w:r>
            <w:r w:rsidR="00025DBE">
              <w:t xml:space="preserve"> approaches have</w:t>
            </w:r>
            <w:r w:rsidR="00EB653E">
              <w:t xml:space="preserve"> been </w:t>
            </w:r>
            <w:r w:rsidR="00025DBE">
              <w:t>used</w:t>
            </w:r>
            <w:r w:rsidR="00EB653E">
              <w:t xml:space="preserve"> to identify potential equality and health inequalities issues</w:t>
            </w:r>
            <w:r w:rsidR="00D14D16">
              <w:t xml:space="preserve"> </w:t>
            </w:r>
            <w:r w:rsidR="00EB653E">
              <w:t>during</w:t>
            </w:r>
            <w:r w:rsidR="00D14D16">
              <w:t xml:space="preserve"> </w:t>
            </w:r>
            <w:r w:rsidR="00EB653E">
              <w:t xml:space="preserve">development of the </w:t>
            </w:r>
            <w:r w:rsidR="006320D4">
              <w:t>topic engagement proforma</w:t>
            </w:r>
            <w:r w:rsidR="00EB653E">
              <w:t>?</w:t>
            </w:r>
            <w:bookmarkEnd w:id="2"/>
          </w:p>
        </w:tc>
      </w:tr>
      <w:tr w:rsidR="00EB653E" w:rsidRPr="0078563E" w14:paraId="0F41CE24" w14:textId="77777777" w:rsidTr="00400674">
        <w:trPr>
          <w:trHeight w:val="945"/>
        </w:trPr>
        <w:tc>
          <w:tcPr>
            <w:tcW w:w="9721" w:type="dxa"/>
            <w:shd w:val="clear" w:color="auto" w:fill="auto"/>
          </w:tcPr>
          <w:p w14:paraId="75350D07" w14:textId="0209C1A9" w:rsidR="00EB653E" w:rsidRPr="00ED0991" w:rsidRDefault="000B6454" w:rsidP="00EB06EF">
            <w:pPr>
              <w:pStyle w:val="Paragraphnonumbers"/>
              <w:tabs>
                <w:tab w:val="left" w:pos="8402"/>
              </w:tabs>
              <w:rPr>
                <w:rFonts w:cs="Arial"/>
              </w:rPr>
            </w:pPr>
            <w:r w:rsidRPr="00ED0991">
              <w:rPr>
                <w:rFonts w:cs="Arial"/>
              </w:rPr>
              <w:t>Review</w:t>
            </w:r>
            <w:r w:rsidR="00ED0991" w:rsidRPr="00ED0991">
              <w:rPr>
                <w:rFonts w:cs="Arial"/>
              </w:rPr>
              <w:t xml:space="preserve"> of</w:t>
            </w:r>
            <w:r w:rsidRPr="00ED0991">
              <w:rPr>
                <w:rFonts w:cs="Arial"/>
              </w:rPr>
              <w:t xml:space="preserve"> the </w:t>
            </w:r>
            <w:r w:rsidR="00400674" w:rsidRPr="00ED0991">
              <w:rPr>
                <w:rFonts w:cs="Arial"/>
              </w:rPr>
              <w:t>E</w:t>
            </w:r>
            <w:r w:rsidR="00E83B48">
              <w:rPr>
                <w:rFonts w:cs="Arial"/>
              </w:rPr>
              <w:t>H</w:t>
            </w:r>
            <w:r w:rsidR="00400674" w:rsidRPr="00ED0991">
              <w:rPr>
                <w:rFonts w:cs="Arial"/>
              </w:rPr>
              <w:t xml:space="preserve">IA for </w:t>
            </w:r>
            <w:r w:rsidRPr="00ED0991">
              <w:rPr>
                <w:rFonts w:cs="Arial"/>
              </w:rPr>
              <w:t xml:space="preserve">the </w:t>
            </w:r>
            <w:r w:rsidR="00400674" w:rsidRPr="00ED0991">
              <w:rPr>
                <w:rFonts w:cs="Arial"/>
              </w:rPr>
              <w:t xml:space="preserve">source </w:t>
            </w:r>
            <w:r w:rsidR="00400674" w:rsidRPr="00D97F35">
              <w:rPr>
                <w:rFonts w:cs="Arial"/>
              </w:rPr>
              <w:t xml:space="preserve">guideline </w:t>
            </w:r>
            <w:hyperlink r:id="rId8" w:tgtFrame="_top" w:history="1">
              <w:r w:rsidR="00ED0991" w:rsidRPr="00D97F35">
                <w:t xml:space="preserve"> </w:t>
              </w:r>
              <w:r w:rsidR="00ED0991" w:rsidRPr="00D97F35">
                <w:rPr>
                  <w:rStyle w:val="Hyperlink"/>
                  <w:rFonts w:cs="Arial"/>
                  <w:color w:val="005EA5"/>
                </w:rPr>
                <w:t>Meningitis (bacterial) and meningococcal disease : recognition, diagnosis and management</w:t>
              </w:r>
              <w:r w:rsidR="00400674" w:rsidRPr="00D97F35">
                <w:rPr>
                  <w:rStyle w:val="Hyperlink"/>
                  <w:rFonts w:cs="Arial"/>
                  <w:color w:val="005EA5"/>
                </w:rPr>
                <w:t xml:space="preserve">. NICE guideline </w:t>
              </w:r>
              <w:r w:rsidR="00ED0991" w:rsidRPr="00D97F35">
                <w:rPr>
                  <w:rStyle w:val="Hyperlink"/>
                  <w:rFonts w:cs="Arial"/>
                  <w:color w:val="005EA5"/>
                </w:rPr>
                <w:t>in development.</w:t>
              </w:r>
            </w:hyperlink>
            <w:r w:rsidR="00400674" w:rsidRPr="00D97F35">
              <w:rPr>
                <w:rFonts w:cs="Arial"/>
                <w:color w:val="0E0E0E"/>
              </w:rPr>
              <w:t> (</w:t>
            </w:r>
            <w:r w:rsidR="00ED0991" w:rsidRPr="00D97F35">
              <w:rPr>
                <w:rFonts w:cs="Arial"/>
                <w:color w:val="0E0E0E"/>
              </w:rPr>
              <w:t>Publication date expected to be 21 February 2024</w:t>
            </w:r>
            <w:r w:rsidR="00400674" w:rsidRPr="00D97F35">
              <w:rPr>
                <w:rFonts w:cs="Arial"/>
                <w:color w:val="0E0E0E"/>
              </w:rPr>
              <w:t>)</w:t>
            </w:r>
          </w:p>
        </w:tc>
      </w:tr>
    </w:tbl>
    <w:p w14:paraId="6A8DF3A6" w14:textId="77777777" w:rsidR="008A6492" w:rsidRDefault="008A6492" w:rsidP="00C14F15">
      <w:pPr>
        <w:pStyle w:val="Paragraphnonumbers"/>
        <w:rPr>
          <w:rFonts w:cs="Arial"/>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96171A" w:rsidRPr="00094590" w14:paraId="05C1ABEF" w14:textId="77777777" w:rsidTr="0096171A">
        <w:tc>
          <w:tcPr>
            <w:tcW w:w="9704" w:type="dxa"/>
            <w:shd w:val="clear" w:color="auto" w:fill="auto"/>
          </w:tcPr>
          <w:p w14:paraId="38E008E3" w14:textId="10F612BC" w:rsidR="001553E9" w:rsidRDefault="00242ABB" w:rsidP="00242ABB">
            <w:pPr>
              <w:pStyle w:val="Paragraph"/>
              <w:numPr>
                <w:ilvl w:val="1"/>
                <w:numId w:val="35"/>
              </w:numPr>
            </w:pPr>
            <w:bookmarkStart w:id="3" w:name="_Hlk110604289"/>
            <w:r>
              <w:t xml:space="preserve"> </w:t>
            </w:r>
            <w:r w:rsidR="0096171A">
              <w:t>What</w:t>
            </w:r>
            <w:r w:rsidR="0096171A" w:rsidRPr="0078563E">
              <w:t xml:space="preserve"> potential equality</w:t>
            </w:r>
            <w:r w:rsidR="0096171A">
              <w:t xml:space="preserve"> and health inequalities</w:t>
            </w:r>
            <w:r w:rsidR="0096171A" w:rsidRPr="0078563E">
              <w:t xml:space="preserve"> issues </w:t>
            </w:r>
            <w:r w:rsidR="0096171A">
              <w:t xml:space="preserve">have </w:t>
            </w:r>
            <w:r w:rsidR="0096171A" w:rsidRPr="0078563E">
              <w:t xml:space="preserve">been identified during development of the </w:t>
            </w:r>
            <w:r w:rsidR="006320D4">
              <w:t>topic engagement proforma</w:t>
            </w:r>
            <w:r w:rsidR="0096171A" w:rsidRPr="0078563E">
              <w:t>?</w:t>
            </w:r>
            <w:bookmarkEnd w:id="3"/>
          </w:p>
        </w:tc>
      </w:tr>
      <w:tr w:rsidR="00694918" w:rsidRPr="00094590" w14:paraId="2B9FDC2E" w14:textId="77777777" w:rsidTr="001553E9">
        <w:tc>
          <w:tcPr>
            <w:tcW w:w="9704" w:type="dxa"/>
            <w:shd w:val="clear" w:color="auto" w:fill="auto"/>
          </w:tcPr>
          <w:p w14:paraId="3B46D02F" w14:textId="77777777" w:rsidR="00ED0991" w:rsidRDefault="00400674" w:rsidP="00C41A21">
            <w:pPr>
              <w:pStyle w:val="Paragraph"/>
              <w:numPr>
                <w:ilvl w:val="0"/>
                <w:numId w:val="42"/>
              </w:numPr>
              <w:rPr>
                <w:i/>
                <w:iCs/>
              </w:rPr>
            </w:pPr>
            <w:r w:rsidRPr="000B34EB">
              <w:rPr>
                <w:i/>
                <w:iCs/>
              </w:rPr>
              <w:t>Protected characteristics outlined in the Equality Act 2010</w:t>
            </w:r>
            <w:r w:rsidR="0017590A" w:rsidRPr="000B34EB">
              <w:rPr>
                <w:i/>
                <w:iCs/>
              </w:rPr>
              <w:t xml:space="preserve"> (age, disability, gender reassignment, pregnancy and maternity, race, religion or belief, sex, sexual orientatio</w:t>
            </w:r>
            <w:r w:rsidR="0017590A" w:rsidRPr="00A103FE">
              <w:rPr>
                <w:i/>
                <w:iCs/>
              </w:rPr>
              <w:t>n)</w:t>
            </w:r>
            <w:r w:rsidRPr="00A103FE">
              <w:rPr>
                <w:i/>
                <w:iCs/>
              </w:rPr>
              <w:t xml:space="preserve">: </w:t>
            </w:r>
          </w:p>
          <w:p w14:paraId="75F45F2C" w14:textId="331AA6F4" w:rsidR="00400674" w:rsidRPr="00A103FE" w:rsidRDefault="000B6454" w:rsidP="00ED0991">
            <w:pPr>
              <w:pStyle w:val="Paragraph"/>
              <w:ind w:left="360"/>
              <w:rPr>
                <w:i/>
                <w:iCs/>
              </w:rPr>
            </w:pPr>
            <w:r w:rsidRPr="00A103FE">
              <w:t>Race:</w:t>
            </w:r>
            <w:r w:rsidRPr="00A103FE">
              <w:rPr>
                <w:i/>
                <w:iCs/>
              </w:rPr>
              <w:t xml:space="preserve"> </w:t>
            </w:r>
            <w:r w:rsidR="000B34EB" w:rsidRPr="00A103FE">
              <w:t xml:space="preserve">There is a potential equality issue for people with </w:t>
            </w:r>
            <w:r w:rsidR="00FD712F">
              <w:t>black or brown</w:t>
            </w:r>
            <w:r w:rsidR="00FD712F" w:rsidRPr="00A103FE">
              <w:t xml:space="preserve"> </w:t>
            </w:r>
            <w:r w:rsidR="000B34EB" w:rsidRPr="00A103FE">
              <w:t>skin, for example of African, African</w:t>
            </w:r>
            <w:r w:rsidR="000B34EB">
              <w:t xml:space="preserve">-Caribbean, Middle Eastern and South Asian origin, as the detection of the typical rash associated with meningococcal disease can be harder to identify on </w:t>
            </w:r>
            <w:r w:rsidR="00D97F35">
              <w:t>black or brown</w:t>
            </w:r>
            <w:r w:rsidR="000B34EB">
              <w:t xml:space="preserve"> skin.</w:t>
            </w:r>
          </w:p>
          <w:p w14:paraId="04014968" w14:textId="417F00C3" w:rsidR="00A103FE" w:rsidRPr="00A103FE" w:rsidRDefault="00A103FE" w:rsidP="00A103FE">
            <w:pPr>
              <w:pStyle w:val="Paragraph"/>
              <w:ind w:left="360"/>
            </w:pPr>
            <w:r>
              <w:t xml:space="preserve">Disability / race: It is important that parents and carers and </w:t>
            </w:r>
            <w:r w:rsidR="00FD712F">
              <w:t xml:space="preserve">people with suspected or confirmed meningitis (bacterial) or meningococcal disease </w:t>
            </w:r>
            <w:r>
              <w:t xml:space="preserve">receive accessible information about the symptoms, </w:t>
            </w:r>
            <w:proofErr w:type="gramStart"/>
            <w:r>
              <w:t>diagnosis</w:t>
            </w:r>
            <w:proofErr w:type="gramEnd"/>
            <w:r>
              <w:t xml:space="preserve"> and treatment of meningitis. </w:t>
            </w:r>
          </w:p>
          <w:p w14:paraId="0E2B12D4" w14:textId="53F08845" w:rsidR="000B34EB" w:rsidRDefault="000B34EB" w:rsidP="000B34EB">
            <w:pPr>
              <w:pStyle w:val="Paragraph"/>
              <w:ind w:left="360"/>
            </w:pPr>
            <w:r w:rsidRPr="000B34EB">
              <w:t xml:space="preserve">Age: </w:t>
            </w:r>
            <w:r w:rsidR="006334FF">
              <w:t xml:space="preserve">Some older people may present with atypical features. </w:t>
            </w:r>
            <w:r w:rsidRPr="000B34EB">
              <w:t>Some older people may find accessing care more difficult as services cannot be designed with their needs in mind.</w:t>
            </w:r>
          </w:p>
          <w:p w14:paraId="035315B2" w14:textId="24A5C2AD" w:rsidR="00BE1944" w:rsidRDefault="00BE1944" w:rsidP="00BE1944">
            <w:pPr>
              <w:pStyle w:val="Paragraph"/>
              <w:ind w:left="360"/>
            </w:pPr>
            <w:r>
              <w:t xml:space="preserve">Age: Symptoms in young people can be missed because </w:t>
            </w:r>
            <w:r w:rsidR="00E83B48">
              <w:t xml:space="preserve">sometimes the </w:t>
            </w:r>
            <w:r>
              <w:t xml:space="preserve">assumption is made that confusion, delirium or aggressive or subdued behaviour may be caused by drink or drugs. </w:t>
            </w:r>
          </w:p>
          <w:p w14:paraId="6D522F27" w14:textId="394DA5A3" w:rsidR="00F70CBC" w:rsidRDefault="00F70CBC" w:rsidP="00BE1944">
            <w:pPr>
              <w:pStyle w:val="Paragraph"/>
              <w:ind w:left="360"/>
            </w:pPr>
            <w:r>
              <w:t xml:space="preserve">Gender reassignment / pregnancy and maternity / religion or belief / sex / sexual orientation: No issues identified. </w:t>
            </w:r>
          </w:p>
          <w:p w14:paraId="690BD3ED" w14:textId="77777777" w:rsidR="00ED0991" w:rsidRDefault="00400674" w:rsidP="001538C6">
            <w:pPr>
              <w:pStyle w:val="Paragraph"/>
              <w:numPr>
                <w:ilvl w:val="0"/>
                <w:numId w:val="42"/>
              </w:numPr>
              <w:rPr>
                <w:i/>
                <w:iCs/>
              </w:rPr>
            </w:pPr>
            <w:r w:rsidRPr="00A103FE">
              <w:rPr>
                <w:i/>
                <w:iCs/>
              </w:rPr>
              <w:t>Socioeconomic status and deprivation</w:t>
            </w:r>
            <w:r w:rsidR="0017590A" w:rsidRPr="00A103FE">
              <w:rPr>
                <w:i/>
                <w:iCs/>
              </w:rPr>
              <w:t xml:space="preserve"> (for example, variation by area deprivation such as Index of Multiple Deprivation, National Statistics Socio-economic Classification, employment status, income)</w:t>
            </w:r>
            <w:r w:rsidRPr="00A103FE">
              <w:rPr>
                <w:i/>
                <w:iCs/>
              </w:rPr>
              <w:t xml:space="preserve">: </w:t>
            </w:r>
          </w:p>
          <w:p w14:paraId="6C946113" w14:textId="104CC09A" w:rsidR="00400674" w:rsidRPr="00A103FE" w:rsidRDefault="000B6454" w:rsidP="00ED0991">
            <w:pPr>
              <w:pStyle w:val="Paragraph"/>
              <w:ind w:left="360"/>
              <w:rPr>
                <w:i/>
                <w:iCs/>
              </w:rPr>
            </w:pPr>
            <w:r w:rsidRPr="00A103FE">
              <w:t>Socio-economic factors</w:t>
            </w:r>
            <w:r w:rsidR="00A103FE" w:rsidRPr="00A103FE">
              <w:t>: People from lower socio-economic and disadvantaged backgrounds, as well as being</w:t>
            </w:r>
            <w:r w:rsidR="00A103FE">
              <w:t xml:space="preserve"> at higher risk of disease, </w:t>
            </w:r>
            <w:r w:rsidR="00D97F35">
              <w:t xml:space="preserve">experience </w:t>
            </w:r>
            <w:r w:rsidR="00D97F35" w:rsidRPr="00D97F35">
              <w:t xml:space="preserve">a higher risk of </w:t>
            </w:r>
            <w:r w:rsidR="00D97F35" w:rsidRPr="00D97F35">
              <w:lastRenderedPageBreak/>
              <w:t>loss to follow up</w:t>
            </w:r>
            <w:r w:rsidR="00D97F35">
              <w:t>. One of the reasons for this is the</w:t>
            </w:r>
            <w:r w:rsidR="00D97F35" w:rsidRPr="00D97F35">
              <w:t xml:space="preserve"> navigation of a complex care system</w:t>
            </w:r>
            <w:r w:rsidR="00A103FE" w:rsidRPr="00A103FE">
              <w:t xml:space="preserve">. </w:t>
            </w:r>
          </w:p>
          <w:p w14:paraId="4DFEC192" w14:textId="77777777" w:rsidR="00ED0991" w:rsidRPr="00ED0991" w:rsidRDefault="00A32D00" w:rsidP="00400674">
            <w:pPr>
              <w:pStyle w:val="Paragraph"/>
              <w:numPr>
                <w:ilvl w:val="0"/>
                <w:numId w:val="42"/>
              </w:numPr>
            </w:pPr>
            <w:r w:rsidRPr="00A103FE">
              <w:rPr>
                <w:i/>
                <w:iCs/>
              </w:rPr>
              <w:t>Geographical area variation</w:t>
            </w:r>
            <w:r w:rsidR="0017590A" w:rsidRPr="00A103FE">
              <w:rPr>
                <w:i/>
                <w:iCs/>
              </w:rPr>
              <w:t xml:space="preserve"> (for example, geographical differences in epidemiology or service provision- urban/rural, coastal, north/south)</w:t>
            </w:r>
            <w:r w:rsidR="00400674" w:rsidRPr="00A103FE">
              <w:rPr>
                <w:i/>
                <w:iCs/>
              </w:rPr>
              <w:t xml:space="preserve">: </w:t>
            </w:r>
          </w:p>
          <w:p w14:paraId="72D469AB" w14:textId="12EB90EE" w:rsidR="00400674" w:rsidRPr="00A103FE" w:rsidRDefault="00BE1944" w:rsidP="00ED0991">
            <w:pPr>
              <w:pStyle w:val="Paragraph"/>
              <w:ind w:left="360"/>
            </w:pPr>
            <w:r>
              <w:t>Geographical: Meningococcal disease should be considered in people who have recently</w:t>
            </w:r>
            <w:r w:rsidR="00D97F35">
              <w:t xml:space="preserve"> travelled from countries with the highest burden of disease (meningitis belt of </w:t>
            </w:r>
            <w:proofErr w:type="gramStart"/>
            <w:r w:rsidR="00D97F35">
              <w:t>Sub Saharan</w:t>
            </w:r>
            <w:proofErr w:type="gramEnd"/>
            <w:r w:rsidR="00D97F35">
              <w:t xml:space="preserve"> Africa)</w:t>
            </w:r>
            <w:r>
              <w:t xml:space="preserve"> </w:t>
            </w:r>
            <w:r w:rsidR="00D97F35">
              <w:t xml:space="preserve">and those who have attended large gatherings or events </w:t>
            </w:r>
            <w:r>
              <w:t>or events (</w:t>
            </w:r>
            <w:proofErr w:type="spellStart"/>
            <w:r w:rsidR="00D97F35">
              <w:t>eg</w:t>
            </w:r>
            <w:proofErr w:type="spellEnd"/>
            <w:r w:rsidR="00D97F35">
              <w:t xml:space="preserve"> pilgrimages, </w:t>
            </w:r>
            <w:r w:rsidR="00E55C7C">
              <w:t>university and sporting events</w:t>
            </w:r>
            <w:r>
              <w:t>) where there is an increased risk of developing the disease.</w:t>
            </w:r>
            <w:r w:rsidR="00400674" w:rsidRPr="00A103FE">
              <w:t xml:space="preserve"> </w:t>
            </w:r>
          </w:p>
          <w:p w14:paraId="64A867B8" w14:textId="0B11C8CE" w:rsidR="00BE1944" w:rsidRPr="00BE1944" w:rsidRDefault="00A32D00" w:rsidP="00BE1944">
            <w:pPr>
              <w:pStyle w:val="Paragraph"/>
              <w:numPr>
                <w:ilvl w:val="0"/>
                <w:numId w:val="42"/>
              </w:numPr>
              <w:rPr>
                <w:i/>
                <w:iCs/>
              </w:rPr>
            </w:pPr>
            <w:r w:rsidRPr="00400674">
              <w:rPr>
                <w:i/>
                <w:iCs/>
              </w:rPr>
              <w:t>Inclusion health and vulnerable groups</w:t>
            </w:r>
            <w:r w:rsidR="0017590A">
              <w:rPr>
                <w:i/>
                <w:iCs/>
              </w:rPr>
              <w:t xml:space="preserve"> (</w:t>
            </w:r>
            <w:r w:rsidR="0017590A" w:rsidRPr="00247034">
              <w:rPr>
                <w:i/>
                <w:iCs/>
              </w:rPr>
              <w:t>for example, vulnerable migrants, people experiencing homelessness, people in contact with the criminal justice system, sex workers, Gypsy, Roma and Traveller communities, young people leaving care and victims of trafficking</w:t>
            </w:r>
            <w:r w:rsidR="0017590A" w:rsidRPr="00A103FE">
              <w:rPr>
                <w:i/>
                <w:iCs/>
              </w:rPr>
              <w:t>)</w:t>
            </w:r>
            <w:r w:rsidR="00400674" w:rsidRPr="00A103FE">
              <w:rPr>
                <w:i/>
                <w:iCs/>
              </w:rPr>
              <w:t xml:space="preserve">: </w:t>
            </w:r>
            <w:r w:rsidR="00400674" w:rsidRPr="00A103FE">
              <w:t>No issues were identified at this stage of development.</w:t>
            </w:r>
          </w:p>
        </w:tc>
      </w:tr>
    </w:tbl>
    <w:p w14:paraId="3BE7CB43" w14:textId="77777777" w:rsidR="00694918" w:rsidRDefault="00694918" w:rsidP="00C14F15">
      <w:pPr>
        <w:pStyle w:val="Paragraphnonumbers"/>
        <w:rPr>
          <w:rFonts w:cs="Arial"/>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694918" w:rsidRPr="00094590" w14:paraId="7910F6BF" w14:textId="77777777" w:rsidTr="00407D0C">
        <w:trPr>
          <w:trHeight w:val="549"/>
        </w:trPr>
        <w:tc>
          <w:tcPr>
            <w:tcW w:w="9704" w:type="dxa"/>
            <w:shd w:val="clear" w:color="auto" w:fill="auto"/>
          </w:tcPr>
          <w:p w14:paraId="466DB04B" w14:textId="0B8A3024" w:rsidR="00694918" w:rsidRPr="00094590" w:rsidRDefault="00694918" w:rsidP="00242ABB">
            <w:pPr>
              <w:pStyle w:val="Paragraph"/>
              <w:numPr>
                <w:ilvl w:val="1"/>
                <w:numId w:val="35"/>
              </w:numPr>
              <w:rPr>
                <w:rFonts w:cs="Arial"/>
              </w:rPr>
            </w:pPr>
            <w:bookmarkStart w:id="4" w:name="_Hlk110604868"/>
            <w:r>
              <w:t>How can</w:t>
            </w:r>
            <w:r w:rsidRPr="00132B16">
              <w:t xml:space="preserve"> the </w:t>
            </w:r>
            <w:r>
              <w:t xml:space="preserve">identified </w:t>
            </w:r>
            <w:r w:rsidRPr="00132B16">
              <w:t xml:space="preserve">equality </w:t>
            </w:r>
            <w:r>
              <w:t xml:space="preserve">and health inequalities </w:t>
            </w:r>
            <w:r w:rsidRPr="00132B16">
              <w:t xml:space="preserve">issues </w:t>
            </w:r>
            <w:r>
              <w:t>be further explored</w:t>
            </w:r>
            <w:r w:rsidR="002D4E4E">
              <w:t xml:space="preserve"> </w:t>
            </w:r>
            <w:r>
              <w:t>and considered</w:t>
            </w:r>
            <w:r w:rsidRPr="00132B16">
              <w:t xml:space="preserve"> </w:t>
            </w:r>
            <w:r>
              <w:t>at this stage of the development process</w:t>
            </w:r>
            <w:r w:rsidRPr="00132B16">
              <w:t>?</w:t>
            </w:r>
            <w:bookmarkEnd w:id="4"/>
          </w:p>
        </w:tc>
      </w:tr>
      <w:tr w:rsidR="00694918" w:rsidRPr="00094590" w14:paraId="2F2C4AFA" w14:textId="77777777" w:rsidTr="00400674">
        <w:trPr>
          <w:trHeight w:val="2684"/>
        </w:trPr>
        <w:tc>
          <w:tcPr>
            <w:tcW w:w="9704" w:type="dxa"/>
            <w:shd w:val="clear" w:color="auto" w:fill="auto"/>
          </w:tcPr>
          <w:p w14:paraId="19EE5F66" w14:textId="231118EF" w:rsidR="000B34EB" w:rsidRDefault="000B34EB" w:rsidP="000B34EB">
            <w:pPr>
              <w:pStyle w:val="Paragraph"/>
              <w:ind w:left="33" w:hanging="33"/>
            </w:pPr>
            <w:r>
              <w:t xml:space="preserve">Race: </w:t>
            </w:r>
            <w:r w:rsidRPr="000B34EB">
              <w:t xml:space="preserve">The guideline EHIA notes that recommendations have been written about recognising bacterial meningitis and meningococcal disease and emphasised the need for more careful investigations </w:t>
            </w:r>
            <w:proofErr w:type="gramStart"/>
            <w:r w:rsidRPr="000B34EB">
              <w:t>in order to</w:t>
            </w:r>
            <w:proofErr w:type="gramEnd"/>
            <w:r w:rsidRPr="000B34EB">
              <w:t xml:space="preserve"> identify non-blanching rashes on </w:t>
            </w:r>
            <w:r w:rsidR="00D97F35">
              <w:t xml:space="preserve">black or </w:t>
            </w:r>
            <w:r w:rsidRPr="000B34EB">
              <w:t xml:space="preserve">brown skin. </w:t>
            </w:r>
            <w:r w:rsidR="008262B4">
              <w:t>These highlight the need for</w:t>
            </w:r>
            <w:r w:rsidRPr="000B34EB">
              <w:t xml:space="preserve"> practitioners to look for rashes all over the body and include reminders of this throughout the tables of symptoms and signs. </w:t>
            </w:r>
            <w:r w:rsidR="008262B4">
              <w:t xml:space="preserve">If quality statements in this area are taken forward, </w:t>
            </w:r>
            <w:r w:rsidR="00E55C7C" w:rsidRPr="00E55C7C">
              <w:t xml:space="preserve">similar considerations will be made for </w:t>
            </w:r>
            <w:r w:rsidR="008262B4">
              <w:t>the quality standard.</w:t>
            </w:r>
          </w:p>
          <w:p w14:paraId="60ECF07C" w14:textId="08D41DDF" w:rsidR="00A103FE" w:rsidRDefault="00A103FE" w:rsidP="00A103FE">
            <w:pPr>
              <w:pStyle w:val="Paragraph"/>
              <w:ind w:left="33" w:hanging="33"/>
            </w:pPr>
            <w:r>
              <w:t xml:space="preserve">Disability / race: The </w:t>
            </w:r>
            <w:r w:rsidR="008262B4">
              <w:t>guideline EHIA notes that the guideline refers</w:t>
            </w:r>
            <w:r>
              <w:t xml:space="preserve"> to the information and support needs of family, </w:t>
            </w:r>
            <w:proofErr w:type="gramStart"/>
            <w:r>
              <w:t>parents</w:t>
            </w:r>
            <w:proofErr w:type="gramEnd"/>
            <w:r>
              <w:t xml:space="preserve"> and carers in a number of recommendations ranging from identification of symptoms, early hospital care, planning for discharge and follow up care. The </w:t>
            </w:r>
            <w:r w:rsidR="008262B4">
              <w:t>guideline highlights the importance of sharing and discussing</w:t>
            </w:r>
            <w:r>
              <w:t xml:space="preserve"> information to ensure it is understood</w:t>
            </w:r>
            <w:r w:rsidR="008262B4">
              <w:t>,</w:t>
            </w:r>
            <w:r>
              <w:t xml:space="preserve"> as well as signposting. The guideline also refers to NICE guidelines on patient experiences in adult NHS services and babies, </w:t>
            </w:r>
            <w:proofErr w:type="gramStart"/>
            <w:r>
              <w:t>children</w:t>
            </w:r>
            <w:proofErr w:type="gramEnd"/>
            <w:r>
              <w:t xml:space="preserve"> and young people’s experience of healthcare.</w:t>
            </w:r>
            <w:r w:rsidR="008262B4">
              <w:t xml:space="preserve"> If quality statements in this area are taken forward, </w:t>
            </w:r>
            <w:r w:rsidR="00E55C7C" w:rsidRPr="00E55C7C">
              <w:t xml:space="preserve">similar considerations will be made for </w:t>
            </w:r>
            <w:r w:rsidR="008262B4">
              <w:t>the quality standard.</w:t>
            </w:r>
          </w:p>
          <w:p w14:paraId="0E4CF9C7" w14:textId="138D87E1" w:rsidR="006334FF" w:rsidRDefault="000B34EB" w:rsidP="006334FF">
            <w:pPr>
              <w:pStyle w:val="Paragraph"/>
              <w:ind w:left="33" w:hanging="33"/>
            </w:pPr>
            <w:r>
              <w:t xml:space="preserve">Age: </w:t>
            </w:r>
            <w:r w:rsidR="006334FF">
              <w:t xml:space="preserve">The guideline EHIA notes that the </w:t>
            </w:r>
            <w:r w:rsidR="008262B4">
              <w:t>guideline recommendations</w:t>
            </w:r>
            <w:r w:rsidR="006334FF">
              <w:t xml:space="preserve"> about recognising bacterial meningitis and meningococcal disease </w:t>
            </w:r>
            <w:r w:rsidR="008262B4">
              <w:t>emphasise</w:t>
            </w:r>
            <w:r w:rsidR="006334FF">
              <w:t xml:space="preserve"> the signs and symptoms that are sometimes missed in older people with delirium</w:t>
            </w:r>
            <w:r w:rsidR="008262B4">
              <w:t xml:space="preserve">, and some </w:t>
            </w:r>
            <w:r w:rsidR="006334FF">
              <w:t xml:space="preserve">symptoms and signs that are </w:t>
            </w:r>
            <w:proofErr w:type="gramStart"/>
            <w:r w:rsidR="006334FF">
              <w:t>more or less common</w:t>
            </w:r>
            <w:proofErr w:type="gramEnd"/>
            <w:r w:rsidR="006334FF">
              <w:t xml:space="preserve"> in older adults.</w:t>
            </w:r>
          </w:p>
          <w:p w14:paraId="4815A1F9" w14:textId="62D48707" w:rsidR="000B34EB" w:rsidRDefault="000B34EB" w:rsidP="000B34EB">
            <w:pPr>
              <w:pStyle w:val="Paragraph"/>
              <w:ind w:left="33" w:hanging="33"/>
            </w:pPr>
            <w:r>
              <w:t xml:space="preserve">The guideline EHIA notes that although the guidelines </w:t>
            </w:r>
            <w:proofErr w:type="gramStart"/>
            <w:r>
              <w:t>does</w:t>
            </w:r>
            <w:proofErr w:type="gramEnd"/>
            <w:r>
              <w:t xml:space="preserve"> not include specific recommendations about follow up care for older people, the recommendations are </w:t>
            </w:r>
            <w:r>
              <w:lastRenderedPageBreak/>
              <w:t xml:space="preserve">mindful of being inclusive to all needs and ensuring that older people have very clear guidance about what they can expect in terms of follow up investigations and care. </w:t>
            </w:r>
          </w:p>
          <w:p w14:paraId="098CC8E0" w14:textId="4812808D" w:rsidR="00BE1944" w:rsidRDefault="00BE1944" w:rsidP="000B34EB">
            <w:pPr>
              <w:pStyle w:val="Paragraph"/>
              <w:ind w:left="33" w:hanging="33"/>
            </w:pPr>
            <w:r>
              <w:t xml:space="preserve">The guideline EHIA notes that recommendations have been included to remind practitioners that symptoms in young people could be indicators of meningitis when seen together with other signs, </w:t>
            </w:r>
            <w:proofErr w:type="gramStart"/>
            <w:r>
              <w:t>symptoms</w:t>
            </w:r>
            <w:proofErr w:type="gramEnd"/>
            <w:r>
              <w:t xml:space="preserve"> and risk factors.</w:t>
            </w:r>
          </w:p>
          <w:p w14:paraId="42D3FE70" w14:textId="14E96124" w:rsidR="008262B4" w:rsidRDefault="008262B4" w:rsidP="000B34EB">
            <w:pPr>
              <w:pStyle w:val="Paragraph"/>
              <w:ind w:left="33" w:hanging="33"/>
            </w:pPr>
            <w:r>
              <w:t xml:space="preserve">If quality statements in this area are taken forward, </w:t>
            </w:r>
            <w:r w:rsidR="00E55C7C" w:rsidRPr="00E55C7C">
              <w:t xml:space="preserve">similar considerations will be made for </w:t>
            </w:r>
            <w:r>
              <w:t>the quality standard.</w:t>
            </w:r>
          </w:p>
          <w:p w14:paraId="4FA15359" w14:textId="33681705" w:rsidR="00A103FE" w:rsidRDefault="00A103FE" w:rsidP="00A103FE">
            <w:pPr>
              <w:pStyle w:val="Paragraph"/>
              <w:ind w:left="33" w:hanging="33"/>
            </w:pPr>
            <w:r>
              <w:t xml:space="preserve">Socio-economic factors: The guideline notes there are </w:t>
            </w:r>
            <w:proofErr w:type="gramStart"/>
            <w:r>
              <w:t>a number of</w:t>
            </w:r>
            <w:proofErr w:type="gramEnd"/>
            <w:r>
              <w:t xml:space="preserve"> recommendations about follow up care, setting out very clearly what a person can expect in terms of follow up care and when. There are also recommendations about what information and support should be offered both before and after confirmation of a diagnosis. </w:t>
            </w:r>
          </w:p>
          <w:p w14:paraId="231FC7F8" w14:textId="30468169" w:rsidR="000B34EB" w:rsidRDefault="00A103FE" w:rsidP="00A103FE">
            <w:pPr>
              <w:pStyle w:val="Paragraph"/>
              <w:ind w:left="33" w:hanging="33"/>
            </w:pPr>
            <w:r>
              <w:t>As older people and people from disadvantaged socio</w:t>
            </w:r>
            <w:r w:rsidR="008262B4">
              <w:t>-</w:t>
            </w:r>
            <w:r>
              <w:t xml:space="preserve">economic backgrounds are at </w:t>
            </w:r>
            <w:r w:rsidR="008262B4">
              <w:t>h</w:t>
            </w:r>
            <w:r>
              <w:t xml:space="preserve">igher risk of </w:t>
            </w:r>
            <w:r w:rsidR="00E55C7C">
              <w:t xml:space="preserve">being lost to </w:t>
            </w:r>
            <w:r>
              <w:t xml:space="preserve">follow-up care and support the recommendations focus on the most critical follow up assessments, information and support needed and to be clear about the responsibilities of the hospital team before discharge to help set these up. </w:t>
            </w:r>
          </w:p>
          <w:p w14:paraId="304403CB" w14:textId="5FB99DEF" w:rsidR="008262B4" w:rsidRDefault="008262B4" w:rsidP="008262B4">
            <w:pPr>
              <w:pStyle w:val="Paragraph"/>
              <w:ind w:left="33" w:hanging="33"/>
            </w:pPr>
            <w:r>
              <w:t xml:space="preserve">If quality statements in this area are taken forward, </w:t>
            </w:r>
            <w:r w:rsidR="00E55C7C" w:rsidRPr="00E55C7C">
              <w:t>similar considerations will be made</w:t>
            </w:r>
            <w:r w:rsidR="00E55C7C">
              <w:t xml:space="preserve"> </w:t>
            </w:r>
            <w:r w:rsidR="00E55C7C" w:rsidRPr="00E55C7C">
              <w:t xml:space="preserve">for </w:t>
            </w:r>
            <w:r>
              <w:t>the quality standard.</w:t>
            </w:r>
          </w:p>
          <w:p w14:paraId="1869BB40" w14:textId="6483FB6B" w:rsidR="00BE1944" w:rsidRDefault="00BE1944" w:rsidP="00F70CBC">
            <w:pPr>
              <w:pStyle w:val="Paragraph"/>
              <w:ind w:left="33" w:hanging="33"/>
            </w:pPr>
            <w:r>
              <w:t xml:space="preserve">Geographical: The guideline EHIA notes the inclusion of a recommendation to seek advice from an infection specialist </w:t>
            </w:r>
            <w:r w:rsidRPr="00E55C7C">
              <w:t>for people who have recently travelled outside of the UK</w:t>
            </w:r>
            <w:r w:rsidR="00E55C7C" w:rsidRPr="00E55C7C">
              <w:t xml:space="preserve"> to an area with a higher burden of disease, or to a large gathering (</w:t>
            </w:r>
            <w:proofErr w:type="spellStart"/>
            <w:proofErr w:type="gramStart"/>
            <w:r w:rsidR="00E55C7C" w:rsidRPr="00E55C7C">
              <w:t>eg</w:t>
            </w:r>
            <w:proofErr w:type="spellEnd"/>
            <w:proofErr w:type="gramEnd"/>
            <w:r w:rsidR="00E55C7C" w:rsidRPr="00E55C7C">
              <w:t xml:space="preserve"> pilgrimage)</w:t>
            </w:r>
            <w:r w:rsidRPr="00E55C7C">
              <w:t xml:space="preserve"> and may be at risk of antimicrobial resistance. If quality statements in this area are taken forward, </w:t>
            </w:r>
            <w:r w:rsidR="00E55C7C" w:rsidRPr="00E55C7C">
              <w:t xml:space="preserve">similar considerations will be made for </w:t>
            </w:r>
            <w:r w:rsidRPr="00E55C7C">
              <w:t>the quality standard.</w:t>
            </w:r>
          </w:p>
          <w:p w14:paraId="3B00F7B9" w14:textId="29F35EDE" w:rsidR="00694918" w:rsidRDefault="000B34EB" w:rsidP="008262B4">
            <w:pPr>
              <w:pStyle w:val="Paragraph"/>
              <w:ind w:left="33" w:hanging="33"/>
            </w:pPr>
            <w:r w:rsidRPr="000B34EB">
              <w:t xml:space="preserve">Further consideration of </w:t>
            </w:r>
            <w:r>
              <w:t xml:space="preserve">these, and any additional equality and health inequality issues raised during development of the quality standard, </w:t>
            </w:r>
            <w:r w:rsidRPr="000B34EB">
              <w:t xml:space="preserve">will take place following topic engagement with </w:t>
            </w:r>
            <w:r w:rsidRPr="008262B4">
              <w:t>stakeholders</w:t>
            </w:r>
            <w:r w:rsidR="008262B4" w:rsidRPr="008262B4">
              <w:t>, at the Quality Standards Advisory Committee (QSAC)</w:t>
            </w:r>
            <w:r w:rsidRPr="000B34EB">
              <w:t xml:space="preserve"> and </w:t>
            </w:r>
            <w:r>
              <w:t>throughout</w:t>
            </w:r>
            <w:r w:rsidRPr="000B34EB">
              <w:t xml:space="preserve"> development of the quality standard.</w:t>
            </w:r>
            <w:r>
              <w:t xml:space="preserve"> </w:t>
            </w:r>
          </w:p>
        </w:tc>
      </w:tr>
    </w:tbl>
    <w:p w14:paraId="51451955" w14:textId="77777777" w:rsidR="00694918" w:rsidRDefault="00694918" w:rsidP="00C14F15">
      <w:pPr>
        <w:pStyle w:val="Paragraphnonumbers"/>
        <w:rPr>
          <w:rFonts w:cs="Arial"/>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3"/>
      </w:tblGrid>
      <w:tr w:rsidR="00537554" w:rsidRPr="000D39D9" w14:paraId="3BAF4986" w14:textId="77777777" w:rsidTr="001553E9">
        <w:trPr>
          <w:trHeight w:val="557"/>
        </w:trPr>
        <w:tc>
          <w:tcPr>
            <w:tcW w:w="9703" w:type="dxa"/>
            <w:shd w:val="clear" w:color="auto" w:fill="auto"/>
          </w:tcPr>
          <w:p w14:paraId="62E9BAC7" w14:textId="69874389" w:rsidR="00537554" w:rsidRPr="000D39D9" w:rsidRDefault="00537554" w:rsidP="00242ABB">
            <w:pPr>
              <w:pStyle w:val="Paragraph"/>
              <w:numPr>
                <w:ilvl w:val="1"/>
                <w:numId w:val="35"/>
              </w:numPr>
            </w:pPr>
            <w:r w:rsidRPr="00DA13AC">
              <w:t>Do you have representation from stakeholder groups</w:t>
            </w:r>
            <w:r w:rsidRPr="000D39D9">
              <w:t xml:space="preserve"> that can help </w:t>
            </w:r>
            <w:r w:rsidR="00651308" w:rsidRPr="000D39D9">
              <w:t>to explore</w:t>
            </w:r>
            <w:r w:rsidRPr="000D39D9">
              <w:t xml:space="preserve"> equality</w:t>
            </w:r>
            <w:r w:rsidR="006E7763" w:rsidRPr="000D39D9">
              <w:t xml:space="preserve"> and </w:t>
            </w:r>
            <w:r w:rsidRPr="000D39D9">
              <w:t>health inequalities issues</w:t>
            </w:r>
            <w:r w:rsidR="00651308" w:rsidRPr="000D39D9">
              <w:t xml:space="preserve"> during the </w:t>
            </w:r>
            <w:r w:rsidR="006320D4">
              <w:t>topic engagement</w:t>
            </w:r>
            <w:r w:rsidR="006320D4" w:rsidRPr="000D39D9">
              <w:t xml:space="preserve"> </w:t>
            </w:r>
            <w:r w:rsidR="00651308" w:rsidRPr="000D39D9">
              <w:t>process</w:t>
            </w:r>
            <w:r w:rsidRPr="000D39D9">
              <w:t xml:space="preserve"> including groups who are known to be affected by these issues? If not, what plans are in place </w:t>
            </w:r>
            <w:r w:rsidR="00651308" w:rsidRPr="000D39D9">
              <w:t>to address</w:t>
            </w:r>
            <w:r w:rsidRPr="000D39D9">
              <w:t xml:space="preserve"> gaps in the stakeholder list? </w:t>
            </w:r>
          </w:p>
        </w:tc>
      </w:tr>
      <w:tr w:rsidR="00451133" w:rsidRPr="000D39D9" w14:paraId="12784EF4" w14:textId="77777777" w:rsidTr="007B3444">
        <w:trPr>
          <w:trHeight w:val="70"/>
        </w:trPr>
        <w:tc>
          <w:tcPr>
            <w:tcW w:w="9703" w:type="dxa"/>
            <w:shd w:val="clear" w:color="auto" w:fill="auto"/>
          </w:tcPr>
          <w:p w14:paraId="5819B90C" w14:textId="58FB1FCB" w:rsidR="00451133" w:rsidRDefault="0093467F" w:rsidP="002B0E8D">
            <w:pPr>
              <w:pStyle w:val="Paragraph"/>
              <w:spacing w:after="0"/>
            </w:pPr>
            <w:r>
              <w:t xml:space="preserve">Two lay members have been appointed. One has personal lived experience of having meningitis, the other has worked as a director of a meningitis charity. </w:t>
            </w:r>
          </w:p>
          <w:p w14:paraId="43672981" w14:textId="77777777" w:rsidR="007B3444" w:rsidRPr="00716071" w:rsidRDefault="007B3444" w:rsidP="002B0E8D">
            <w:pPr>
              <w:pStyle w:val="Paragraph"/>
              <w:spacing w:after="0"/>
            </w:pPr>
          </w:p>
          <w:p w14:paraId="50727B6D" w14:textId="378D0896" w:rsidR="00F96E99" w:rsidRDefault="009B0044" w:rsidP="00E55C7C">
            <w:pPr>
              <w:pStyle w:val="Paragraph"/>
              <w:spacing w:after="0"/>
              <w:rPr>
                <w:i/>
                <w:iCs/>
              </w:rPr>
            </w:pPr>
            <w:r w:rsidRPr="00627E54">
              <w:lastRenderedPageBreak/>
              <w:t xml:space="preserve">2 key patient stakeholders identified: </w:t>
            </w:r>
            <w:r w:rsidR="00627E54" w:rsidRPr="00627E54">
              <w:t>Meningitis Research Foundation and Meningitis Now</w:t>
            </w:r>
            <w:r w:rsidRPr="00627E54">
              <w:t>.</w:t>
            </w:r>
            <w:r w:rsidR="00F70CBC">
              <w:t xml:space="preserve"> These stakeholders were identified with input from the NICE Public Involvement Programme. </w:t>
            </w:r>
          </w:p>
          <w:p w14:paraId="4EA45C5E" w14:textId="1038DC63" w:rsidR="00451133" w:rsidRPr="00DA13AC" w:rsidRDefault="00F96E99" w:rsidP="00DA13AC">
            <w:pPr>
              <w:tabs>
                <w:tab w:val="left" w:pos="6270"/>
              </w:tabs>
              <w:rPr>
                <w:i/>
              </w:rPr>
            </w:pPr>
            <w:r>
              <w:tab/>
            </w:r>
          </w:p>
        </w:tc>
      </w:tr>
    </w:tbl>
    <w:p w14:paraId="2C79A116" w14:textId="77777777" w:rsidR="00843091" w:rsidRPr="000D39D9" w:rsidRDefault="00843091" w:rsidP="00C14F15">
      <w:pPr>
        <w:pStyle w:val="Paragraphnonumbers"/>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651308" w:rsidRPr="000D39D9" w14:paraId="2A0D2C43" w14:textId="77777777" w:rsidTr="002C272A">
        <w:trPr>
          <w:trHeight w:val="525"/>
        </w:trPr>
        <w:tc>
          <w:tcPr>
            <w:tcW w:w="9719" w:type="dxa"/>
            <w:shd w:val="clear" w:color="auto" w:fill="auto"/>
          </w:tcPr>
          <w:p w14:paraId="5125968B" w14:textId="0536D144" w:rsidR="00651308" w:rsidRPr="000D39D9" w:rsidRDefault="00651308" w:rsidP="00242ABB">
            <w:pPr>
              <w:pStyle w:val="Paragraph"/>
              <w:numPr>
                <w:ilvl w:val="1"/>
                <w:numId w:val="35"/>
              </w:numPr>
              <w:rPr>
                <w:rFonts w:cs="Arial"/>
              </w:rPr>
            </w:pPr>
            <w:r w:rsidRPr="00DA13AC">
              <w:t xml:space="preserve">How </w:t>
            </w:r>
            <w:r w:rsidR="002B0E8D">
              <w:t xml:space="preserve">will the views and experiences of those affected by </w:t>
            </w:r>
            <w:r w:rsidRPr="00DA13AC">
              <w:t>equalit</w:t>
            </w:r>
            <w:r w:rsidR="009B06BC" w:rsidRPr="00DA13AC">
              <w:t>y</w:t>
            </w:r>
            <w:r w:rsidRPr="00DA13AC">
              <w:t xml:space="preserve"> and health inequalities issues be meaningfully </w:t>
            </w:r>
            <w:r w:rsidR="009F1B51" w:rsidRPr="00DA13AC">
              <w:t>included</w:t>
            </w:r>
            <w:r w:rsidRPr="00DA13AC">
              <w:t xml:space="preserve"> in the </w:t>
            </w:r>
            <w:r w:rsidR="006320D4">
              <w:t>quality standard</w:t>
            </w:r>
            <w:r w:rsidR="006320D4" w:rsidRPr="00DA13AC">
              <w:t xml:space="preserve"> </w:t>
            </w:r>
            <w:r w:rsidRPr="00DA13AC">
              <w:t xml:space="preserve">development process going forward? </w:t>
            </w:r>
          </w:p>
        </w:tc>
      </w:tr>
      <w:tr w:rsidR="00651308" w:rsidRPr="00094590" w14:paraId="67CB7081" w14:textId="77777777" w:rsidTr="007B3444">
        <w:trPr>
          <w:trHeight w:val="1706"/>
        </w:trPr>
        <w:tc>
          <w:tcPr>
            <w:tcW w:w="9719" w:type="dxa"/>
            <w:shd w:val="clear" w:color="auto" w:fill="auto"/>
          </w:tcPr>
          <w:p w14:paraId="45183E89" w14:textId="720EBC6C" w:rsidR="00716071" w:rsidRDefault="00716071" w:rsidP="00651308">
            <w:pPr>
              <w:pStyle w:val="Paragraphnonumbers"/>
            </w:pPr>
            <w:r>
              <w:t xml:space="preserve">As above, </w:t>
            </w:r>
            <w:r w:rsidR="003C419B">
              <w:t xml:space="preserve">a </w:t>
            </w:r>
            <w:r>
              <w:t xml:space="preserve">lay member with lived experience will input into the QS throughout development. </w:t>
            </w:r>
          </w:p>
          <w:p w14:paraId="5667D10B" w14:textId="08073CE3" w:rsidR="00716071" w:rsidRDefault="00716071" w:rsidP="00651308">
            <w:pPr>
              <w:pStyle w:val="Paragraphnonumbers"/>
            </w:pPr>
            <w:r>
              <w:t>We will work with key patient stakeholders</w:t>
            </w:r>
            <w:r w:rsidR="00717FA1">
              <w:t>, and actively chase these organisations for a response if needed,</w:t>
            </w:r>
            <w:r>
              <w:t xml:space="preserve"> to ensure their views are also presented to the committee. </w:t>
            </w:r>
          </w:p>
        </w:tc>
      </w:tr>
    </w:tbl>
    <w:p w14:paraId="02A7F915" w14:textId="77777777" w:rsidR="00651308" w:rsidRDefault="00651308" w:rsidP="00C14F15">
      <w:pPr>
        <w:pStyle w:val="Paragraphnonumbers"/>
        <w:rPr>
          <w:rFonts w:cs="Arial"/>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1"/>
      </w:tblGrid>
      <w:tr w:rsidR="00843091" w:rsidRPr="00094590" w14:paraId="129495E1" w14:textId="77777777" w:rsidTr="003D03EE">
        <w:trPr>
          <w:trHeight w:val="838"/>
        </w:trPr>
        <w:tc>
          <w:tcPr>
            <w:tcW w:w="9731" w:type="dxa"/>
            <w:shd w:val="clear" w:color="auto" w:fill="auto"/>
          </w:tcPr>
          <w:p w14:paraId="0B9FF55D" w14:textId="5F518B25" w:rsidR="00843091" w:rsidRDefault="00242ABB" w:rsidP="00242ABB">
            <w:pPr>
              <w:pStyle w:val="Paragraph"/>
              <w:numPr>
                <w:ilvl w:val="1"/>
                <w:numId w:val="35"/>
              </w:numPr>
            </w:pPr>
            <w:r>
              <w:rPr>
                <w:rFonts w:cs="Arial"/>
              </w:rPr>
              <w:t xml:space="preserve"> </w:t>
            </w:r>
            <w:r w:rsidR="00843091" w:rsidRPr="00094590">
              <w:rPr>
                <w:rFonts w:cs="Arial"/>
              </w:rPr>
              <w:t xml:space="preserve">Has it been proposed to exclude any population groups from </w:t>
            </w:r>
            <w:r w:rsidR="006320D4">
              <w:rPr>
                <w:rFonts w:cs="Arial"/>
              </w:rPr>
              <w:t>coverage by the quality standard</w:t>
            </w:r>
            <w:r w:rsidR="00843091" w:rsidRPr="00094590">
              <w:rPr>
                <w:rFonts w:cs="Arial"/>
              </w:rPr>
              <w:t>? If yes,</w:t>
            </w:r>
            <w:r>
              <w:rPr>
                <w:rFonts w:cs="Arial"/>
              </w:rPr>
              <w:t xml:space="preserve"> could these exclusions further impact on people affected by</w:t>
            </w:r>
            <w:r w:rsidR="00843091" w:rsidRPr="00094590">
              <w:rPr>
                <w:rFonts w:cs="Arial"/>
              </w:rPr>
              <w:t xml:space="preserve"> any equality and health inequalities issues identified? </w:t>
            </w:r>
          </w:p>
        </w:tc>
      </w:tr>
      <w:tr w:rsidR="00451133" w:rsidRPr="00094590" w14:paraId="51FC9179" w14:textId="77777777" w:rsidTr="007B3444">
        <w:trPr>
          <w:trHeight w:val="453"/>
        </w:trPr>
        <w:tc>
          <w:tcPr>
            <w:tcW w:w="9731" w:type="dxa"/>
            <w:shd w:val="clear" w:color="auto" w:fill="auto"/>
          </w:tcPr>
          <w:p w14:paraId="694688D7" w14:textId="7BDD95BD" w:rsidR="001A7F5D" w:rsidRPr="00716071" w:rsidRDefault="001A7F5D" w:rsidP="00451133">
            <w:pPr>
              <w:pStyle w:val="Paragraph"/>
              <w:rPr>
                <w:rFonts w:cs="Arial"/>
              </w:rPr>
            </w:pPr>
            <w:r w:rsidRPr="00716071">
              <w:rPr>
                <w:rFonts w:cs="Arial"/>
              </w:rPr>
              <w:t>No groups have been excluded at this stage.</w:t>
            </w:r>
          </w:p>
        </w:tc>
      </w:tr>
    </w:tbl>
    <w:p w14:paraId="6165A1FA" w14:textId="77777777" w:rsidR="00843091" w:rsidRDefault="00843091" w:rsidP="00C14F15">
      <w:pPr>
        <w:pStyle w:val="Paragraphnonumbers"/>
        <w:rPr>
          <w:rFonts w:cs="Arial"/>
        </w:rPr>
      </w:pPr>
    </w:p>
    <w:p w14:paraId="1303D78E" w14:textId="4D5CFF2C" w:rsidR="00310467" w:rsidRPr="0078563E" w:rsidRDefault="00310467" w:rsidP="00310467">
      <w:pPr>
        <w:pStyle w:val="Paragraphnonumbers"/>
        <w:spacing w:after="0"/>
        <w:rPr>
          <w:rFonts w:cs="Arial"/>
        </w:rPr>
      </w:pPr>
      <w:bookmarkStart w:id="5" w:name="_Hlk102655829"/>
      <w:r w:rsidRPr="0078563E">
        <w:rPr>
          <w:rFonts w:cs="Arial"/>
        </w:rPr>
        <w:t xml:space="preserve">Completed by </w:t>
      </w:r>
      <w:r w:rsidR="002024BA">
        <w:rPr>
          <w:rFonts w:cs="Arial"/>
        </w:rPr>
        <w:t>lead analyst</w:t>
      </w:r>
      <w:r w:rsidR="000F36F6">
        <w:rPr>
          <w:rFonts w:cs="Arial"/>
        </w:rPr>
        <w:t>:</w:t>
      </w:r>
      <w:r w:rsidR="002024BA" w:rsidRPr="0078563E">
        <w:rPr>
          <w:rFonts w:cs="Arial"/>
        </w:rPr>
        <w:t xml:space="preserve"> </w:t>
      </w:r>
      <w:r w:rsidR="00AA1B9D">
        <w:rPr>
          <w:rFonts w:cs="Arial"/>
        </w:rPr>
        <w:t xml:space="preserve"> Eileen Taylor </w:t>
      </w:r>
    </w:p>
    <w:p w14:paraId="15710D00" w14:textId="77777777" w:rsidR="00310467" w:rsidRPr="0078563E" w:rsidRDefault="00310467" w:rsidP="00310467">
      <w:pPr>
        <w:pStyle w:val="Paragraphnonumbers"/>
        <w:spacing w:after="0"/>
        <w:rPr>
          <w:rFonts w:cs="Arial"/>
        </w:rPr>
      </w:pPr>
    </w:p>
    <w:p w14:paraId="2D0C6522" w14:textId="7A822C0E" w:rsidR="00310467" w:rsidRPr="0078563E" w:rsidRDefault="00310467" w:rsidP="00310467">
      <w:pPr>
        <w:pStyle w:val="Paragraphnonumbers"/>
        <w:spacing w:after="0"/>
        <w:rPr>
          <w:rFonts w:cs="Arial"/>
        </w:rPr>
      </w:pPr>
      <w:r w:rsidRPr="0078563E">
        <w:rPr>
          <w:rFonts w:cs="Arial"/>
        </w:rPr>
        <w:t>Date</w:t>
      </w:r>
      <w:r w:rsidR="000F36F6">
        <w:rPr>
          <w:rFonts w:cs="Arial"/>
        </w:rPr>
        <w:t>:</w:t>
      </w:r>
      <w:r w:rsidR="00AA1B9D">
        <w:rPr>
          <w:rFonts w:cs="Arial"/>
        </w:rPr>
        <w:t xml:space="preserve">  </w:t>
      </w:r>
      <w:r w:rsidR="003C419B">
        <w:rPr>
          <w:rFonts w:cs="Arial"/>
        </w:rPr>
        <w:t>2</w:t>
      </w:r>
      <w:r w:rsidR="00627E54">
        <w:rPr>
          <w:rFonts w:cs="Arial"/>
        </w:rPr>
        <w:t>2</w:t>
      </w:r>
      <w:r w:rsidR="003C419B">
        <w:rPr>
          <w:rFonts w:cs="Arial"/>
        </w:rPr>
        <w:t>/11/2023</w:t>
      </w:r>
    </w:p>
    <w:p w14:paraId="4F90A2AA" w14:textId="77777777" w:rsidR="00310467" w:rsidRPr="0078563E" w:rsidRDefault="00310467" w:rsidP="00310467">
      <w:pPr>
        <w:pStyle w:val="Paragraphnonumbers"/>
        <w:spacing w:after="0"/>
        <w:rPr>
          <w:rFonts w:cs="Arial"/>
        </w:rPr>
      </w:pPr>
    </w:p>
    <w:p w14:paraId="7C2A04CD" w14:textId="3684DAC4" w:rsidR="00310467" w:rsidRPr="0078563E" w:rsidRDefault="00310467" w:rsidP="00310467">
      <w:pPr>
        <w:pStyle w:val="Paragraphnonumbers"/>
        <w:spacing w:after="0"/>
        <w:rPr>
          <w:rFonts w:cs="Arial"/>
        </w:rPr>
      </w:pPr>
      <w:r w:rsidRPr="0078563E">
        <w:rPr>
          <w:rFonts w:cs="Arial"/>
        </w:rPr>
        <w:t>Approved</w:t>
      </w:r>
      <w:r>
        <w:rPr>
          <w:rFonts w:cs="Arial"/>
        </w:rPr>
        <w:t xml:space="preserve"> by NICE quality assurance lead</w:t>
      </w:r>
      <w:r w:rsidR="000F36F6">
        <w:rPr>
          <w:rFonts w:cs="Arial"/>
        </w:rPr>
        <w:t xml:space="preserve">: </w:t>
      </w:r>
      <w:r w:rsidR="000628E8">
        <w:rPr>
          <w:rFonts w:cs="Arial"/>
        </w:rPr>
        <w:t xml:space="preserve">Mark Minchin </w:t>
      </w:r>
    </w:p>
    <w:p w14:paraId="7307275A" w14:textId="77777777" w:rsidR="00310467" w:rsidRPr="0078563E" w:rsidRDefault="00310467" w:rsidP="00310467">
      <w:pPr>
        <w:pStyle w:val="Paragraphnonumbers"/>
        <w:spacing w:after="0"/>
        <w:rPr>
          <w:rFonts w:cs="Arial"/>
        </w:rPr>
      </w:pPr>
    </w:p>
    <w:p w14:paraId="747DA3B3" w14:textId="02BE1A66" w:rsidR="00310467" w:rsidRPr="0078563E" w:rsidRDefault="00310467" w:rsidP="00310467">
      <w:pPr>
        <w:pStyle w:val="Paragraphnonumbers"/>
        <w:spacing w:after="0"/>
        <w:rPr>
          <w:rFonts w:cs="Arial"/>
        </w:rPr>
      </w:pPr>
      <w:r w:rsidRPr="0078563E">
        <w:rPr>
          <w:rFonts w:cs="Arial"/>
        </w:rPr>
        <w:t>Date</w:t>
      </w:r>
      <w:r w:rsidR="003C419B">
        <w:rPr>
          <w:rFonts w:cs="Arial"/>
        </w:rPr>
        <w:t>:</w:t>
      </w:r>
      <w:r w:rsidR="00AA1B9D">
        <w:rPr>
          <w:rFonts w:cs="Arial"/>
        </w:rPr>
        <w:t xml:space="preserve"> </w:t>
      </w:r>
      <w:r w:rsidR="000628E8">
        <w:rPr>
          <w:rFonts w:cs="Arial"/>
        </w:rPr>
        <w:t>30/11/2023</w:t>
      </w:r>
    </w:p>
    <w:bookmarkEnd w:id="5"/>
    <w:p w14:paraId="53E5BB44" w14:textId="67B01413" w:rsidR="00712E9A" w:rsidRDefault="00712E9A" w:rsidP="003C419B">
      <w:pPr>
        <w:pStyle w:val="Heading1"/>
        <w:rPr>
          <w:rStyle w:val="cf01"/>
        </w:rPr>
      </w:pPr>
    </w:p>
    <w:p w14:paraId="5F650468" w14:textId="77777777" w:rsidR="00712E9A" w:rsidRDefault="00712E9A" w:rsidP="00DA0765">
      <w:pPr>
        <w:pStyle w:val="pf0"/>
        <w:rPr>
          <w:rStyle w:val="cf01"/>
        </w:rPr>
      </w:pPr>
    </w:p>
    <w:p w14:paraId="0253DCB8" w14:textId="1A55A05C" w:rsidR="00DA0765" w:rsidRPr="003D03EE" w:rsidRDefault="00DA0765" w:rsidP="00DA0765">
      <w:pPr>
        <w:pStyle w:val="pf0"/>
        <w:rPr>
          <w:b/>
          <w:kern w:val="32"/>
          <w:sz w:val="28"/>
        </w:rPr>
      </w:pPr>
      <w:r w:rsidRPr="00324CE6">
        <w:rPr>
          <w:rStyle w:val="cf01"/>
        </w:rPr>
        <w:t>© NICE</w:t>
      </w:r>
      <w:r w:rsidR="00324CE6">
        <w:rPr>
          <w:rStyle w:val="cf01"/>
        </w:rPr>
        <w:t xml:space="preserve"> 2023.</w:t>
      </w:r>
      <w:r w:rsidRPr="00324CE6">
        <w:rPr>
          <w:rStyle w:val="cf01"/>
        </w:rPr>
        <w:t xml:space="preserve"> All rights</w:t>
      </w:r>
      <w:r>
        <w:rPr>
          <w:rStyle w:val="cf01"/>
        </w:rPr>
        <w:t xml:space="preserve"> reserved. Subject to </w:t>
      </w:r>
      <w:hyperlink r:id="rId9" w:anchor="notice-of-rights" w:history="1">
        <w:r>
          <w:rPr>
            <w:rStyle w:val="cf01"/>
            <w:color w:val="0000FF"/>
            <w:u w:val="single"/>
          </w:rPr>
          <w:t>Notice of rights</w:t>
        </w:r>
      </w:hyperlink>
      <w:r>
        <w:rPr>
          <w:rStyle w:val="cf01"/>
        </w:rPr>
        <w:t>.</w:t>
      </w:r>
    </w:p>
    <w:sectPr w:rsidR="00DA0765" w:rsidRPr="003D03EE" w:rsidSect="006367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2A9F" w14:textId="77777777" w:rsidR="00AC7299" w:rsidRDefault="00AC7299" w:rsidP="00446BEE">
      <w:r>
        <w:separator/>
      </w:r>
    </w:p>
  </w:endnote>
  <w:endnote w:type="continuationSeparator" w:id="0">
    <w:p w14:paraId="15AC0654" w14:textId="77777777" w:rsidR="00AC7299" w:rsidRDefault="00AC7299" w:rsidP="00446BEE">
      <w:r>
        <w:continuationSeparator/>
      </w:r>
    </w:p>
  </w:endnote>
  <w:endnote w:type="continuationNotice" w:id="1">
    <w:p w14:paraId="34DF041E" w14:textId="77777777" w:rsidR="00AC7299" w:rsidRDefault="00AC7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BBA3" w14:textId="77777777" w:rsidR="00516E2E" w:rsidRDefault="00516E2E">
    <w:pPr>
      <w:pStyle w:val="Footer"/>
      <w:jc w:val="center"/>
    </w:pPr>
    <w:r>
      <w:fldChar w:fldCharType="begin"/>
    </w:r>
    <w:r>
      <w:instrText xml:space="preserve"> PAGE   \* MERGEFORMAT </w:instrText>
    </w:r>
    <w:r>
      <w:fldChar w:fldCharType="separate"/>
    </w:r>
    <w:r w:rsidR="00B03DBB">
      <w:rPr>
        <w:noProof/>
      </w:rPr>
      <w:t>6</w:t>
    </w:r>
    <w:r>
      <w:rPr>
        <w:noProof/>
      </w:rPr>
      <w:fldChar w:fldCharType="end"/>
    </w:r>
  </w:p>
  <w:p w14:paraId="6EC92EC9"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A1CC" w14:textId="77777777" w:rsidR="00AC7299" w:rsidRDefault="00AC7299" w:rsidP="00446BEE">
      <w:r>
        <w:separator/>
      </w:r>
    </w:p>
  </w:footnote>
  <w:footnote w:type="continuationSeparator" w:id="0">
    <w:p w14:paraId="37C3C733" w14:textId="77777777" w:rsidR="00AC7299" w:rsidRDefault="00AC7299" w:rsidP="00446BEE">
      <w:r>
        <w:continuationSeparator/>
      </w:r>
    </w:p>
  </w:footnote>
  <w:footnote w:type="continuationNotice" w:id="1">
    <w:p w14:paraId="4702B6E8" w14:textId="77777777" w:rsidR="00AC7299" w:rsidRDefault="00AC7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EAF5" w14:textId="68DAD335" w:rsidR="00DF198B" w:rsidRDefault="00FE16C4">
    <w:pPr>
      <w:pStyle w:val="Header"/>
      <w:rPr>
        <w:rFonts w:cs="Arial"/>
        <w:b/>
        <w:sz w:val="20"/>
        <w:szCs w:val="20"/>
      </w:rPr>
    </w:pPr>
    <w:r>
      <w:rPr>
        <w:rFonts w:cs="Arial"/>
        <w:b/>
        <w:sz w:val="20"/>
        <w:szCs w:val="20"/>
      </w:rPr>
      <w:tab/>
    </w:r>
  </w:p>
  <w:p w14:paraId="529723B2" w14:textId="77777777" w:rsidR="007E3B7D" w:rsidRPr="000528AA" w:rsidRDefault="007E3B7D">
    <w:pPr>
      <w:pStyle w:val="Head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E0"/>
    <w:multiLevelType w:val="hybridMultilevel"/>
    <w:tmpl w:val="5C56D94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661CF"/>
    <w:multiLevelType w:val="multilevel"/>
    <w:tmpl w:val="34BA3E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8F60C5"/>
    <w:multiLevelType w:val="multilevel"/>
    <w:tmpl w:val="D91CB97A"/>
    <w:lvl w:ilvl="0">
      <w:start w:val="6"/>
      <w:numFmt w:val="decimal"/>
      <w:lvlText w:val="%1."/>
      <w:lvlJc w:val="left"/>
      <w:pPr>
        <w:ind w:left="357" w:hanging="357"/>
      </w:pPr>
      <w:rPr>
        <w:rFonts w:hint="default"/>
      </w:rPr>
    </w:lvl>
    <w:lvl w:ilv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3" w15:restartNumberingAfterBreak="0">
    <w:nsid w:val="06DC5566"/>
    <w:multiLevelType w:val="multilevel"/>
    <w:tmpl w:val="FFBA2AF4"/>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F2410B6"/>
    <w:multiLevelType w:val="hybridMultilevel"/>
    <w:tmpl w:val="D22C660A"/>
    <w:lvl w:ilvl="0" w:tplc="4000CD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15797"/>
    <w:multiLevelType w:val="multilevel"/>
    <w:tmpl w:val="69E29016"/>
    <w:lvl w:ilvl="0">
      <w:start w:val="1"/>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2016C3F"/>
    <w:multiLevelType w:val="hybridMultilevel"/>
    <w:tmpl w:val="11A06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4375C2"/>
    <w:multiLevelType w:val="hybridMultilevel"/>
    <w:tmpl w:val="B36A7948"/>
    <w:lvl w:ilvl="0" w:tplc="4000CD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75EB3"/>
    <w:multiLevelType w:val="hybridMultilevel"/>
    <w:tmpl w:val="D22C66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6372C0"/>
    <w:multiLevelType w:val="multilevel"/>
    <w:tmpl w:val="E1FCFD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FE40EB"/>
    <w:multiLevelType w:val="hybridMultilevel"/>
    <w:tmpl w:val="82988BDA"/>
    <w:lvl w:ilvl="0" w:tplc="D4FE929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34BD"/>
    <w:multiLevelType w:val="multilevel"/>
    <w:tmpl w:val="91D6538A"/>
    <w:lvl w:ilvl="0">
      <w:start w:val="3"/>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174" w:hanging="454"/>
      </w:pPr>
      <w:rPr>
        <w:rFonts w:ascii="Courier New" w:hAnsi="Courier New"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3" w15:restartNumberingAfterBreak="0">
    <w:nsid w:val="271A475D"/>
    <w:multiLevelType w:val="hybridMultilevel"/>
    <w:tmpl w:val="D22C66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7C56F58"/>
    <w:multiLevelType w:val="multilevel"/>
    <w:tmpl w:val="6F928E94"/>
    <w:lvl w:ilvl="0">
      <w:start w:val="4"/>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28894BE8"/>
    <w:multiLevelType w:val="multilevel"/>
    <w:tmpl w:val="1F36E61C"/>
    <w:styleLink w:val="Style4"/>
    <w:lvl w:ilvl="0">
      <w:start w:val="5"/>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16" w15:restartNumberingAfterBreak="0">
    <w:nsid w:val="2D8D465E"/>
    <w:multiLevelType w:val="multilevel"/>
    <w:tmpl w:val="91D6538A"/>
    <w:lvl w:ilvl="0">
      <w:start w:val="3"/>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8E2681"/>
    <w:multiLevelType w:val="multilevel"/>
    <w:tmpl w:val="91783092"/>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359D0101"/>
    <w:multiLevelType w:val="multilevel"/>
    <w:tmpl w:val="993030D2"/>
    <w:lvl w:ilvl="0">
      <w:start w:val="1"/>
      <w:numFmt w:val="decimal"/>
      <w:lvlText w:val="%1."/>
      <w:lvlJc w:val="left"/>
      <w:pPr>
        <w:ind w:left="360" w:hanging="360"/>
      </w:pPr>
      <w:rPr>
        <w:rFonts w:ascii="Lato" w:hAnsi="Lato"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EE0504"/>
    <w:multiLevelType w:val="multilevel"/>
    <w:tmpl w:val="1F36E61C"/>
    <w:numStyleLink w:val="Style4"/>
  </w:abstractNum>
  <w:abstractNum w:abstractNumId="20" w15:restartNumberingAfterBreak="0">
    <w:nsid w:val="42450188"/>
    <w:multiLevelType w:val="multilevel"/>
    <w:tmpl w:val="A0AC97EE"/>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45DA7889"/>
    <w:multiLevelType w:val="multilevel"/>
    <w:tmpl w:val="C5248A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53606"/>
    <w:multiLevelType w:val="hybridMultilevel"/>
    <w:tmpl w:val="96BE6844"/>
    <w:lvl w:ilvl="0" w:tplc="617669FC">
      <w:start w:val="1"/>
      <w:numFmt w:val="bullet"/>
      <w:lvlText w:val=""/>
      <w:lvlJc w:val="left"/>
      <w:pPr>
        <w:ind w:left="720" w:hanging="360"/>
      </w:pPr>
      <w:rPr>
        <w:rFonts w:ascii="Symbol" w:hAnsi="Symbol"/>
      </w:rPr>
    </w:lvl>
    <w:lvl w:ilvl="1" w:tplc="4618633A">
      <w:start w:val="1"/>
      <w:numFmt w:val="bullet"/>
      <w:lvlText w:val=""/>
      <w:lvlJc w:val="left"/>
      <w:pPr>
        <w:ind w:left="720" w:hanging="360"/>
      </w:pPr>
      <w:rPr>
        <w:rFonts w:ascii="Symbol" w:hAnsi="Symbol"/>
      </w:rPr>
    </w:lvl>
    <w:lvl w:ilvl="2" w:tplc="1D5837DA">
      <w:start w:val="1"/>
      <w:numFmt w:val="bullet"/>
      <w:lvlText w:val=""/>
      <w:lvlJc w:val="left"/>
      <w:pPr>
        <w:ind w:left="720" w:hanging="360"/>
      </w:pPr>
      <w:rPr>
        <w:rFonts w:ascii="Symbol" w:hAnsi="Symbol"/>
      </w:rPr>
    </w:lvl>
    <w:lvl w:ilvl="3" w:tplc="255CC4AA">
      <w:start w:val="1"/>
      <w:numFmt w:val="bullet"/>
      <w:lvlText w:val=""/>
      <w:lvlJc w:val="left"/>
      <w:pPr>
        <w:ind w:left="720" w:hanging="360"/>
      </w:pPr>
      <w:rPr>
        <w:rFonts w:ascii="Symbol" w:hAnsi="Symbol"/>
      </w:rPr>
    </w:lvl>
    <w:lvl w:ilvl="4" w:tplc="4A6A2796">
      <w:start w:val="1"/>
      <w:numFmt w:val="bullet"/>
      <w:lvlText w:val=""/>
      <w:lvlJc w:val="left"/>
      <w:pPr>
        <w:ind w:left="720" w:hanging="360"/>
      </w:pPr>
      <w:rPr>
        <w:rFonts w:ascii="Symbol" w:hAnsi="Symbol"/>
      </w:rPr>
    </w:lvl>
    <w:lvl w:ilvl="5" w:tplc="F5543F12">
      <w:start w:val="1"/>
      <w:numFmt w:val="bullet"/>
      <w:lvlText w:val=""/>
      <w:lvlJc w:val="left"/>
      <w:pPr>
        <w:ind w:left="720" w:hanging="360"/>
      </w:pPr>
      <w:rPr>
        <w:rFonts w:ascii="Symbol" w:hAnsi="Symbol"/>
      </w:rPr>
    </w:lvl>
    <w:lvl w:ilvl="6" w:tplc="DF5C506E">
      <w:start w:val="1"/>
      <w:numFmt w:val="bullet"/>
      <w:lvlText w:val=""/>
      <w:lvlJc w:val="left"/>
      <w:pPr>
        <w:ind w:left="720" w:hanging="360"/>
      </w:pPr>
      <w:rPr>
        <w:rFonts w:ascii="Symbol" w:hAnsi="Symbol"/>
      </w:rPr>
    </w:lvl>
    <w:lvl w:ilvl="7" w:tplc="F79CD0F4">
      <w:start w:val="1"/>
      <w:numFmt w:val="bullet"/>
      <w:lvlText w:val=""/>
      <w:lvlJc w:val="left"/>
      <w:pPr>
        <w:ind w:left="720" w:hanging="360"/>
      </w:pPr>
      <w:rPr>
        <w:rFonts w:ascii="Symbol" w:hAnsi="Symbol"/>
      </w:rPr>
    </w:lvl>
    <w:lvl w:ilvl="8" w:tplc="DF4884D6">
      <w:start w:val="1"/>
      <w:numFmt w:val="bullet"/>
      <w:lvlText w:val=""/>
      <w:lvlJc w:val="left"/>
      <w:pPr>
        <w:ind w:left="720" w:hanging="360"/>
      </w:pPr>
      <w:rPr>
        <w:rFonts w:ascii="Symbol" w:hAnsi="Symbol"/>
      </w:rPr>
    </w:lvl>
  </w:abstractNum>
  <w:abstractNum w:abstractNumId="23" w15:restartNumberingAfterBreak="0">
    <w:nsid w:val="4A9D3BBF"/>
    <w:multiLevelType w:val="hybridMultilevel"/>
    <w:tmpl w:val="AEC2F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2579E0"/>
    <w:multiLevelType w:val="multilevel"/>
    <w:tmpl w:val="C3564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7231DF"/>
    <w:multiLevelType w:val="hybridMultilevel"/>
    <w:tmpl w:val="9ED269C4"/>
    <w:lvl w:ilvl="0" w:tplc="D4FE9294">
      <w:start w:val="1"/>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0516AF"/>
    <w:multiLevelType w:val="multilevel"/>
    <w:tmpl w:val="F9D85D04"/>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5FEE6E96"/>
    <w:multiLevelType w:val="multilevel"/>
    <w:tmpl w:val="8F5AD2FA"/>
    <w:numStyleLink w:val="Style5"/>
  </w:abstractNum>
  <w:abstractNum w:abstractNumId="28" w15:restartNumberingAfterBreak="0">
    <w:nsid w:val="62EF4013"/>
    <w:multiLevelType w:val="hybridMultilevel"/>
    <w:tmpl w:val="90FA335E"/>
    <w:lvl w:ilvl="0" w:tplc="4000CD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65BE5"/>
    <w:multiLevelType w:val="multilevel"/>
    <w:tmpl w:val="39166B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5623BD"/>
    <w:multiLevelType w:val="multilevel"/>
    <w:tmpl w:val="606CA87A"/>
    <w:styleLink w:val="Style1"/>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2" w15:restartNumberingAfterBreak="0">
    <w:nsid w:val="6A396A0B"/>
    <w:multiLevelType w:val="multilevel"/>
    <w:tmpl w:val="F3FA3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A41556"/>
    <w:multiLevelType w:val="multilevel"/>
    <w:tmpl w:val="85D6F1F8"/>
    <w:styleLink w:val="Style3"/>
    <w:lvl w:ilvl="0">
      <w:start w:val="4"/>
      <w:numFmt w:val="decimal"/>
      <w:lvlText w:val="%1."/>
      <w:lvlJc w:val="left"/>
      <w:pPr>
        <w:ind w:left="360" w:hanging="360"/>
      </w:pPr>
      <w:rPr>
        <w:rFonts w:hint="default"/>
      </w:rPr>
    </w:lvl>
    <w:lvl w:ilv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6D145A3D"/>
    <w:multiLevelType w:val="hybridMultilevel"/>
    <w:tmpl w:val="B4F233B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A915BC"/>
    <w:multiLevelType w:val="hybridMultilevel"/>
    <w:tmpl w:val="23C83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5779FA"/>
    <w:multiLevelType w:val="multilevel"/>
    <w:tmpl w:val="7B18D79E"/>
    <w:numStyleLink w:val="Style2"/>
  </w:abstractNum>
  <w:abstractNum w:abstractNumId="37" w15:restartNumberingAfterBreak="0">
    <w:nsid w:val="71790D22"/>
    <w:multiLevelType w:val="multilevel"/>
    <w:tmpl w:val="7B18D79E"/>
    <w:styleLink w:val="Style2"/>
    <w:lvl w:ilvl="0">
      <w:start w:val="3"/>
      <w:numFmt w:val="decimal"/>
      <w:lvlText w:val="%1"/>
      <w:lvlJc w:val="left"/>
      <w:pPr>
        <w:ind w:left="405" w:hanging="405"/>
      </w:pPr>
      <w:rPr>
        <w:rFonts w:hint="default"/>
      </w:rPr>
    </w:lvl>
    <w:lvl w:ilvl="1">
      <w:start w:val="1"/>
      <w:numFmt w:val="decimal"/>
      <w:lvlText w:val="%1.%2"/>
      <w:lvlJc w:val="left"/>
      <w:pPr>
        <w:ind w:left="284" w:hanging="284"/>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20A292F"/>
    <w:multiLevelType w:val="multilevel"/>
    <w:tmpl w:val="8F5AD2FA"/>
    <w:styleLink w:val="Style5"/>
    <w:lvl w:ilvl="0">
      <w:start w:val="6"/>
      <w:numFmt w:val="decimal"/>
      <w:lvlText w:val="%1."/>
      <w:lvlJc w:val="left"/>
      <w:pPr>
        <w:ind w:left="357" w:hanging="357"/>
      </w:pPr>
      <w:rPr>
        <w:rFonts w:hint="default"/>
      </w:rPr>
    </w:lvl>
    <w:lvl w:ilvl="1">
      <w:start w:va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39" w15:restartNumberingAfterBreak="0">
    <w:nsid w:val="72962EE8"/>
    <w:multiLevelType w:val="multilevel"/>
    <w:tmpl w:val="37C62934"/>
    <w:lvl w:ilvl="0">
      <w:start w:val="4"/>
      <w:numFmt w:val="decimal"/>
      <w:lvlText w:val="%1."/>
      <w:lvlJc w:val="left"/>
      <w:pPr>
        <w:ind w:left="357" w:hanging="357"/>
      </w:pPr>
      <w:rPr>
        <w:rFonts w:hint="default"/>
      </w:rPr>
    </w:lvl>
    <w:lvl w:ilvl="1">
      <w:start w:va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40" w15:restartNumberingAfterBreak="0">
    <w:nsid w:val="7CBA3C95"/>
    <w:multiLevelType w:val="multilevel"/>
    <w:tmpl w:val="7B18D79E"/>
    <w:numStyleLink w:val="Style2"/>
  </w:abstractNum>
  <w:abstractNum w:abstractNumId="41" w15:restartNumberingAfterBreak="0">
    <w:nsid w:val="7CFF10DA"/>
    <w:multiLevelType w:val="hybridMultilevel"/>
    <w:tmpl w:val="584E2E4A"/>
    <w:lvl w:ilvl="0" w:tplc="245680EA">
      <w:start w:val="1"/>
      <w:numFmt w:val="bullet"/>
      <w:lvlText w:val=""/>
      <w:lvlJc w:val="left"/>
      <w:pPr>
        <w:ind w:left="720" w:hanging="360"/>
      </w:pPr>
      <w:rPr>
        <w:rFonts w:ascii="Symbol" w:hAnsi="Symbol"/>
      </w:rPr>
    </w:lvl>
    <w:lvl w:ilvl="1" w:tplc="23D892E6">
      <w:start w:val="1"/>
      <w:numFmt w:val="bullet"/>
      <w:lvlText w:val=""/>
      <w:lvlJc w:val="left"/>
      <w:pPr>
        <w:ind w:left="720" w:hanging="360"/>
      </w:pPr>
      <w:rPr>
        <w:rFonts w:ascii="Symbol" w:hAnsi="Symbol"/>
      </w:rPr>
    </w:lvl>
    <w:lvl w:ilvl="2" w:tplc="0010D71E">
      <w:start w:val="1"/>
      <w:numFmt w:val="bullet"/>
      <w:lvlText w:val=""/>
      <w:lvlJc w:val="left"/>
      <w:pPr>
        <w:ind w:left="720" w:hanging="360"/>
      </w:pPr>
      <w:rPr>
        <w:rFonts w:ascii="Symbol" w:hAnsi="Symbol"/>
      </w:rPr>
    </w:lvl>
    <w:lvl w:ilvl="3" w:tplc="1D36E2DE">
      <w:start w:val="1"/>
      <w:numFmt w:val="bullet"/>
      <w:lvlText w:val=""/>
      <w:lvlJc w:val="left"/>
      <w:pPr>
        <w:ind w:left="720" w:hanging="360"/>
      </w:pPr>
      <w:rPr>
        <w:rFonts w:ascii="Symbol" w:hAnsi="Symbol"/>
      </w:rPr>
    </w:lvl>
    <w:lvl w:ilvl="4" w:tplc="FEB85FFA">
      <w:start w:val="1"/>
      <w:numFmt w:val="bullet"/>
      <w:lvlText w:val=""/>
      <w:lvlJc w:val="left"/>
      <w:pPr>
        <w:ind w:left="720" w:hanging="360"/>
      </w:pPr>
      <w:rPr>
        <w:rFonts w:ascii="Symbol" w:hAnsi="Symbol"/>
      </w:rPr>
    </w:lvl>
    <w:lvl w:ilvl="5" w:tplc="6A92D43C">
      <w:start w:val="1"/>
      <w:numFmt w:val="bullet"/>
      <w:lvlText w:val=""/>
      <w:lvlJc w:val="left"/>
      <w:pPr>
        <w:ind w:left="720" w:hanging="360"/>
      </w:pPr>
      <w:rPr>
        <w:rFonts w:ascii="Symbol" w:hAnsi="Symbol"/>
      </w:rPr>
    </w:lvl>
    <w:lvl w:ilvl="6" w:tplc="96C4471A">
      <w:start w:val="1"/>
      <w:numFmt w:val="bullet"/>
      <w:lvlText w:val=""/>
      <w:lvlJc w:val="left"/>
      <w:pPr>
        <w:ind w:left="720" w:hanging="360"/>
      </w:pPr>
      <w:rPr>
        <w:rFonts w:ascii="Symbol" w:hAnsi="Symbol"/>
      </w:rPr>
    </w:lvl>
    <w:lvl w:ilvl="7" w:tplc="080894F2">
      <w:start w:val="1"/>
      <w:numFmt w:val="bullet"/>
      <w:lvlText w:val=""/>
      <w:lvlJc w:val="left"/>
      <w:pPr>
        <w:ind w:left="720" w:hanging="360"/>
      </w:pPr>
      <w:rPr>
        <w:rFonts w:ascii="Symbol" w:hAnsi="Symbol"/>
      </w:rPr>
    </w:lvl>
    <w:lvl w:ilvl="8" w:tplc="8852261C">
      <w:start w:val="1"/>
      <w:numFmt w:val="bullet"/>
      <w:lvlText w:val=""/>
      <w:lvlJc w:val="left"/>
      <w:pPr>
        <w:ind w:left="720" w:hanging="360"/>
      </w:pPr>
      <w:rPr>
        <w:rFonts w:ascii="Symbol" w:hAnsi="Symbol"/>
      </w:rPr>
    </w:lvl>
  </w:abstractNum>
  <w:abstractNum w:abstractNumId="42" w15:restartNumberingAfterBreak="0">
    <w:nsid w:val="7D5B6FF6"/>
    <w:multiLevelType w:val="multilevel"/>
    <w:tmpl w:val="7B18D79E"/>
    <w:numStyleLink w:val="Style2"/>
  </w:abstractNum>
  <w:abstractNum w:abstractNumId="43" w15:restartNumberingAfterBreak="0">
    <w:nsid w:val="7E2B00C7"/>
    <w:multiLevelType w:val="multilevel"/>
    <w:tmpl w:val="0D803C34"/>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4" w15:restartNumberingAfterBreak="0">
    <w:nsid w:val="7F0538A6"/>
    <w:multiLevelType w:val="multilevel"/>
    <w:tmpl w:val="D1AC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6738427">
    <w:abstractNumId w:val="31"/>
  </w:num>
  <w:num w:numId="2" w16cid:durableId="1236670440">
    <w:abstractNumId w:val="12"/>
  </w:num>
  <w:num w:numId="3" w16cid:durableId="1615945455">
    <w:abstractNumId w:val="5"/>
  </w:num>
  <w:num w:numId="4" w16cid:durableId="1029911101">
    <w:abstractNumId w:val="0"/>
  </w:num>
  <w:num w:numId="5" w16cid:durableId="2029716792">
    <w:abstractNumId w:val="25"/>
  </w:num>
  <w:num w:numId="6" w16cid:durableId="1918830326">
    <w:abstractNumId w:val="30"/>
  </w:num>
  <w:num w:numId="7" w16cid:durableId="1148591788">
    <w:abstractNumId w:val="40"/>
  </w:num>
  <w:num w:numId="8" w16cid:durableId="1849562648">
    <w:abstractNumId w:val="37"/>
  </w:num>
  <w:num w:numId="9" w16cid:durableId="1055349801">
    <w:abstractNumId w:val="39"/>
  </w:num>
  <w:num w:numId="10" w16cid:durableId="1704595744">
    <w:abstractNumId w:val="11"/>
  </w:num>
  <w:num w:numId="11" w16cid:durableId="627198209">
    <w:abstractNumId w:val="16"/>
  </w:num>
  <w:num w:numId="12" w16cid:durableId="1551574869">
    <w:abstractNumId w:val="43"/>
  </w:num>
  <w:num w:numId="13" w16cid:durableId="360518129">
    <w:abstractNumId w:val="33"/>
  </w:num>
  <w:num w:numId="14" w16cid:durableId="1844662713">
    <w:abstractNumId w:val="19"/>
  </w:num>
  <w:num w:numId="15" w16cid:durableId="2123527243">
    <w:abstractNumId w:val="14"/>
  </w:num>
  <w:num w:numId="16" w16cid:durableId="987831213">
    <w:abstractNumId w:val="15"/>
  </w:num>
  <w:num w:numId="17" w16cid:durableId="2083868888">
    <w:abstractNumId w:val="27"/>
  </w:num>
  <w:num w:numId="18" w16cid:durableId="940183058">
    <w:abstractNumId w:val="38"/>
  </w:num>
  <w:num w:numId="19" w16cid:durableId="1833257076">
    <w:abstractNumId w:val="2"/>
  </w:num>
  <w:num w:numId="20" w16cid:durableId="1484271452">
    <w:abstractNumId w:val="34"/>
  </w:num>
  <w:num w:numId="21" w16cid:durableId="175115875">
    <w:abstractNumId w:val="4"/>
  </w:num>
  <w:num w:numId="22" w16cid:durableId="110829193">
    <w:abstractNumId w:val="10"/>
  </w:num>
  <w:num w:numId="23" w16cid:durableId="1352145392">
    <w:abstractNumId w:val="8"/>
  </w:num>
  <w:num w:numId="24" w16cid:durableId="17242486">
    <w:abstractNumId w:val="13"/>
  </w:num>
  <w:num w:numId="25" w16cid:durableId="1493377390">
    <w:abstractNumId w:val="21"/>
  </w:num>
  <w:num w:numId="26" w16cid:durableId="1552765963">
    <w:abstractNumId w:val="18"/>
  </w:num>
  <w:num w:numId="27" w16cid:durableId="1613900351">
    <w:abstractNumId w:val="20"/>
  </w:num>
  <w:num w:numId="28" w16cid:durableId="2071151798">
    <w:abstractNumId w:val="42"/>
  </w:num>
  <w:num w:numId="29" w16cid:durableId="1773016109">
    <w:abstractNumId w:val="17"/>
  </w:num>
  <w:num w:numId="30" w16cid:durableId="1214999556">
    <w:abstractNumId w:val="36"/>
  </w:num>
  <w:num w:numId="31" w16cid:durableId="106050730">
    <w:abstractNumId w:val="35"/>
  </w:num>
  <w:num w:numId="32" w16cid:durableId="1981037423">
    <w:abstractNumId w:val="23"/>
  </w:num>
  <w:num w:numId="33" w16cid:durableId="1782531770">
    <w:abstractNumId w:val="6"/>
  </w:num>
  <w:num w:numId="34" w16cid:durableId="363406381">
    <w:abstractNumId w:val="24"/>
  </w:num>
  <w:num w:numId="35" w16cid:durableId="1564372752">
    <w:abstractNumId w:val="44"/>
  </w:num>
  <w:num w:numId="36" w16cid:durableId="96144097">
    <w:abstractNumId w:val="1"/>
  </w:num>
  <w:num w:numId="37" w16cid:durableId="1519781089">
    <w:abstractNumId w:val="32"/>
  </w:num>
  <w:num w:numId="38" w16cid:durableId="1448887418">
    <w:abstractNumId w:val="9"/>
  </w:num>
  <w:num w:numId="39" w16cid:durableId="1455443758">
    <w:abstractNumId w:val="29"/>
  </w:num>
  <w:num w:numId="40" w16cid:durableId="713963823">
    <w:abstractNumId w:val="3"/>
  </w:num>
  <w:num w:numId="41" w16cid:durableId="1864247540">
    <w:abstractNumId w:val="26"/>
  </w:num>
  <w:num w:numId="42" w16cid:durableId="1842352007">
    <w:abstractNumId w:val="28"/>
  </w:num>
  <w:num w:numId="43" w16cid:durableId="1838644789">
    <w:abstractNumId w:val="7"/>
  </w:num>
  <w:num w:numId="44" w16cid:durableId="791051529">
    <w:abstractNumId w:val="41"/>
  </w:num>
  <w:num w:numId="45" w16cid:durableId="11312420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A8"/>
    <w:rsid w:val="00003A98"/>
    <w:rsid w:val="000053F8"/>
    <w:rsid w:val="00005F33"/>
    <w:rsid w:val="0000789E"/>
    <w:rsid w:val="00010E2D"/>
    <w:rsid w:val="00012B14"/>
    <w:rsid w:val="0001418F"/>
    <w:rsid w:val="00017A1C"/>
    <w:rsid w:val="00017D75"/>
    <w:rsid w:val="00020E22"/>
    <w:rsid w:val="000224F4"/>
    <w:rsid w:val="000241A8"/>
    <w:rsid w:val="00024D0A"/>
    <w:rsid w:val="00025DBE"/>
    <w:rsid w:val="00025EC6"/>
    <w:rsid w:val="00027E7D"/>
    <w:rsid w:val="000336E8"/>
    <w:rsid w:val="0003499B"/>
    <w:rsid w:val="00037CE1"/>
    <w:rsid w:val="000413A2"/>
    <w:rsid w:val="00042DF4"/>
    <w:rsid w:val="00043CD1"/>
    <w:rsid w:val="00044F1F"/>
    <w:rsid w:val="00045644"/>
    <w:rsid w:val="00045B71"/>
    <w:rsid w:val="000472DC"/>
    <w:rsid w:val="0005043C"/>
    <w:rsid w:val="00050454"/>
    <w:rsid w:val="000528AA"/>
    <w:rsid w:val="000532E8"/>
    <w:rsid w:val="00054DF9"/>
    <w:rsid w:val="000628E8"/>
    <w:rsid w:val="00066EDA"/>
    <w:rsid w:val="00067C36"/>
    <w:rsid w:val="00070065"/>
    <w:rsid w:val="00070C6C"/>
    <w:rsid w:val="00070E12"/>
    <w:rsid w:val="00071E7C"/>
    <w:rsid w:val="000732ED"/>
    <w:rsid w:val="00073DD6"/>
    <w:rsid w:val="00073F3F"/>
    <w:rsid w:val="00075ECD"/>
    <w:rsid w:val="0008249E"/>
    <w:rsid w:val="00082A6E"/>
    <w:rsid w:val="0008315D"/>
    <w:rsid w:val="0008333F"/>
    <w:rsid w:val="00083846"/>
    <w:rsid w:val="00083B0B"/>
    <w:rsid w:val="00087528"/>
    <w:rsid w:val="0008759D"/>
    <w:rsid w:val="000902A4"/>
    <w:rsid w:val="00090450"/>
    <w:rsid w:val="00090E06"/>
    <w:rsid w:val="00090EBF"/>
    <w:rsid w:val="00092974"/>
    <w:rsid w:val="00093B0F"/>
    <w:rsid w:val="00094590"/>
    <w:rsid w:val="00096E9B"/>
    <w:rsid w:val="000A3E7F"/>
    <w:rsid w:val="000A4FEE"/>
    <w:rsid w:val="000A66D6"/>
    <w:rsid w:val="000A6785"/>
    <w:rsid w:val="000B1868"/>
    <w:rsid w:val="000B34EB"/>
    <w:rsid w:val="000B5939"/>
    <w:rsid w:val="000B6454"/>
    <w:rsid w:val="000B78CA"/>
    <w:rsid w:val="000C2CB9"/>
    <w:rsid w:val="000C3521"/>
    <w:rsid w:val="000C36A2"/>
    <w:rsid w:val="000C4269"/>
    <w:rsid w:val="000C55E2"/>
    <w:rsid w:val="000C6256"/>
    <w:rsid w:val="000C6FAB"/>
    <w:rsid w:val="000C7673"/>
    <w:rsid w:val="000D00BD"/>
    <w:rsid w:val="000D39D9"/>
    <w:rsid w:val="000D55A8"/>
    <w:rsid w:val="000D73EF"/>
    <w:rsid w:val="000E143A"/>
    <w:rsid w:val="000E2328"/>
    <w:rsid w:val="000E41BE"/>
    <w:rsid w:val="000E476F"/>
    <w:rsid w:val="000E6978"/>
    <w:rsid w:val="000E6A0F"/>
    <w:rsid w:val="000E7E79"/>
    <w:rsid w:val="000F0F35"/>
    <w:rsid w:val="000F1FA7"/>
    <w:rsid w:val="000F2591"/>
    <w:rsid w:val="000F355E"/>
    <w:rsid w:val="000F36F6"/>
    <w:rsid w:val="000F4137"/>
    <w:rsid w:val="000F575B"/>
    <w:rsid w:val="000F6E9C"/>
    <w:rsid w:val="000F7B9F"/>
    <w:rsid w:val="00102D6C"/>
    <w:rsid w:val="0010569E"/>
    <w:rsid w:val="001060A0"/>
    <w:rsid w:val="00106948"/>
    <w:rsid w:val="00107273"/>
    <w:rsid w:val="00111CCE"/>
    <w:rsid w:val="001121E3"/>
    <w:rsid w:val="001134E7"/>
    <w:rsid w:val="001157B9"/>
    <w:rsid w:val="00125F7F"/>
    <w:rsid w:val="001277BE"/>
    <w:rsid w:val="00130898"/>
    <w:rsid w:val="0013103A"/>
    <w:rsid w:val="001314A8"/>
    <w:rsid w:val="00132B16"/>
    <w:rsid w:val="00135DFB"/>
    <w:rsid w:val="00137396"/>
    <w:rsid w:val="00141E9B"/>
    <w:rsid w:val="0014211F"/>
    <w:rsid w:val="0014267F"/>
    <w:rsid w:val="0014271F"/>
    <w:rsid w:val="001455C2"/>
    <w:rsid w:val="001477A9"/>
    <w:rsid w:val="001553E9"/>
    <w:rsid w:val="00157BDA"/>
    <w:rsid w:val="0016466B"/>
    <w:rsid w:val="00165556"/>
    <w:rsid w:val="0016694F"/>
    <w:rsid w:val="00170504"/>
    <w:rsid w:val="001710AD"/>
    <w:rsid w:val="0017149E"/>
    <w:rsid w:val="0017169E"/>
    <w:rsid w:val="00173681"/>
    <w:rsid w:val="00173AC8"/>
    <w:rsid w:val="0017590A"/>
    <w:rsid w:val="00177047"/>
    <w:rsid w:val="0018006C"/>
    <w:rsid w:val="00181A4A"/>
    <w:rsid w:val="00182034"/>
    <w:rsid w:val="00184F53"/>
    <w:rsid w:val="00191F0E"/>
    <w:rsid w:val="00194121"/>
    <w:rsid w:val="00194940"/>
    <w:rsid w:val="00197954"/>
    <w:rsid w:val="001A0D39"/>
    <w:rsid w:val="001A3FAE"/>
    <w:rsid w:val="001A5139"/>
    <w:rsid w:val="001A6AD4"/>
    <w:rsid w:val="001A6B73"/>
    <w:rsid w:val="001A7F5D"/>
    <w:rsid w:val="001B0EE9"/>
    <w:rsid w:val="001B335E"/>
    <w:rsid w:val="001B4BD9"/>
    <w:rsid w:val="001B65B3"/>
    <w:rsid w:val="001B6DBC"/>
    <w:rsid w:val="001B715D"/>
    <w:rsid w:val="001C3A55"/>
    <w:rsid w:val="001C6CE4"/>
    <w:rsid w:val="001D2FCF"/>
    <w:rsid w:val="001D4416"/>
    <w:rsid w:val="001D4937"/>
    <w:rsid w:val="001E20D3"/>
    <w:rsid w:val="001E2C47"/>
    <w:rsid w:val="001E7677"/>
    <w:rsid w:val="001E7EA5"/>
    <w:rsid w:val="001F4C2E"/>
    <w:rsid w:val="001F56B9"/>
    <w:rsid w:val="001F64C1"/>
    <w:rsid w:val="00201ED2"/>
    <w:rsid w:val="002024BA"/>
    <w:rsid w:val="00202664"/>
    <w:rsid w:val="002029A6"/>
    <w:rsid w:val="00202E9C"/>
    <w:rsid w:val="00203F4A"/>
    <w:rsid w:val="00204710"/>
    <w:rsid w:val="002047CC"/>
    <w:rsid w:val="00206A36"/>
    <w:rsid w:val="00210A86"/>
    <w:rsid w:val="00210AFB"/>
    <w:rsid w:val="00222ADD"/>
    <w:rsid w:val="00223163"/>
    <w:rsid w:val="00223D19"/>
    <w:rsid w:val="00224896"/>
    <w:rsid w:val="002274F5"/>
    <w:rsid w:val="00230224"/>
    <w:rsid w:val="00231F35"/>
    <w:rsid w:val="0023546E"/>
    <w:rsid w:val="002406A6"/>
    <w:rsid w:val="002408EA"/>
    <w:rsid w:val="00241AFE"/>
    <w:rsid w:val="00242ABB"/>
    <w:rsid w:val="00242ECF"/>
    <w:rsid w:val="002459B4"/>
    <w:rsid w:val="00246552"/>
    <w:rsid w:val="00247034"/>
    <w:rsid w:val="0024719E"/>
    <w:rsid w:val="00252B9F"/>
    <w:rsid w:val="00260995"/>
    <w:rsid w:val="0026199E"/>
    <w:rsid w:val="00264ACF"/>
    <w:rsid w:val="002652AE"/>
    <w:rsid w:val="00265FAC"/>
    <w:rsid w:val="00266204"/>
    <w:rsid w:val="00266729"/>
    <w:rsid w:val="00267C47"/>
    <w:rsid w:val="00267E25"/>
    <w:rsid w:val="00273AA7"/>
    <w:rsid w:val="00277BA4"/>
    <w:rsid w:val="002805A0"/>
    <w:rsid w:val="00281913"/>
    <w:rsid w:val="002819D7"/>
    <w:rsid w:val="00283BDA"/>
    <w:rsid w:val="00286F5F"/>
    <w:rsid w:val="0029049A"/>
    <w:rsid w:val="002919F3"/>
    <w:rsid w:val="00291FFC"/>
    <w:rsid w:val="00294127"/>
    <w:rsid w:val="00294C17"/>
    <w:rsid w:val="002A0DFC"/>
    <w:rsid w:val="002A0F2A"/>
    <w:rsid w:val="002A1134"/>
    <w:rsid w:val="002A3B45"/>
    <w:rsid w:val="002A503E"/>
    <w:rsid w:val="002A5240"/>
    <w:rsid w:val="002B0E8D"/>
    <w:rsid w:val="002B2817"/>
    <w:rsid w:val="002B3000"/>
    <w:rsid w:val="002C1A7E"/>
    <w:rsid w:val="002C20BB"/>
    <w:rsid w:val="002C272A"/>
    <w:rsid w:val="002C66E0"/>
    <w:rsid w:val="002D0A75"/>
    <w:rsid w:val="002D3376"/>
    <w:rsid w:val="002D44CE"/>
    <w:rsid w:val="002D4C17"/>
    <w:rsid w:val="002D4E4E"/>
    <w:rsid w:val="002D7324"/>
    <w:rsid w:val="002E016D"/>
    <w:rsid w:val="002E4DCF"/>
    <w:rsid w:val="002E5724"/>
    <w:rsid w:val="002E7EC9"/>
    <w:rsid w:val="002F30AC"/>
    <w:rsid w:val="00303133"/>
    <w:rsid w:val="00307068"/>
    <w:rsid w:val="00310467"/>
    <w:rsid w:val="00310638"/>
    <w:rsid w:val="00311656"/>
    <w:rsid w:val="00311ED0"/>
    <w:rsid w:val="00313529"/>
    <w:rsid w:val="00321400"/>
    <w:rsid w:val="00321A30"/>
    <w:rsid w:val="003235D8"/>
    <w:rsid w:val="00324CE6"/>
    <w:rsid w:val="0032543B"/>
    <w:rsid w:val="00330BA9"/>
    <w:rsid w:val="003321AE"/>
    <w:rsid w:val="00335B0F"/>
    <w:rsid w:val="0033615E"/>
    <w:rsid w:val="0033752D"/>
    <w:rsid w:val="003455B4"/>
    <w:rsid w:val="003501DC"/>
    <w:rsid w:val="00352003"/>
    <w:rsid w:val="0035212E"/>
    <w:rsid w:val="003542E8"/>
    <w:rsid w:val="003542E9"/>
    <w:rsid w:val="00356F7D"/>
    <w:rsid w:val="00360652"/>
    <w:rsid w:val="003648C5"/>
    <w:rsid w:val="0036785C"/>
    <w:rsid w:val="003722FA"/>
    <w:rsid w:val="00373F5F"/>
    <w:rsid w:val="00374199"/>
    <w:rsid w:val="00374246"/>
    <w:rsid w:val="0037538B"/>
    <w:rsid w:val="00376F28"/>
    <w:rsid w:val="003778FE"/>
    <w:rsid w:val="003814C0"/>
    <w:rsid w:val="00384F8C"/>
    <w:rsid w:val="0038531C"/>
    <w:rsid w:val="003856F3"/>
    <w:rsid w:val="003865F4"/>
    <w:rsid w:val="00386DC4"/>
    <w:rsid w:val="003871B2"/>
    <w:rsid w:val="00392E57"/>
    <w:rsid w:val="00396A79"/>
    <w:rsid w:val="00397625"/>
    <w:rsid w:val="003A010D"/>
    <w:rsid w:val="003A08C5"/>
    <w:rsid w:val="003A2C54"/>
    <w:rsid w:val="003A65F7"/>
    <w:rsid w:val="003B05C7"/>
    <w:rsid w:val="003B3B81"/>
    <w:rsid w:val="003B7C18"/>
    <w:rsid w:val="003C1A18"/>
    <w:rsid w:val="003C1DE9"/>
    <w:rsid w:val="003C3B0A"/>
    <w:rsid w:val="003C3E98"/>
    <w:rsid w:val="003C419B"/>
    <w:rsid w:val="003C7AAF"/>
    <w:rsid w:val="003D03EE"/>
    <w:rsid w:val="003D4FF1"/>
    <w:rsid w:val="003D5119"/>
    <w:rsid w:val="003D6A0E"/>
    <w:rsid w:val="003E30AB"/>
    <w:rsid w:val="003E650A"/>
    <w:rsid w:val="003F09BE"/>
    <w:rsid w:val="003F4009"/>
    <w:rsid w:val="003F4F50"/>
    <w:rsid w:val="003F6EAE"/>
    <w:rsid w:val="003F74DA"/>
    <w:rsid w:val="003F7538"/>
    <w:rsid w:val="00400674"/>
    <w:rsid w:val="004051B3"/>
    <w:rsid w:val="00406F68"/>
    <w:rsid w:val="004075B6"/>
    <w:rsid w:val="00407D0C"/>
    <w:rsid w:val="00410BF0"/>
    <w:rsid w:val="00412901"/>
    <w:rsid w:val="00413A21"/>
    <w:rsid w:val="00413B6D"/>
    <w:rsid w:val="00416AA6"/>
    <w:rsid w:val="00420326"/>
    <w:rsid w:val="00420952"/>
    <w:rsid w:val="0042101C"/>
    <w:rsid w:val="00421AD0"/>
    <w:rsid w:val="00422109"/>
    <w:rsid w:val="00422895"/>
    <w:rsid w:val="004249E1"/>
    <w:rsid w:val="0042574D"/>
    <w:rsid w:val="004273C9"/>
    <w:rsid w:val="00430791"/>
    <w:rsid w:val="004312F1"/>
    <w:rsid w:val="00433318"/>
    <w:rsid w:val="004333AE"/>
    <w:rsid w:val="00433EFF"/>
    <w:rsid w:val="004428FC"/>
    <w:rsid w:val="00443081"/>
    <w:rsid w:val="00446BEE"/>
    <w:rsid w:val="00447058"/>
    <w:rsid w:val="00447236"/>
    <w:rsid w:val="00451133"/>
    <w:rsid w:val="00451E26"/>
    <w:rsid w:val="0045211E"/>
    <w:rsid w:val="00453A15"/>
    <w:rsid w:val="00453FCC"/>
    <w:rsid w:val="00454DA6"/>
    <w:rsid w:val="00460B06"/>
    <w:rsid w:val="00466CF3"/>
    <w:rsid w:val="00472E5D"/>
    <w:rsid w:val="00474B42"/>
    <w:rsid w:val="004761A9"/>
    <w:rsid w:val="00481591"/>
    <w:rsid w:val="00482EF3"/>
    <w:rsid w:val="0048317C"/>
    <w:rsid w:val="0048517B"/>
    <w:rsid w:val="0048608B"/>
    <w:rsid w:val="00486634"/>
    <w:rsid w:val="00486A0C"/>
    <w:rsid w:val="004874F3"/>
    <w:rsid w:val="004948F2"/>
    <w:rsid w:val="004957A2"/>
    <w:rsid w:val="00497425"/>
    <w:rsid w:val="004A0041"/>
    <w:rsid w:val="004A1E7C"/>
    <w:rsid w:val="004A3BF8"/>
    <w:rsid w:val="004A56B3"/>
    <w:rsid w:val="004C7498"/>
    <w:rsid w:val="004D0952"/>
    <w:rsid w:val="004D0CE2"/>
    <w:rsid w:val="004D1B7D"/>
    <w:rsid w:val="004D56C5"/>
    <w:rsid w:val="004D5EDB"/>
    <w:rsid w:val="004E0B1B"/>
    <w:rsid w:val="004E13F9"/>
    <w:rsid w:val="004E25C7"/>
    <w:rsid w:val="004E3358"/>
    <w:rsid w:val="004E33F0"/>
    <w:rsid w:val="004E4586"/>
    <w:rsid w:val="004E579F"/>
    <w:rsid w:val="004F5C74"/>
    <w:rsid w:val="005025A1"/>
    <w:rsid w:val="00502D36"/>
    <w:rsid w:val="00502E47"/>
    <w:rsid w:val="005049FA"/>
    <w:rsid w:val="0050675B"/>
    <w:rsid w:val="005070D1"/>
    <w:rsid w:val="00510006"/>
    <w:rsid w:val="005133DD"/>
    <w:rsid w:val="00513A10"/>
    <w:rsid w:val="00515B94"/>
    <w:rsid w:val="005165D0"/>
    <w:rsid w:val="00516E2E"/>
    <w:rsid w:val="005222F8"/>
    <w:rsid w:val="005223D6"/>
    <w:rsid w:val="005243AA"/>
    <w:rsid w:val="0052486C"/>
    <w:rsid w:val="005313FB"/>
    <w:rsid w:val="005316E3"/>
    <w:rsid w:val="005331B9"/>
    <w:rsid w:val="005340EE"/>
    <w:rsid w:val="00534713"/>
    <w:rsid w:val="0053660D"/>
    <w:rsid w:val="0053680E"/>
    <w:rsid w:val="00537554"/>
    <w:rsid w:val="00541CF3"/>
    <w:rsid w:val="005424A6"/>
    <w:rsid w:val="00544490"/>
    <w:rsid w:val="005456D9"/>
    <w:rsid w:val="00550201"/>
    <w:rsid w:val="005509D6"/>
    <w:rsid w:val="00551518"/>
    <w:rsid w:val="0055171A"/>
    <w:rsid w:val="00562E35"/>
    <w:rsid w:val="005640F6"/>
    <w:rsid w:val="0056677C"/>
    <w:rsid w:val="005667A4"/>
    <w:rsid w:val="00570494"/>
    <w:rsid w:val="0057339A"/>
    <w:rsid w:val="00576330"/>
    <w:rsid w:val="00576A91"/>
    <w:rsid w:val="00585FFE"/>
    <w:rsid w:val="00586E8A"/>
    <w:rsid w:val="00591766"/>
    <w:rsid w:val="00593134"/>
    <w:rsid w:val="005A2389"/>
    <w:rsid w:val="005A4151"/>
    <w:rsid w:val="005A5D38"/>
    <w:rsid w:val="005A6DD2"/>
    <w:rsid w:val="005A7D55"/>
    <w:rsid w:val="005B1A47"/>
    <w:rsid w:val="005B1BF8"/>
    <w:rsid w:val="005B700C"/>
    <w:rsid w:val="005C06D2"/>
    <w:rsid w:val="005C3E8B"/>
    <w:rsid w:val="005C5307"/>
    <w:rsid w:val="005C7663"/>
    <w:rsid w:val="005C7BF6"/>
    <w:rsid w:val="005D147B"/>
    <w:rsid w:val="005D1841"/>
    <w:rsid w:val="005D2B77"/>
    <w:rsid w:val="005D48E9"/>
    <w:rsid w:val="005D4BEA"/>
    <w:rsid w:val="005D56CE"/>
    <w:rsid w:val="005D67FD"/>
    <w:rsid w:val="005D740B"/>
    <w:rsid w:val="005D7A9E"/>
    <w:rsid w:val="005E045D"/>
    <w:rsid w:val="005E068D"/>
    <w:rsid w:val="005E3114"/>
    <w:rsid w:val="005E33F7"/>
    <w:rsid w:val="005E3D50"/>
    <w:rsid w:val="005E3DD4"/>
    <w:rsid w:val="005E5803"/>
    <w:rsid w:val="005F14B5"/>
    <w:rsid w:val="005F28BE"/>
    <w:rsid w:val="005F4B93"/>
    <w:rsid w:val="005F5FB9"/>
    <w:rsid w:val="005F7738"/>
    <w:rsid w:val="00605097"/>
    <w:rsid w:val="006060CC"/>
    <w:rsid w:val="00611935"/>
    <w:rsid w:val="00614200"/>
    <w:rsid w:val="00615B44"/>
    <w:rsid w:val="00616DF7"/>
    <w:rsid w:val="00620721"/>
    <w:rsid w:val="006210D3"/>
    <w:rsid w:val="00621355"/>
    <w:rsid w:val="006218D9"/>
    <w:rsid w:val="00621B2D"/>
    <w:rsid w:val="0062386B"/>
    <w:rsid w:val="006243B8"/>
    <w:rsid w:val="006248D8"/>
    <w:rsid w:val="0062513E"/>
    <w:rsid w:val="00627DDA"/>
    <w:rsid w:val="00627E54"/>
    <w:rsid w:val="006320D4"/>
    <w:rsid w:val="006334FF"/>
    <w:rsid w:val="00635C91"/>
    <w:rsid w:val="00636759"/>
    <w:rsid w:val="0064116E"/>
    <w:rsid w:val="0064134F"/>
    <w:rsid w:val="00643395"/>
    <w:rsid w:val="0064518F"/>
    <w:rsid w:val="006461FE"/>
    <w:rsid w:val="00647E28"/>
    <w:rsid w:val="00650B79"/>
    <w:rsid w:val="00651308"/>
    <w:rsid w:val="006540A0"/>
    <w:rsid w:val="006544A3"/>
    <w:rsid w:val="006630EA"/>
    <w:rsid w:val="006641B7"/>
    <w:rsid w:val="0066517A"/>
    <w:rsid w:val="00666CA3"/>
    <w:rsid w:val="00667191"/>
    <w:rsid w:val="0066741D"/>
    <w:rsid w:val="0067036D"/>
    <w:rsid w:val="00670E51"/>
    <w:rsid w:val="00671A46"/>
    <w:rsid w:val="00673B53"/>
    <w:rsid w:val="00673CB2"/>
    <w:rsid w:val="00674AEA"/>
    <w:rsid w:val="006766ED"/>
    <w:rsid w:val="00677A91"/>
    <w:rsid w:val="00680F6A"/>
    <w:rsid w:val="0068254E"/>
    <w:rsid w:val="00682C9A"/>
    <w:rsid w:val="00687305"/>
    <w:rsid w:val="006921E1"/>
    <w:rsid w:val="006928D5"/>
    <w:rsid w:val="006931A3"/>
    <w:rsid w:val="00694525"/>
    <w:rsid w:val="00694918"/>
    <w:rsid w:val="006949BF"/>
    <w:rsid w:val="00697770"/>
    <w:rsid w:val="006A242A"/>
    <w:rsid w:val="006A309E"/>
    <w:rsid w:val="006A3B68"/>
    <w:rsid w:val="006A546A"/>
    <w:rsid w:val="006A69ED"/>
    <w:rsid w:val="006B0239"/>
    <w:rsid w:val="006B0855"/>
    <w:rsid w:val="006B202A"/>
    <w:rsid w:val="006B25CB"/>
    <w:rsid w:val="006B3487"/>
    <w:rsid w:val="006B595D"/>
    <w:rsid w:val="006B726F"/>
    <w:rsid w:val="006C1200"/>
    <w:rsid w:val="006C33ED"/>
    <w:rsid w:val="006D0362"/>
    <w:rsid w:val="006D70ED"/>
    <w:rsid w:val="006E2970"/>
    <w:rsid w:val="006E4FCD"/>
    <w:rsid w:val="006E510A"/>
    <w:rsid w:val="006E5F32"/>
    <w:rsid w:val="006E7763"/>
    <w:rsid w:val="006F19CE"/>
    <w:rsid w:val="006F37C8"/>
    <w:rsid w:val="006F4B25"/>
    <w:rsid w:val="006F50EA"/>
    <w:rsid w:val="006F5291"/>
    <w:rsid w:val="006F5E5D"/>
    <w:rsid w:val="006F6496"/>
    <w:rsid w:val="006F7681"/>
    <w:rsid w:val="007028B0"/>
    <w:rsid w:val="00702B7E"/>
    <w:rsid w:val="0070537F"/>
    <w:rsid w:val="007055EA"/>
    <w:rsid w:val="00711675"/>
    <w:rsid w:val="007126D3"/>
    <w:rsid w:val="00712E9A"/>
    <w:rsid w:val="007148C4"/>
    <w:rsid w:val="00716071"/>
    <w:rsid w:val="00716F94"/>
    <w:rsid w:val="00717FA1"/>
    <w:rsid w:val="007230BA"/>
    <w:rsid w:val="00727692"/>
    <w:rsid w:val="0073266D"/>
    <w:rsid w:val="00733590"/>
    <w:rsid w:val="00733CB1"/>
    <w:rsid w:val="00734CD8"/>
    <w:rsid w:val="00735089"/>
    <w:rsid w:val="00736348"/>
    <w:rsid w:val="0073697C"/>
    <w:rsid w:val="007433C5"/>
    <w:rsid w:val="00744DB7"/>
    <w:rsid w:val="00747CAD"/>
    <w:rsid w:val="00750457"/>
    <w:rsid w:val="00750D21"/>
    <w:rsid w:val="0075686E"/>
    <w:rsid w:val="00756F51"/>
    <w:rsid w:val="0075772E"/>
    <w:rsid w:val="00757C9D"/>
    <w:rsid w:val="00757EE8"/>
    <w:rsid w:val="00760908"/>
    <w:rsid w:val="00761BAE"/>
    <w:rsid w:val="00761DFB"/>
    <w:rsid w:val="007703B3"/>
    <w:rsid w:val="00770818"/>
    <w:rsid w:val="00775419"/>
    <w:rsid w:val="00780224"/>
    <w:rsid w:val="007828A5"/>
    <w:rsid w:val="00782B9C"/>
    <w:rsid w:val="0078447B"/>
    <w:rsid w:val="0078563E"/>
    <w:rsid w:val="00787958"/>
    <w:rsid w:val="007A114F"/>
    <w:rsid w:val="007A1877"/>
    <w:rsid w:val="007A4157"/>
    <w:rsid w:val="007A44D6"/>
    <w:rsid w:val="007A611A"/>
    <w:rsid w:val="007B2281"/>
    <w:rsid w:val="007B3444"/>
    <w:rsid w:val="007B6C26"/>
    <w:rsid w:val="007C37A9"/>
    <w:rsid w:val="007C3E90"/>
    <w:rsid w:val="007C40A1"/>
    <w:rsid w:val="007C41E1"/>
    <w:rsid w:val="007C5EC1"/>
    <w:rsid w:val="007C728B"/>
    <w:rsid w:val="007D04FD"/>
    <w:rsid w:val="007D0E31"/>
    <w:rsid w:val="007D0E8D"/>
    <w:rsid w:val="007D1EE7"/>
    <w:rsid w:val="007D3D2F"/>
    <w:rsid w:val="007D73AA"/>
    <w:rsid w:val="007D7B19"/>
    <w:rsid w:val="007E0493"/>
    <w:rsid w:val="007E0EB1"/>
    <w:rsid w:val="007E3B7D"/>
    <w:rsid w:val="007E7674"/>
    <w:rsid w:val="007F0B5E"/>
    <w:rsid w:val="007F238D"/>
    <w:rsid w:val="007F5303"/>
    <w:rsid w:val="007F7266"/>
    <w:rsid w:val="0080359E"/>
    <w:rsid w:val="008036A2"/>
    <w:rsid w:val="00803903"/>
    <w:rsid w:val="0080636B"/>
    <w:rsid w:val="008076E9"/>
    <w:rsid w:val="00807F16"/>
    <w:rsid w:val="00810E51"/>
    <w:rsid w:val="00813423"/>
    <w:rsid w:val="00815F19"/>
    <w:rsid w:val="00816246"/>
    <w:rsid w:val="0082314F"/>
    <w:rsid w:val="008231A7"/>
    <w:rsid w:val="00823A51"/>
    <w:rsid w:val="0082475F"/>
    <w:rsid w:val="0082511C"/>
    <w:rsid w:val="008262B4"/>
    <w:rsid w:val="00832032"/>
    <w:rsid w:val="008342B0"/>
    <w:rsid w:val="00837CD9"/>
    <w:rsid w:val="00840E51"/>
    <w:rsid w:val="00843091"/>
    <w:rsid w:val="008433A7"/>
    <w:rsid w:val="0085227A"/>
    <w:rsid w:val="00854AE3"/>
    <w:rsid w:val="00856C8A"/>
    <w:rsid w:val="00861357"/>
    <w:rsid w:val="00861B92"/>
    <w:rsid w:val="00861E78"/>
    <w:rsid w:val="008801F4"/>
    <w:rsid w:val="00880FE0"/>
    <w:rsid w:val="008814FB"/>
    <w:rsid w:val="00884392"/>
    <w:rsid w:val="008843D7"/>
    <w:rsid w:val="00895C24"/>
    <w:rsid w:val="008A08A2"/>
    <w:rsid w:val="008A62F6"/>
    <w:rsid w:val="008A6492"/>
    <w:rsid w:val="008A7F87"/>
    <w:rsid w:val="008B19DF"/>
    <w:rsid w:val="008B3C84"/>
    <w:rsid w:val="008B5091"/>
    <w:rsid w:val="008C4A72"/>
    <w:rsid w:val="008C585C"/>
    <w:rsid w:val="008C5B58"/>
    <w:rsid w:val="008C5E9C"/>
    <w:rsid w:val="008C757D"/>
    <w:rsid w:val="008D1F91"/>
    <w:rsid w:val="008D40CD"/>
    <w:rsid w:val="008D5C98"/>
    <w:rsid w:val="008E1741"/>
    <w:rsid w:val="008F19F0"/>
    <w:rsid w:val="008F1D5A"/>
    <w:rsid w:val="008F2F94"/>
    <w:rsid w:val="008F4CA8"/>
    <w:rsid w:val="008F5E30"/>
    <w:rsid w:val="009000EA"/>
    <w:rsid w:val="009000EF"/>
    <w:rsid w:val="00901998"/>
    <w:rsid w:val="00901F9C"/>
    <w:rsid w:val="009044E1"/>
    <w:rsid w:val="00904604"/>
    <w:rsid w:val="00905479"/>
    <w:rsid w:val="0090559D"/>
    <w:rsid w:val="009132A7"/>
    <w:rsid w:val="00914D7F"/>
    <w:rsid w:val="00915AE6"/>
    <w:rsid w:val="009170E3"/>
    <w:rsid w:val="009215F2"/>
    <w:rsid w:val="00924F17"/>
    <w:rsid w:val="009322F0"/>
    <w:rsid w:val="00932D54"/>
    <w:rsid w:val="0093467F"/>
    <w:rsid w:val="009447C5"/>
    <w:rsid w:val="00944BD2"/>
    <w:rsid w:val="009460D8"/>
    <w:rsid w:val="0094728C"/>
    <w:rsid w:val="00950EE2"/>
    <w:rsid w:val="00951620"/>
    <w:rsid w:val="00952177"/>
    <w:rsid w:val="00954608"/>
    <w:rsid w:val="00955B37"/>
    <w:rsid w:val="009605DF"/>
    <w:rsid w:val="00961079"/>
    <w:rsid w:val="0096171A"/>
    <w:rsid w:val="009623B5"/>
    <w:rsid w:val="009648D8"/>
    <w:rsid w:val="00964DF6"/>
    <w:rsid w:val="00965244"/>
    <w:rsid w:val="00965AEE"/>
    <w:rsid w:val="00967AE0"/>
    <w:rsid w:val="00971385"/>
    <w:rsid w:val="00972BD3"/>
    <w:rsid w:val="00974B04"/>
    <w:rsid w:val="00975299"/>
    <w:rsid w:val="009836BF"/>
    <w:rsid w:val="00983DAF"/>
    <w:rsid w:val="0098723D"/>
    <w:rsid w:val="00993860"/>
    <w:rsid w:val="00994311"/>
    <w:rsid w:val="00996C45"/>
    <w:rsid w:val="00997792"/>
    <w:rsid w:val="009A070B"/>
    <w:rsid w:val="009A2431"/>
    <w:rsid w:val="009B0044"/>
    <w:rsid w:val="009B06BC"/>
    <w:rsid w:val="009B0F82"/>
    <w:rsid w:val="009B6547"/>
    <w:rsid w:val="009B7B99"/>
    <w:rsid w:val="009C033C"/>
    <w:rsid w:val="009C60B5"/>
    <w:rsid w:val="009C6894"/>
    <w:rsid w:val="009C748C"/>
    <w:rsid w:val="009C7677"/>
    <w:rsid w:val="009C7F08"/>
    <w:rsid w:val="009D0C73"/>
    <w:rsid w:val="009E32C7"/>
    <w:rsid w:val="009E36E9"/>
    <w:rsid w:val="009E545F"/>
    <w:rsid w:val="009E6439"/>
    <w:rsid w:val="009E680B"/>
    <w:rsid w:val="009F05BB"/>
    <w:rsid w:val="009F1B51"/>
    <w:rsid w:val="009F6413"/>
    <w:rsid w:val="00A00B99"/>
    <w:rsid w:val="00A01162"/>
    <w:rsid w:val="00A02944"/>
    <w:rsid w:val="00A07B88"/>
    <w:rsid w:val="00A103FE"/>
    <w:rsid w:val="00A11A9F"/>
    <w:rsid w:val="00A151F3"/>
    <w:rsid w:val="00A15723"/>
    <w:rsid w:val="00A15A1F"/>
    <w:rsid w:val="00A24239"/>
    <w:rsid w:val="00A246B1"/>
    <w:rsid w:val="00A25095"/>
    <w:rsid w:val="00A26BF5"/>
    <w:rsid w:val="00A27309"/>
    <w:rsid w:val="00A3281B"/>
    <w:rsid w:val="00A32D00"/>
    <w:rsid w:val="00A331A8"/>
    <w:rsid w:val="00A3325A"/>
    <w:rsid w:val="00A333CB"/>
    <w:rsid w:val="00A35647"/>
    <w:rsid w:val="00A36CF4"/>
    <w:rsid w:val="00A410EC"/>
    <w:rsid w:val="00A43013"/>
    <w:rsid w:val="00A4326C"/>
    <w:rsid w:val="00A5044D"/>
    <w:rsid w:val="00A50587"/>
    <w:rsid w:val="00A50E43"/>
    <w:rsid w:val="00A52D07"/>
    <w:rsid w:val="00A53BC2"/>
    <w:rsid w:val="00A54C5B"/>
    <w:rsid w:val="00A5793D"/>
    <w:rsid w:val="00A67E60"/>
    <w:rsid w:val="00A702A9"/>
    <w:rsid w:val="00A70368"/>
    <w:rsid w:val="00A70B33"/>
    <w:rsid w:val="00A7373D"/>
    <w:rsid w:val="00A76BF6"/>
    <w:rsid w:val="00A76F31"/>
    <w:rsid w:val="00A776EB"/>
    <w:rsid w:val="00A85EF2"/>
    <w:rsid w:val="00A919B2"/>
    <w:rsid w:val="00A92706"/>
    <w:rsid w:val="00AA1B9D"/>
    <w:rsid w:val="00AA31A4"/>
    <w:rsid w:val="00AA3C58"/>
    <w:rsid w:val="00AA4A17"/>
    <w:rsid w:val="00AB03D5"/>
    <w:rsid w:val="00AB07B2"/>
    <w:rsid w:val="00AB1723"/>
    <w:rsid w:val="00AB17E9"/>
    <w:rsid w:val="00AB1B0F"/>
    <w:rsid w:val="00AB476A"/>
    <w:rsid w:val="00AB551B"/>
    <w:rsid w:val="00AB79C6"/>
    <w:rsid w:val="00AB7AC7"/>
    <w:rsid w:val="00AB7C2D"/>
    <w:rsid w:val="00AC11D1"/>
    <w:rsid w:val="00AC6A2B"/>
    <w:rsid w:val="00AC7299"/>
    <w:rsid w:val="00AC7C93"/>
    <w:rsid w:val="00AD0891"/>
    <w:rsid w:val="00AD0A6B"/>
    <w:rsid w:val="00AD1005"/>
    <w:rsid w:val="00AD2311"/>
    <w:rsid w:val="00AD3698"/>
    <w:rsid w:val="00AD4093"/>
    <w:rsid w:val="00AD55C3"/>
    <w:rsid w:val="00AD6267"/>
    <w:rsid w:val="00AE1EF2"/>
    <w:rsid w:val="00AE205D"/>
    <w:rsid w:val="00AE36D0"/>
    <w:rsid w:val="00AF108A"/>
    <w:rsid w:val="00AF1BE5"/>
    <w:rsid w:val="00AF7399"/>
    <w:rsid w:val="00AF7B61"/>
    <w:rsid w:val="00AF7D51"/>
    <w:rsid w:val="00B014E3"/>
    <w:rsid w:val="00B025EB"/>
    <w:rsid w:val="00B02E55"/>
    <w:rsid w:val="00B036C1"/>
    <w:rsid w:val="00B03C58"/>
    <w:rsid w:val="00B03DBB"/>
    <w:rsid w:val="00B0537F"/>
    <w:rsid w:val="00B06BE9"/>
    <w:rsid w:val="00B100BD"/>
    <w:rsid w:val="00B13653"/>
    <w:rsid w:val="00B14AA1"/>
    <w:rsid w:val="00B14DF7"/>
    <w:rsid w:val="00B15318"/>
    <w:rsid w:val="00B15C5F"/>
    <w:rsid w:val="00B15DCA"/>
    <w:rsid w:val="00B17503"/>
    <w:rsid w:val="00B213DC"/>
    <w:rsid w:val="00B22CD4"/>
    <w:rsid w:val="00B2402A"/>
    <w:rsid w:val="00B24C34"/>
    <w:rsid w:val="00B26D64"/>
    <w:rsid w:val="00B26DD5"/>
    <w:rsid w:val="00B30D34"/>
    <w:rsid w:val="00B313F8"/>
    <w:rsid w:val="00B32FA2"/>
    <w:rsid w:val="00B34F10"/>
    <w:rsid w:val="00B3661E"/>
    <w:rsid w:val="00B4733F"/>
    <w:rsid w:val="00B50444"/>
    <w:rsid w:val="00B52163"/>
    <w:rsid w:val="00B5431F"/>
    <w:rsid w:val="00B55E63"/>
    <w:rsid w:val="00B56A8E"/>
    <w:rsid w:val="00B63082"/>
    <w:rsid w:val="00B63993"/>
    <w:rsid w:val="00B6728A"/>
    <w:rsid w:val="00B67688"/>
    <w:rsid w:val="00B736F4"/>
    <w:rsid w:val="00B742D9"/>
    <w:rsid w:val="00B750DF"/>
    <w:rsid w:val="00B75B42"/>
    <w:rsid w:val="00B75F8C"/>
    <w:rsid w:val="00B77255"/>
    <w:rsid w:val="00B807B9"/>
    <w:rsid w:val="00B818CD"/>
    <w:rsid w:val="00B8423C"/>
    <w:rsid w:val="00B850E4"/>
    <w:rsid w:val="00B9082E"/>
    <w:rsid w:val="00B91C46"/>
    <w:rsid w:val="00B92895"/>
    <w:rsid w:val="00B92DB8"/>
    <w:rsid w:val="00B93D48"/>
    <w:rsid w:val="00B94D73"/>
    <w:rsid w:val="00B95D9B"/>
    <w:rsid w:val="00BA1056"/>
    <w:rsid w:val="00BA2251"/>
    <w:rsid w:val="00BA2ED7"/>
    <w:rsid w:val="00BA3243"/>
    <w:rsid w:val="00BA4546"/>
    <w:rsid w:val="00BB18D3"/>
    <w:rsid w:val="00BB30A5"/>
    <w:rsid w:val="00BB3A5A"/>
    <w:rsid w:val="00BB62D5"/>
    <w:rsid w:val="00BC0BE5"/>
    <w:rsid w:val="00BC153A"/>
    <w:rsid w:val="00BC186C"/>
    <w:rsid w:val="00BC4028"/>
    <w:rsid w:val="00BD2E05"/>
    <w:rsid w:val="00BD5661"/>
    <w:rsid w:val="00BD599B"/>
    <w:rsid w:val="00BD5DED"/>
    <w:rsid w:val="00BD63F3"/>
    <w:rsid w:val="00BE1944"/>
    <w:rsid w:val="00BE22D9"/>
    <w:rsid w:val="00BE4A0B"/>
    <w:rsid w:val="00BE596F"/>
    <w:rsid w:val="00BF1564"/>
    <w:rsid w:val="00BF1C2F"/>
    <w:rsid w:val="00BF36A0"/>
    <w:rsid w:val="00BF5BF6"/>
    <w:rsid w:val="00BF6A2F"/>
    <w:rsid w:val="00BF7FE0"/>
    <w:rsid w:val="00C0033F"/>
    <w:rsid w:val="00C03400"/>
    <w:rsid w:val="00C04380"/>
    <w:rsid w:val="00C04B6F"/>
    <w:rsid w:val="00C04C54"/>
    <w:rsid w:val="00C10894"/>
    <w:rsid w:val="00C13F45"/>
    <w:rsid w:val="00C14A9D"/>
    <w:rsid w:val="00C14F15"/>
    <w:rsid w:val="00C16471"/>
    <w:rsid w:val="00C20BC6"/>
    <w:rsid w:val="00C22C9A"/>
    <w:rsid w:val="00C242A1"/>
    <w:rsid w:val="00C249B9"/>
    <w:rsid w:val="00C266CC"/>
    <w:rsid w:val="00C30015"/>
    <w:rsid w:val="00C32F16"/>
    <w:rsid w:val="00C35A7E"/>
    <w:rsid w:val="00C35EC0"/>
    <w:rsid w:val="00C372E6"/>
    <w:rsid w:val="00C379E7"/>
    <w:rsid w:val="00C40A81"/>
    <w:rsid w:val="00C43618"/>
    <w:rsid w:val="00C43C2D"/>
    <w:rsid w:val="00C46D8E"/>
    <w:rsid w:val="00C50746"/>
    <w:rsid w:val="00C537F0"/>
    <w:rsid w:val="00C578B4"/>
    <w:rsid w:val="00C61DB4"/>
    <w:rsid w:val="00C622A1"/>
    <w:rsid w:val="00C62328"/>
    <w:rsid w:val="00C63AF8"/>
    <w:rsid w:val="00C652E4"/>
    <w:rsid w:val="00C65CB9"/>
    <w:rsid w:val="00C67DD8"/>
    <w:rsid w:val="00C70B5E"/>
    <w:rsid w:val="00C72429"/>
    <w:rsid w:val="00C738BD"/>
    <w:rsid w:val="00C7721D"/>
    <w:rsid w:val="00C81104"/>
    <w:rsid w:val="00C82D91"/>
    <w:rsid w:val="00C84125"/>
    <w:rsid w:val="00C843C9"/>
    <w:rsid w:val="00C84ACF"/>
    <w:rsid w:val="00C85979"/>
    <w:rsid w:val="00C86044"/>
    <w:rsid w:val="00C87D66"/>
    <w:rsid w:val="00C90DD9"/>
    <w:rsid w:val="00C943A9"/>
    <w:rsid w:val="00C9536F"/>
    <w:rsid w:val="00C96411"/>
    <w:rsid w:val="00C97841"/>
    <w:rsid w:val="00CA1918"/>
    <w:rsid w:val="00CA1D9B"/>
    <w:rsid w:val="00CA2035"/>
    <w:rsid w:val="00CA20EB"/>
    <w:rsid w:val="00CB0497"/>
    <w:rsid w:val="00CB0E35"/>
    <w:rsid w:val="00CB1435"/>
    <w:rsid w:val="00CB3858"/>
    <w:rsid w:val="00CB3B42"/>
    <w:rsid w:val="00CB42F9"/>
    <w:rsid w:val="00CB5671"/>
    <w:rsid w:val="00CC0123"/>
    <w:rsid w:val="00CC1DDA"/>
    <w:rsid w:val="00CC3ACC"/>
    <w:rsid w:val="00CC3F1D"/>
    <w:rsid w:val="00CC3FD6"/>
    <w:rsid w:val="00CC6D55"/>
    <w:rsid w:val="00CD2896"/>
    <w:rsid w:val="00CD39B6"/>
    <w:rsid w:val="00CD6C61"/>
    <w:rsid w:val="00CD77E9"/>
    <w:rsid w:val="00CE08A1"/>
    <w:rsid w:val="00CE1CFF"/>
    <w:rsid w:val="00CE2EE9"/>
    <w:rsid w:val="00CE6CCE"/>
    <w:rsid w:val="00CE6FC2"/>
    <w:rsid w:val="00CF1191"/>
    <w:rsid w:val="00CF58B7"/>
    <w:rsid w:val="00CF7F7A"/>
    <w:rsid w:val="00D01580"/>
    <w:rsid w:val="00D0460E"/>
    <w:rsid w:val="00D05B58"/>
    <w:rsid w:val="00D10B71"/>
    <w:rsid w:val="00D12317"/>
    <w:rsid w:val="00D13423"/>
    <w:rsid w:val="00D13DE1"/>
    <w:rsid w:val="00D14044"/>
    <w:rsid w:val="00D14C01"/>
    <w:rsid w:val="00D14D16"/>
    <w:rsid w:val="00D153BF"/>
    <w:rsid w:val="00D20EB1"/>
    <w:rsid w:val="00D21CB2"/>
    <w:rsid w:val="00D2292A"/>
    <w:rsid w:val="00D2468C"/>
    <w:rsid w:val="00D26ACF"/>
    <w:rsid w:val="00D27A84"/>
    <w:rsid w:val="00D27D6D"/>
    <w:rsid w:val="00D30D6E"/>
    <w:rsid w:val="00D31B4B"/>
    <w:rsid w:val="00D31EEC"/>
    <w:rsid w:val="00D33C60"/>
    <w:rsid w:val="00D33D31"/>
    <w:rsid w:val="00D34A24"/>
    <w:rsid w:val="00D351C1"/>
    <w:rsid w:val="00D35EFB"/>
    <w:rsid w:val="00D37222"/>
    <w:rsid w:val="00D37E8D"/>
    <w:rsid w:val="00D40D4C"/>
    <w:rsid w:val="00D422F8"/>
    <w:rsid w:val="00D428B7"/>
    <w:rsid w:val="00D46394"/>
    <w:rsid w:val="00D504B3"/>
    <w:rsid w:val="00D543CB"/>
    <w:rsid w:val="00D56A65"/>
    <w:rsid w:val="00D56C48"/>
    <w:rsid w:val="00D613AC"/>
    <w:rsid w:val="00D62C1C"/>
    <w:rsid w:val="00D650DF"/>
    <w:rsid w:val="00D653FA"/>
    <w:rsid w:val="00D679B3"/>
    <w:rsid w:val="00D72ECA"/>
    <w:rsid w:val="00D73090"/>
    <w:rsid w:val="00D732FC"/>
    <w:rsid w:val="00D73676"/>
    <w:rsid w:val="00D746FE"/>
    <w:rsid w:val="00D7564C"/>
    <w:rsid w:val="00D8277C"/>
    <w:rsid w:val="00D83976"/>
    <w:rsid w:val="00D84873"/>
    <w:rsid w:val="00D86BF0"/>
    <w:rsid w:val="00D87EDC"/>
    <w:rsid w:val="00D927F6"/>
    <w:rsid w:val="00D93469"/>
    <w:rsid w:val="00D93B85"/>
    <w:rsid w:val="00D97EA1"/>
    <w:rsid w:val="00D97F35"/>
    <w:rsid w:val="00DA0765"/>
    <w:rsid w:val="00DA0BCC"/>
    <w:rsid w:val="00DA12C2"/>
    <w:rsid w:val="00DA13AC"/>
    <w:rsid w:val="00DA1A98"/>
    <w:rsid w:val="00DA46AF"/>
    <w:rsid w:val="00DA67D8"/>
    <w:rsid w:val="00DA7D74"/>
    <w:rsid w:val="00DB0C68"/>
    <w:rsid w:val="00DB1FFE"/>
    <w:rsid w:val="00DD1E97"/>
    <w:rsid w:val="00DD3C48"/>
    <w:rsid w:val="00DD7AFC"/>
    <w:rsid w:val="00DE1EEC"/>
    <w:rsid w:val="00DE22F7"/>
    <w:rsid w:val="00DE2E6B"/>
    <w:rsid w:val="00DE50A9"/>
    <w:rsid w:val="00DE59B5"/>
    <w:rsid w:val="00DF198B"/>
    <w:rsid w:val="00DF1C24"/>
    <w:rsid w:val="00DF46C0"/>
    <w:rsid w:val="00E027F5"/>
    <w:rsid w:val="00E0450A"/>
    <w:rsid w:val="00E069B5"/>
    <w:rsid w:val="00E07998"/>
    <w:rsid w:val="00E1272E"/>
    <w:rsid w:val="00E13AF5"/>
    <w:rsid w:val="00E21AA7"/>
    <w:rsid w:val="00E222D4"/>
    <w:rsid w:val="00E22339"/>
    <w:rsid w:val="00E30F37"/>
    <w:rsid w:val="00E3419E"/>
    <w:rsid w:val="00E36ACC"/>
    <w:rsid w:val="00E37AAC"/>
    <w:rsid w:val="00E40FDC"/>
    <w:rsid w:val="00E4189A"/>
    <w:rsid w:val="00E41AFF"/>
    <w:rsid w:val="00E444D5"/>
    <w:rsid w:val="00E46F4F"/>
    <w:rsid w:val="00E5053F"/>
    <w:rsid w:val="00E51920"/>
    <w:rsid w:val="00E52DE1"/>
    <w:rsid w:val="00E5308E"/>
    <w:rsid w:val="00E532AE"/>
    <w:rsid w:val="00E55889"/>
    <w:rsid w:val="00E55C7C"/>
    <w:rsid w:val="00E566C7"/>
    <w:rsid w:val="00E64120"/>
    <w:rsid w:val="00E64396"/>
    <w:rsid w:val="00E660A1"/>
    <w:rsid w:val="00E66195"/>
    <w:rsid w:val="00E70E9A"/>
    <w:rsid w:val="00E724EC"/>
    <w:rsid w:val="00E818D7"/>
    <w:rsid w:val="00E83B48"/>
    <w:rsid w:val="00E84EE4"/>
    <w:rsid w:val="00E86240"/>
    <w:rsid w:val="00E86E74"/>
    <w:rsid w:val="00E90451"/>
    <w:rsid w:val="00E931F3"/>
    <w:rsid w:val="00E96631"/>
    <w:rsid w:val="00E97263"/>
    <w:rsid w:val="00E972D1"/>
    <w:rsid w:val="00EA3908"/>
    <w:rsid w:val="00EA3CCF"/>
    <w:rsid w:val="00EA4B3A"/>
    <w:rsid w:val="00EA5934"/>
    <w:rsid w:val="00EA59F9"/>
    <w:rsid w:val="00EA5BD0"/>
    <w:rsid w:val="00EA7617"/>
    <w:rsid w:val="00EB06EF"/>
    <w:rsid w:val="00EB0B04"/>
    <w:rsid w:val="00EB17A4"/>
    <w:rsid w:val="00EB32A0"/>
    <w:rsid w:val="00EB4DCF"/>
    <w:rsid w:val="00EB653E"/>
    <w:rsid w:val="00EB7CAE"/>
    <w:rsid w:val="00EC0DF4"/>
    <w:rsid w:val="00EC399D"/>
    <w:rsid w:val="00EC39DD"/>
    <w:rsid w:val="00EC53A7"/>
    <w:rsid w:val="00ED0991"/>
    <w:rsid w:val="00ED2696"/>
    <w:rsid w:val="00ED2B09"/>
    <w:rsid w:val="00ED774C"/>
    <w:rsid w:val="00EE0B0F"/>
    <w:rsid w:val="00EE2C1D"/>
    <w:rsid w:val="00EE719C"/>
    <w:rsid w:val="00EF0088"/>
    <w:rsid w:val="00EF1597"/>
    <w:rsid w:val="00EF22E6"/>
    <w:rsid w:val="00EF4B90"/>
    <w:rsid w:val="00EF5126"/>
    <w:rsid w:val="00F009F4"/>
    <w:rsid w:val="00F00FFB"/>
    <w:rsid w:val="00F055F1"/>
    <w:rsid w:val="00F06675"/>
    <w:rsid w:val="00F100D1"/>
    <w:rsid w:val="00F11B13"/>
    <w:rsid w:val="00F11C4D"/>
    <w:rsid w:val="00F21331"/>
    <w:rsid w:val="00F228BD"/>
    <w:rsid w:val="00F22A09"/>
    <w:rsid w:val="00F2374A"/>
    <w:rsid w:val="00F2753D"/>
    <w:rsid w:val="00F366F9"/>
    <w:rsid w:val="00F401F8"/>
    <w:rsid w:val="00F40ADD"/>
    <w:rsid w:val="00F46ABC"/>
    <w:rsid w:val="00F46CB9"/>
    <w:rsid w:val="00F4791E"/>
    <w:rsid w:val="00F5029A"/>
    <w:rsid w:val="00F52B02"/>
    <w:rsid w:val="00F54523"/>
    <w:rsid w:val="00F55738"/>
    <w:rsid w:val="00F564CE"/>
    <w:rsid w:val="00F56D99"/>
    <w:rsid w:val="00F610AF"/>
    <w:rsid w:val="00F61E43"/>
    <w:rsid w:val="00F62A3E"/>
    <w:rsid w:val="00F64445"/>
    <w:rsid w:val="00F65230"/>
    <w:rsid w:val="00F70741"/>
    <w:rsid w:val="00F70CBC"/>
    <w:rsid w:val="00F71C58"/>
    <w:rsid w:val="00F74BD0"/>
    <w:rsid w:val="00F75CEB"/>
    <w:rsid w:val="00F76FFA"/>
    <w:rsid w:val="00F801B1"/>
    <w:rsid w:val="00F80FF4"/>
    <w:rsid w:val="00F843E3"/>
    <w:rsid w:val="00F8734C"/>
    <w:rsid w:val="00F90088"/>
    <w:rsid w:val="00F900F4"/>
    <w:rsid w:val="00F94A3D"/>
    <w:rsid w:val="00F950D2"/>
    <w:rsid w:val="00F95115"/>
    <w:rsid w:val="00F95AEB"/>
    <w:rsid w:val="00F96E99"/>
    <w:rsid w:val="00FA2C5A"/>
    <w:rsid w:val="00FA3587"/>
    <w:rsid w:val="00FA4BEB"/>
    <w:rsid w:val="00FA7E31"/>
    <w:rsid w:val="00FB01BE"/>
    <w:rsid w:val="00FB363A"/>
    <w:rsid w:val="00FB3F63"/>
    <w:rsid w:val="00FC00BD"/>
    <w:rsid w:val="00FC2D11"/>
    <w:rsid w:val="00FC6087"/>
    <w:rsid w:val="00FC6230"/>
    <w:rsid w:val="00FC678E"/>
    <w:rsid w:val="00FD37FE"/>
    <w:rsid w:val="00FD53D4"/>
    <w:rsid w:val="00FD6284"/>
    <w:rsid w:val="00FD63D9"/>
    <w:rsid w:val="00FD712F"/>
    <w:rsid w:val="00FE16C4"/>
    <w:rsid w:val="00FE3220"/>
    <w:rsid w:val="00FE3A12"/>
    <w:rsid w:val="00FE5052"/>
    <w:rsid w:val="00FE5200"/>
    <w:rsid w:val="00FE54E0"/>
    <w:rsid w:val="00FE57EC"/>
    <w:rsid w:val="00FE6538"/>
    <w:rsid w:val="00FE730F"/>
    <w:rsid w:val="00FE7396"/>
    <w:rsid w:val="00FF0BE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43C2D"/>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43C2D"/>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636759"/>
    <w:pPr>
      <w:tabs>
        <w:tab w:val="left" w:pos="8647"/>
        <w:tab w:val="right" w:leader="dot" w:pos="13948"/>
      </w:tabs>
      <w:spacing w:before="120" w:after="120"/>
    </w:pPr>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0241A8"/>
    <w:pPr>
      <w:autoSpaceDE w:val="0"/>
      <w:autoSpaceDN w:val="0"/>
      <w:adjustRightInd w:val="0"/>
    </w:pPr>
    <w:rPr>
      <w:rFonts w:ascii="Calibri" w:hAnsi="Calibri" w:cs="Calibri"/>
      <w:color w:val="000000"/>
      <w:sz w:val="24"/>
      <w:szCs w:val="24"/>
    </w:rPr>
  </w:style>
  <w:style w:type="table" w:styleId="TableGrid">
    <w:name w:val="Table Grid"/>
    <w:basedOn w:val="TableNormal"/>
    <w:rsid w:val="00A5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C7299"/>
    <w:rPr>
      <w:sz w:val="16"/>
      <w:szCs w:val="16"/>
    </w:rPr>
  </w:style>
  <w:style w:type="paragraph" w:styleId="CommentText">
    <w:name w:val="annotation text"/>
    <w:basedOn w:val="Normal"/>
    <w:link w:val="CommentTextChar"/>
    <w:rsid w:val="00AC7299"/>
    <w:rPr>
      <w:sz w:val="20"/>
      <w:szCs w:val="20"/>
    </w:rPr>
  </w:style>
  <w:style w:type="character" w:customStyle="1" w:styleId="CommentTextChar">
    <w:name w:val="Comment Text Char"/>
    <w:basedOn w:val="DefaultParagraphFont"/>
    <w:link w:val="CommentText"/>
    <w:rsid w:val="004D0CE2"/>
  </w:style>
  <w:style w:type="paragraph" w:styleId="CommentSubject">
    <w:name w:val="annotation subject"/>
    <w:basedOn w:val="CommentText"/>
    <w:next w:val="CommentText"/>
    <w:link w:val="CommentSubjectChar"/>
    <w:semiHidden/>
    <w:rsid w:val="004D0CE2"/>
    <w:rPr>
      <w:b/>
      <w:bCs/>
    </w:rPr>
  </w:style>
  <w:style w:type="character" w:customStyle="1" w:styleId="CommentSubjectChar">
    <w:name w:val="Comment Subject Char"/>
    <w:link w:val="CommentSubject"/>
    <w:semiHidden/>
    <w:rsid w:val="004D0CE2"/>
    <w:rPr>
      <w:b/>
      <w:bCs/>
    </w:rPr>
  </w:style>
  <w:style w:type="character" w:styleId="Hyperlink">
    <w:name w:val="Hyperlink"/>
    <w:rsid w:val="00D87EDC"/>
    <w:rPr>
      <w:color w:val="0000FF"/>
      <w:u w:val="single"/>
    </w:rPr>
  </w:style>
  <w:style w:type="paragraph" w:styleId="Revision">
    <w:name w:val="Revision"/>
    <w:hidden/>
    <w:uiPriority w:val="99"/>
    <w:semiHidden/>
    <w:rsid w:val="007D04FD"/>
    <w:rPr>
      <w:sz w:val="24"/>
      <w:szCs w:val="24"/>
    </w:rPr>
  </w:style>
  <w:style w:type="paragraph" w:styleId="NormalWeb">
    <w:name w:val="Normal (Web)"/>
    <w:basedOn w:val="Normal"/>
    <w:uiPriority w:val="99"/>
    <w:unhideWhenUsed/>
    <w:rsid w:val="009C7677"/>
    <w:pPr>
      <w:spacing w:before="100" w:beforeAutospacing="1" w:after="100" w:afterAutospacing="1"/>
    </w:pPr>
  </w:style>
  <w:style w:type="paragraph" w:styleId="ListParagraph">
    <w:name w:val="List Paragraph"/>
    <w:basedOn w:val="Normal"/>
    <w:uiPriority w:val="34"/>
    <w:qFormat/>
    <w:rsid w:val="00FE5200"/>
    <w:pPr>
      <w:ind w:left="720"/>
    </w:pPr>
  </w:style>
  <w:style w:type="paragraph" w:customStyle="1" w:styleId="pf0">
    <w:name w:val="pf0"/>
    <w:basedOn w:val="Normal"/>
    <w:rsid w:val="00F80FF4"/>
    <w:pPr>
      <w:spacing w:before="100" w:beforeAutospacing="1" w:after="100" w:afterAutospacing="1"/>
    </w:pPr>
  </w:style>
  <w:style w:type="character" w:customStyle="1" w:styleId="cf01">
    <w:name w:val="cf01"/>
    <w:rsid w:val="00F80FF4"/>
    <w:rPr>
      <w:rFonts w:ascii="Segoe UI" w:hAnsi="Segoe UI" w:cs="Segoe UI" w:hint="default"/>
      <w:sz w:val="18"/>
      <w:szCs w:val="18"/>
    </w:rPr>
  </w:style>
  <w:style w:type="paragraph" w:styleId="TOCHeading">
    <w:name w:val="TOC Heading"/>
    <w:basedOn w:val="Heading1"/>
    <w:next w:val="Normal"/>
    <w:uiPriority w:val="39"/>
    <w:unhideWhenUsed/>
    <w:qFormat/>
    <w:rsid w:val="0085227A"/>
    <w:pPr>
      <w:keepLines/>
      <w:spacing w:before="240" w:after="0" w:line="259" w:lineRule="auto"/>
      <w:outlineLvl w:val="9"/>
    </w:pPr>
    <w:rPr>
      <w:rFonts w:ascii="Calibri Light" w:hAnsi="Calibri Light"/>
      <w:b w:val="0"/>
      <w:bCs w:val="0"/>
      <w:color w:val="2F5496"/>
      <w:kern w:val="0"/>
      <w:sz w:val="32"/>
      <w:lang w:val="en-US" w:eastAsia="en-US"/>
    </w:rPr>
  </w:style>
  <w:style w:type="numbering" w:customStyle="1" w:styleId="Style1">
    <w:name w:val="Style1"/>
    <w:uiPriority w:val="99"/>
    <w:rsid w:val="00003A98"/>
    <w:pPr>
      <w:numPr>
        <w:numId w:val="6"/>
      </w:numPr>
    </w:pPr>
  </w:style>
  <w:style w:type="numbering" w:customStyle="1" w:styleId="Style2">
    <w:name w:val="Style2"/>
    <w:uiPriority w:val="99"/>
    <w:rsid w:val="00003A98"/>
    <w:pPr>
      <w:numPr>
        <w:numId w:val="8"/>
      </w:numPr>
    </w:pPr>
  </w:style>
  <w:style w:type="numbering" w:customStyle="1" w:styleId="Style3">
    <w:name w:val="Style3"/>
    <w:uiPriority w:val="99"/>
    <w:rsid w:val="00510006"/>
    <w:pPr>
      <w:numPr>
        <w:numId w:val="13"/>
      </w:numPr>
    </w:pPr>
  </w:style>
  <w:style w:type="numbering" w:customStyle="1" w:styleId="Style4">
    <w:name w:val="Style4"/>
    <w:uiPriority w:val="99"/>
    <w:rsid w:val="00451133"/>
    <w:pPr>
      <w:numPr>
        <w:numId w:val="16"/>
      </w:numPr>
    </w:pPr>
  </w:style>
  <w:style w:type="numbering" w:customStyle="1" w:styleId="Style5">
    <w:name w:val="Style5"/>
    <w:uiPriority w:val="99"/>
    <w:rsid w:val="00823A51"/>
    <w:pPr>
      <w:numPr>
        <w:numId w:val="18"/>
      </w:numPr>
    </w:pPr>
  </w:style>
  <w:style w:type="character" w:styleId="UnresolvedMention">
    <w:name w:val="Unresolved Mention"/>
    <w:basedOn w:val="DefaultParagraphFont"/>
    <w:uiPriority w:val="99"/>
    <w:semiHidden/>
    <w:unhideWhenUsed/>
    <w:rsid w:val="00AB551B"/>
    <w:rPr>
      <w:color w:val="605E5C"/>
      <w:shd w:val="clear" w:color="auto" w:fill="E1DFDD"/>
    </w:rPr>
  </w:style>
  <w:style w:type="character" w:customStyle="1" w:styleId="ParagraphnonumbersChar">
    <w:name w:val="Paragraph no numbers Char"/>
    <w:basedOn w:val="DefaultParagraphFont"/>
    <w:link w:val="Paragraphnonumbers"/>
    <w:uiPriority w:val="99"/>
    <w:rsid w:val="007A611A"/>
    <w:rPr>
      <w:rFonts w:ascii="Arial" w:hAnsi="Arial"/>
      <w:sz w:val="24"/>
      <w:szCs w:val="24"/>
    </w:rPr>
  </w:style>
  <w:style w:type="paragraph" w:customStyle="1" w:styleId="Instructionstext">
    <w:name w:val="Instructions text"/>
    <w:basedOn w:val="Normal"/>
    <w:rsid w:val="00DF46C0"/>
    <w:pPr>
      <w:pBdr>
        <w:top w:val="single" w:sz="4" w:space="4" w:color="auto"/>
        <w:left w:val="single" w:sz="4" w:space="4" w:color="auto"/>
        <w:bottom w:val="single" w:sz="4" w:space="4" w:color="auto"/>
        <w:right w:val="single" w:sz="4" w:space="4" w:color="auto"/>
      </w:pBdr>
      <w:shd w:val="clear" w:color="auto" w:fill="FDE9D9"/>
      <w:spacing w:before="240" w:after="240" w:line="288" w:lineRule="auto"/>
    </w:pPr>
    <w:rPr>
      <w:rFonts w:ascii="Arial" w:hAnsi="Arial"/>
      <w:kern w:val="32"/>
      <w:sz w:val="20"/>
      <w:szCs w:val="20"/>
      <w:lang w:eastAsia="en-US"/>
    </w:rPr>
  </w:style>
  <w:style w:type="character" w:customStyle="1" w:styleId="cf11">
    <w:name w:val="cf11"/>
    <w:basedOn w:val="DefaultParagraphFont"/>
    <w:rsid w:val="00DA0765"/>
    <w:rPr>
      <w:rFonts w:ascii="Segoe UI" w:hAnsi="Segoe UI" w:cs="Segoe UI" w:hint="default"/>
      <w:sz w:val="18"/>
      <w:szCs w:val="18"/>
      <w:shd w:val="clear" w:color="auto" w:fill="FFFF00"/>
    </w:rPr>
  </w:style>
  <w:style w:type="character" w:styleId="FollowedHyperlink">
    <w:name w:val="FollowedHyperlink"/>
    <w:basedOn w:val="DefaultParagraphFont"/>
    <w:semiHidden/>
    <w:rsid w:val="00962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05544">
      <w:bodyDiv w:val="1"/>
      <w:marLeft w:val="0"/>
      <w:marRight w:val="0"/>
      <w:marTop w:val="0"/>
      <w:marBottom w:val="0"/>
      <w:divBdr>
        <w:top w:val="none" w:sz="0" w:space="0" w:color="auto"/>
        <w:left w:val="none" w:sz="0" w:space="0" w:color="auto"/>
        <w:bottom w:val="none" w:sz="0" w:space="0" w:color="auto"/>
        <w:right w:val="none" w:sz="0" w:space="0" w:color="auto"/>
      </w:divBdr>
    </w:div>
    <w:div w:id="581644676">
      <w:bodyDiv w:val="1"/>
      <w:marLeft w:val="0"/>
      <w:marRight w:val="0"/>
      <w:marTop w:val="0"/>
      <w:marBottom w:val="0"/>
      <w:divBdr>
        <w:top w:val="none" w:sz="0" w:space="0" w:color="auto"/>
        <w:left w:val="none" w:sz="0" w:space="0" w:color="auto"/>
        <w:bottom w:val="none" w:sz="0" w:space="0" w:color="auto"/>
        <w:right w:val="none" w:sz="0" w:space="0" w:color="auto"/>
      </w:divBdr>
    </w:div>
    <w:div w:id="742143408">
      <w:bodyDiv w:val="1"/>
      <w:marLeft w:val="0"/>
      <w:marRight w:val="0"/>
      <w:marTop w:val="0"/>
      <w:marBottom w:val="0"/>
      <w:divBdr>
        <w:top w:val="none" w:sz="0" w:space="0" w:color="auto"/>
        <w:left w:val="none" w:sz="0" w:space="0" w:color="auto"/>
        <w:bottom w:val="none" w:sz="0" w:space="0" w:color="auto"/>
        <w:right w:val="none" w:sz="0" w:space="0" w:color="auto"/>
      </w:divBdr>
    </w:div>
    <w:div w:id="880362302">
      <w:bodyDiv w:val="1"/>
      <w:marLeft w:val="0"/>
      <w:marRight w:val="0"/>
      <w:marTop w:val="0"/>
      <w:marBottom w:val="0"/>
      <w:divBdr>
        <w:top w:val="none" w:sz="0" w:space="0" w:color="auto"/>
        <w:left w:val="none" w:sz="0" w:space="0" w:color="auto"/>
        <w:bottom w:val="none" w:sz="0" w:space="0" w:color="auto"/>
        <w:right w:val="none" w:sz="0" w:space="0" w:color="auto"/>
      </w:divBdr>
    </w:div>
    <w:div w:id="893277091">
      <w:bodyDiv w:val="1"/>
      <w:marLeft w:val="0"/>
      <w:marRight w:val="0"/>
      <w:marTop w:val="0"/>
      <w:marBottom w:val="0"/>
      <w:divBdr>
        <w:top w:val="none" w:sz="0" w:space="0" w:color="auto"/>
        <w:left w:val="none" w:sz="0" w:space="0" w:color="auto"/>
        <w:bottom w:val="none" w:sz="0" w:space="0" w:color="auto"/>
        <w:right w:val="none" w:sz="0" w:space="0" w:color="auto"/>
      </w:divBdr>
    </w:div>
    <w:div w:id="1102725614">
      <w:bodyDiv w:val="1"/>
      <w:marLeft w:val="0"/>
      <w:marRight w:val="0"/>
      <w:marTop w:val="0"/>
      <w:marBottom w:val="0"/>
      <w:divBdr>
        <w:top w:val="none" w:sz="0" w:space="0" w:color="auto"/>
        <w:left w:val="none" w:sz="0" w:space="0" w:color="auto"/>
        <w:bottom w:val="none" w:sz="0" w:space="0" w:color="auto"/>
        <w:right w:val="none" w:sz="0" w:space="0" w:color="auto"/>
      </w:divBdr>
    </w:div>
    <w:div w:id="15648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ng101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standards-and-indicators/timeline-developing-quality-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Links>
    <vt:vector size="54" baseType="variant">
      <vt:variant>
        <vt:i4>1048638</vt:i4>
      </vt:variant>
      <vt:variant>
        <vt:i4>50</vt:i4>
      </vt:variant>
      <vt:variant>
        <vt:i4>0</vt:i4>
      </vt:variant>
      <vt:variant>
        <vt:i4>5</vt:i4>
      </vt:variant>
      <vt:variant>
        <vt:lpwstr/>
      </vt:variant>
      <vt:variant>
        <vt:lpwstr>_Toc102655847</vt:lpwstr>
      </vt:variant>
      <vt:variant>
        <vt:i4>1048638</vt:i4>
      </vt:variant>
      <vt:variant>
        <vt:i4>44</vt:i4>
      </vt:variant>
      <vt:variant>
        <vt:i4>0</vt:i4>
      </vt:variant>
      <vt:variant>
        <vt:i4>5</vt:i4>
      </vt:variant>
      <vt:variant>
        <vt:lpwstr/>
      </vt:variant>
      <vt:variant>
        <vt:lpwstr>_Toc102655846</vt:lpwstr>
      </vt:variant>
      <vt:variant>
        <vt:i4>1048638</vt:i4>
      </vt:variant>
      <vt:variant>
        <vt:i4>38</vt:i4>
      </vt:variant>
      <vt:variant>
        <vt:i4>0</vt:i4>
      </vt:variant>
      <vt:variant>
        <vt:i4>5</vt:i4>
      </vt:variant>
      <vt:variant>
        <vt:lpwstr/>
      </vt:variant>
      <vt:variant>
        <vt:lpwstr>_Toc102655845</vt:lpwstr>
      </vt:variant>
      <vt:variant>
        <vt:i4>1048638</vt:i4>
      </vt:variant>
      <vt:variant>
        <vt:i4>32</vt:i4>
      </vt:variant>
      <vt:variant>
        <vt:i4>0</vt:i4>
      </vt:variant>
      <vt:variant>
        <vt:i4>5</vt:i4>
      </vt:variant>
      <vt:variant>
        <vt:lpwstr/>
      </vt:variant>
      <vt:variant>
        <vt:lpwstr>_Toc102655844</vt:lpwstr>
      </vt:variant>
      <vt:variant>
        <vt:i4>1048638</vt:i4>
      </vt:variant>
      <vt:variant>
        <vt:i4>26</vt:i4>
      </vt:variant>
      <vt:variant>
        <vt:i4>0</vt:i4>
      </vt:variant>
      <vt:variant>
        <vt:i4>5</vt:i4>
      </vt:variant>
      <vt:variant>
        <vt:lpwstr/>
      </vt:variant>
      <vt:variant>
        <vt:lpwstr>_Toc102655843</vt:lpwstr>
      </vt:variant>
      <vt:variant>
        <vt:i4>1048638</vt:i4>
      </vt:variant>
      <vt:variant>
        <vt:i4>20</vt:i4>
      </vt:variant>
      <vt:variant>
        <vt:i4>0</vt:i4>
      </vt:variant>
      <vt:variant>
        <vt:i4>5</vt:i4>
      </vt:variant>
      <vt:variant>
        <vt:lpwstr/>
      </vt:variant>
      <vt:variant>
        <vt:lpwstr>_Toc102655842</vt:lpwstr>
      </vt:variant>
      <vt:variant>
        <vt:i4>1048638</vt:i4>
      </vt:variant>
      <vt:variant>
        <vt:i4>14</vt:i4>
      </vt:variant>
      <vt:variant>
        <vt:i4>0</vt:i4>
      </vt:variant>
      <vt:variant>
        <vt:i4>5</vt:i4>
      </vt:variant>
      <vt:variant>
        <vt:lpwstr/>
      </vt:variant>
      <vt:variant>
        <vt:lpwstr>_Toc102655841</vt:lpwstr>
      </vt:variant>
      <vt:variant>
        <vt:i4>1048638</vt:i4>
      </vt:variant>
      <vt:variant>
        <vt:i4>8</vt:i4>
      </vt:variant>
      <vt:variant>
        <vt:i4>0</vt:i4>
      </vt:variant>
      <vt:variant>
        <vt:i4>5</vt:i4>
      </vt:variant>
      <vt:variant>
        <vt:lpwstr/>
      </vt:variant>
      <vt:variant>
        <vt:lpwstr>_Toc102655840</vt:lpwstr>
      </vt:variant>
      <vt:variant>
        <vt:i4>1507390</vt:i4>
      </vt:variant>
      <vt:variant>
        <vt:i4>2</vt:i4>
      </vt:variant>
      <vt:variant>
        <vt:i4>0</vt:i4>
      </vt:variant>
      <vt:variant>
        <vt:i4>5</vt:i4>
      </vt:variant>
      <vt:variant>
        <vt:lpwstr/>
      </vt:variant>
      <vt:variant>
        <vt:lpwstr>_Toc102655839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2023-12-04T11:05:00Z</dcterms:created>
  <dcterms:modified xsi:type="dcterms:W3CDTF">2023-12-04T11:06:00Z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2023-12-04T11:06:45Z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578ea6d8-c9df-4eca-ad2c-e23054843593</vt:lpwstr>
  </property>
  <property fmtid="{D5CDD505-2E9C-101B-9397-08002B2CF9AE}" pid="8" name="MSIP_Label_c69d85d5-6d9e-4305-a294-1f636ec0f2d6_ContentBits">
    <vt:lpwstr>0</vt:lpwstr>
  </property>
</Properties>
</file>